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e034" w14:textId="7fde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"Шахтинск қалалық мәслихатының 2016 жылғы 23 желтоқсандағы XI сессиясының № 1364/11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2017 жылғы 11 сәуірдегі VI шақырылған XIII сессиясының № 1405/13 шешімі. Қарағанды облысының Әділет департаментінде 2017 жылғы 25 сәуірде № 4237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ЕТ</w:t>
      </w:r>
      <w:r>
        <w:rPr>
          <w:rFonts w:ascii="Times New Roman"/>
          <w:b/>
          <w:i w:val="false"/>
          <w:color w:val="000000"/>
          <w:sz w:val="28"/>
        </w:rPr>
        <w:t>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2016 жылғы 23 желтоқсандағы XI сессиясының № 1364/11 "2017-2019 жылдарға арналған қалалық бюджет туралы" (нормативтік құқықтық актілерді мемлекеттік тіркеу Тізілімінде № 4077 тіркелген, 2017 жылғы 18 қаңтарда Қазақстан Республикасының нормативтік құқықтық актілерінің электрондық түрдегі эталондық бақылау банкінде, 2017 жылғы 3 ақпандағы № 5 "Шахтинский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7 503 511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1 404 567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17 163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22 496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6 059 285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7 541 337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53 000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53 000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минус 90 826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дефицитін (профицитін пайдалану) қаржыландыру – 90 826 мың теңге: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90 826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"Шахтинск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бөлiмi"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Кожамберлина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 11 сәуір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берiлетiн нысаналы трансферттер және бюджеттік кредиттер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Тілдік курстар бойынша тағылымдамадан өткен мұғалімдерге және оқу кезеңінде негізгі қызметкерді алмастырғаны үшін мұғалімдерге қосымша ақы төлеуге берілетін ағымдағы нысаналы трансферттер 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Цифрлық білім беру инфрақұрылымын құруға берілетін ағымдағы нысаналы трансферттер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жөндеу жүргізу және материалдық-техникалық базаны нығайтуға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 дамытуға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Вакцинация бойынша қызметтер көрсету, ветеринариялық препараттарды сақтау және тасымалдауға 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жұмыспен қамтуды үйлестіру және әлеуметтік бағдарламалар басқармасы 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Жаппай кәсіпкерлікті және өнімдік жұмыспен қамтуды дамыту бағдарламасының шеңберінде еңбек нарығын дамытуға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кадрлардың біліктілігін арттыру, даярлау және қайта даярлауға 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Мүгедектердің құқықтарын қамтамасыз ету және өмір сүру сапасын жақсарту бойынша Іс-шаралар жоспарын іске асыруға 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орташа жөндеуден өткізуге 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екінші кезеңінде су құбырының желісін қайта жаңартуға жобалық-сметалық құжаттаманы әзірлеу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Шахан кентінде қазандық және жылу желілерін салу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Парковая көшесіндегі 60 пәтерлі панельді үй (бекіту)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3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бюджеттік бағдарламалар әкімшілеріне нысаналы трансферттер және бюджеттік кредиттер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Шахан кентінің әкім аппараты 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орташа жөндеуден өткізуге 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Тілдік курстар бойынша тағылымдамадан өткен мұғалімдерге және оқу кезеңінде негізгі қызметкерді алмастырғаны үшін мұғалімдерге қосымша ақы төлеуге берілетін ағымдағы нысаналы трансферттер 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Цифрлық білім беру инфрақұрылымын құруға берілетін ағымдағы нысаналы трансферттер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жөндеу жүргізу және материалдық-техникалық базаны нығайтуға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және тұрғын үй инспекциясы бөлімі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шаруашылығына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Вакцинация бойынша қызметтер көрсету, ветеринариялық препараттарды сақтау және тасымалдауға 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Жаппай кәсіпкерлікті және өнімдік жұмыспен қамтуды дамыту бағдарламасының шеңберінде еңбек нарығын дамытуға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кадрлардың біліктілігін арттыру, даярлау және қайта даярлауға 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Мүгедектердің құқықтарын қамтамасыз ету және өмір сүру сапасын жақсарту бойынша Іс-шаралар жоспарын іске асыруға 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екінші кезеңінде су құбырының желісін қайта жаңартуға жобалық-сметалық құжаттаманы әзірлеу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Шахан кентінде қазандық және жылу желілерін салу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Парковая көшесіндегі 60 пәтерлі панельді үй (бекіту)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6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Шахан кентінде іске асырылатын бюджеттік бағдарламалар бойынша шығындар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9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Долинка кентінде іске асырылатын бюджеттік бағдарламалар бойынша шығындар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сәуірдегі 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1405/13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1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Новодолинский кентінде іске асырылатын бюджеттік бағдарламалар бойынша шығындар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