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c5d9c" w14:textId="efc5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2016 жылғы 23 желтоқсандағы XI сессиясының № 1364/11 "2017-2019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2017 жылғы 10 шілдедегі VI шақырылған ХIV сессиясының № 1412/14 шешімі. Қарағанды облысының Әділет департаментінде 2017 жылғы 17 шілдеде № 4309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ІМ ЕТ</w:t>
      </w:r>
      <w:r>
        <w:rPr>
          <w:rFonts w:ascii="Times New Roman"/>
          <w:b/>
          <w:i w:val="false"/>
          <w:color w:val="000000"/>
          <w:sz w:val="28"/>
        </w:rPr>
        <w:t>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2016 жылғы 23 желтоқсандағы XI сессиясының № 1364/11 "2017-2019 жылдарға арналған қалалық бюджет туралы" (нормативтік құқықтық актілерді мемлекеттік тіркеу Тізілімінде № 4077 тіркелген, 2017 жылғы 18 қаңтарда Қазақстан Республикасының нормативтік құқықтық актілерінің электрондық түрдегі эталондық бақылау банкінде, 2017 жылғы 3 ақпандағы № 5 "Шахтинский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өзгерістер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қалалық бюджет тиісінше 1, 2 және 3 қосымшаларға сәйкес, оның ішінде 2017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7 522 655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1 404 567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17 163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42 496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6 058 429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7 560 481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53 000 мың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53 000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дефициті (профициті ) – минус 90 826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дефицитін (профицитін пайдалану) қаржыландыру – 90 826 мың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пайдаланылған қалдықтары – 90 826 мың теңге.";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"Шахтинск қаласының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бөлiмi" мемлекеттік мекемесі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Таширова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 10 шілде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шілдедегі XIV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7 560 481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мемлекеттiк бiлiм беру мекемелер үшiн оқулықтар мен оқу-әдістемелік кешендерді сатып алу және жеткізу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үшiн әлеуметтiк бағдарламаларды жұмыспен қамтуды қамтамасыз етудi iске асыру саласындағы мемлекеттiк саясатты iске асыру жөнiндегi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мекемелерінің және ұйымдарының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шілдедегі XIV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96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берiлетiн нысаналы трансферттер және бюджеттік кредиттер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bookmarkEnd w:id="2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2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2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2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Ағымдағы нысаналы трансферттер:</w:t>
            </w:r>
          </w:p>
          <w:bookmarkEnd w:id="2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2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білім беру басқармасы</w:t>
            </w:r>
          </w:p>
          <w:bookmarkEnd w:id="2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Тілдік курстар бойынша тағылымдамадан өткен мұғалімдерге және оқу кезеңінде негізгі қызметкерді алмастырғаны үшін мұғалімдерге қосымша ақы төлеуге берілетін ағымдағы нысаналы трансферттер </w:t>
            </w:r>
          </w:p>
          <w:bookmarkEnd w:id="2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Цифрлық білім беру инфрақұрылымын құруға берілетін ағымдағы нысаналы трансферттер</w:t>
            </w:r>
          </w:p>
          <w:bookmarkEnd w:id="2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объектілеріне жөндеу жүргізу және материалдық-техникалық базаны нығайтуға</w:t>
            </w:r>
          </w:p>
          <w:bookmarkEnd w:id="2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  <w:bookmarkEnd w:id="2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608335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 дамытуға</w:t>
            </w:r>
          </w:p>
          <w:bookmarkEnd w:id="2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  <w:bookmarkEnd w:id="2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</w:t>
            </w:r>
          </w:p>
          <w:bookmarkEnd w:id="2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Вакцинация бойынша қызметтер көрсету, ветеринариялық препараттарды сақтау және тасымалдауға </w:t>
            </w:r>
          </w:p>
          <w:bookmarkEnd w:id="3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  <w:bookmarkEnd w:id="3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жұмыспен қамтуды үйлестіру және әлеуметтік бағдарламалар басқармасы </w:t>
            </w:r>
          </w:p>
          <w:bookmarkEnd w:id="3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Жаппай кәсіпкерлікті және өнімдік жұмыспен қамтуды дамыту бағдарламасының шеңберінде еңбек нарығын дамытуға</w:t>
            </w:r>
          </w:p>
          <w:bookmarkEnd w:id="3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кадрлардың біліктілігін арттыру, даярлау және қайта даярлауға </w:t>
            </w:r>
          </w:p>
          <w:bookmarkEnd w:id="3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Мүгедектердің құқықтарын қамтамасыз ету және өмір сүру сапасын жақсарту бойынша Іс-шаралар жоспарын іске асыруға </w:t>
            </w:r>
          </w:p>
          <w:bookmarkEnd w:id="3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  <w:bookmarkEnd w:id="3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мекендердің көшелерін орташа жөндеуден өткізуге </w:t>
            </w:r>
          </w:p>
          <w:bookmarkEnd w:id="3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  <w:bookmarkEnd w:id="3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3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  <w:bookmarkEnd w:id="3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1 272 825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екінші кезеңінде су құбырының желісін қайта жаңартуға жобалық-сметалық құжаттаманы әзірлеу</w:t>
            </w:r>
          </w:p>
          <w:bookmarkEnd w:id="3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Шахан кентінде қазандық және жылу желілерін салу</w:t>
            </w:r>
          </w:p>
          <w:bookmarkEnd w:id="3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Облыстың құрылыс басқармасы </w:t>
            </w:r>
          </w:p>
          <w:bookmarkEnd w:id="3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194 349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Парковая көшесіндегі 60 пәтерлі панельді үй (бекіту)</w:t>
            </w:r>
          </w:p>
          <w:bookmarkEnd w:id="3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Шахтинск 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шілдедегі XIV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қосымша </w:t>
            </w:r>
          </w:p>
        </w:tc>
      </w:tr>
    </w:tbl>
    <w:bookmarkStart w:name="z331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бюджеттік бағдарламалар әкімшілеріне нысаналы трансферттер және бюджеттік кредиттер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3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3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3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3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  <w:bookmarkEnd w:id="3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3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Ағымдағы нысаналы трансферттер:</w:t>
            </w:r>
          </w:p>
          <w:bookmarkEnd w:id="3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3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Шахан кентінің әкім аппараты </w:t>
            </w:r>
          </w:p>
          <w:bookmarkEnd w:id="3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мекендердің көшелерін орташа жөндеуден өткізуге </w:t>
            </w:r>
          </w:p>
          <w:bookmarkEnd w:id="3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білім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</w:t>
            </w:r>
          </w:p>
          <w:bookmarkEnd w:id="3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Тілдік курстар бойынша тағылымдамадан өткен мұғалімдерге және оқу кезеңінде негізгі қызметкерді алмастырғаны үшін мұғалімдерге қосымша ақы төлеуге берілетін ағымдағы нысаналы трансферттер </w:t>
            </w:r>
          </w:p>
          <w:bookmarkEnd w:id="3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Цифрлық білім беру инфрақұрылымын құруға берілетін ағымдағы нысаналы трансферттер</w:t>
            </w:r>
          </w:p>
          <w:bookmarkEnd w:id="3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объектілеріне жөндеу жүргізу және материалдық-техникалық базаны нығайтуға</w:t>
            </w:r>
          </w:p>
          <w:bookmarkEnd w:id="3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тұрғын үй инспекциясы бөлімі</w:t>
            </w:r>
          </w:p>
          <w:bookmarkEnd w:id="3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шаруашылығына</w:t>
            </w:r>
          </w:p>
          <w:bookmarkEnd w:id="3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  <w:bookmarkEnd w:id="3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ветеринария бөлімі</w:t>
            </w:r>
          </w:p>
          <w:bookmarkEnd w:id="3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Вакцинация бойынша қызметтер көрсету, ветеринариялық препараттарды сақтау және тасымалдауға </w:t>
            </w:r>
          </w:p>
          <w:bookmarkEnd w:id="3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  <w:bookmarkEnd w:id="3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  <w:bookmarkEnd w:id="3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Жаппай кәсіпкерлікті және өнімдік жұмыспен қамтуды дамыту бағдарламасының шеңберінде еңбек нарығын дамытуға</w:t>
            </w:r>
          </w:p>
          <w:bookmarkEnd w:id="3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кадрлардың біліктілігін арттыру, даярлау және қайта даярлауға </w:t>
            </w:r>
          </w:p>
          <w:bookmarkEnd w:id="3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Мүгедектердің құқықтарын қамтамасыз ету және өмір сүру сапасын жақсарту бойынша Іс-шаралар жоспарын іске асыруға </w:t>
            </w:r>
          </w:p>
          <w:bookmarkEnd w:id="3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Дамуға арналған нысаналы трансферттер: </w:t>
            </w:r>
          </w:p>
          <w:bookmarkEnd w:id="3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  <w:bookmarkEnd w:id="3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құрылыс бөлімі</w:t>
            </w:r>
          </w:p>
          <w:bookmarkEnd w:id="3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1 467 174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екінші кезеңінде су құбырының желісін қайта жаңартуға жобалық-сметалық құжаттаманы әзірлеу</w:t>
            </w:r>
          </w:p>
          <w:bookmarkEnd w:id="3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 Шахан кентінде қазандық және жылу желілерін салу</w:t>
            </w:r>
          </w:p>
          <w:bookmarkEnd w:id="3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1 254 020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Шахтинск қаласы, Парковая көшесіндегі 60 пәтерлі панельді үй (бекіту)</w:t>
            </w:r>
          </w:p>
          <w:bookmarkEnd w:id="3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шілдедегі XIV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қосымша </w:t>
            </w:r>
          </w:p>
        </w:tc>
      </w:tr>
    </w:tbl>
    <w:bookmarkStart w:name="z365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Шахан кентінде іске асырылатын бюджеттік бағдарламалар бойынша шығындар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4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шілдедегі XIV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қосымша </w:t>
            </w:r>
          </w:p>
        </w:tc>
      </w:tr>
    </w:tbl>
    <w:bookmarkStart w:name="z390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Долинка кентінде іске асырылатын бюджеттік бағдарламалар бойынша шығындар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7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шілдедегі XIV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1412/14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мәслихаттың 2016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желтоқсандағы XI сессиясының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1364/11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қосымша </w:t>
            </w:r>
          </w:p>
        </w:tc>
      </w:tr>
    </w:tbl>
    <w:bookmarkStart w:name="z416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Новодолинский кентінде іске асырылатын бюджеттік бағдарламалар бойынша шығындар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9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