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81250" w14:textId="ee812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"Шахтинск қалалық мәслихатының 2016 жылғы 23 желтоқсандағы XI сессиясының № 1364/11 "2017-2019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2017 жылғы 5 желтоқсандағы VI шақырылған XVIII сессиясының № 1453/18 шешімі. Қарағанды облысының Әділет департаментінде 2017 жылғы 8 желтоқсанда № 4469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ІМ ЕТ</w:t>
      </w:r>
      <w:r>
        <w:rPr>
          <w:rFonts w:ascii="Times New Roman"/>
          <w:b/>
          <w:i w:val="false"/>
          <w:color w:val="000000"/>
          <w:sz w:val="28"/>
        </w:rPr>
        <w:t>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2016 жылғы 23 желтоқсандағы XI сессиясының № 1364/11 "2017-2019 жылдарға арналған қалалық бюджет туралы" (нормативтік құқықтық актілерді мемлекеттік тіркеу Тізілімінде № 4077 тіркелген, 2017 жылғы 18 қаңтарда Қазақстан Республикасының нормативтік құқықтық актілерінің электрондық түрдегі эталондық бақылау банкінде, 2017 жылғы 3 ақпандағы № 5 "Шахтинский вестник"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өзгерістер енгізілсін: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қалалық бюджет тиісінше 1, 2 және 3 қосымшаларға сәйкес, оның ішінде 2017 жылға келесі көлемдерде бекітілсін: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6 360 505 мың теңге, оның ішінде: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1 504 195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18 539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57 392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4 780 379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6 398 331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53 000 мың теңге: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53 000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дефициті (профициті ) – минус 90 826 мың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дефицитін (профицитін пайдалану) қаржыландыру – 90 826 мың теңге: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пайдаланылған қалдықтары – 90 826 мың теңге.";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"Шахтинск қаласының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экономика және қаржы бөлiмi"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 басшысының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Таширова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2017 жыл 5 желтоқсан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желтоқсандағы 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1453/18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Шахтинск қалалық мәслихаттың 2016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XI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1364/11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7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6 398 331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жер қатынастары, сәулет және қала құрылысын реттеу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мемлекеттiк бiлiм беру мекемелер үшiн оқулықтар мен оқу-әдістемелік кешендерді сатып алу және жеткізу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3"/>
          <w:p>
            <w:pPr>
              <w:spacing w:after="20"/>
              <w:ind w:left="20"/>
              <w:jc w:val="both"/>
            </w:pP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желтоқсандағы XVIII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1453/18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 желтоқсандағы XI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1364/11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95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облыстық бюджеттен берiлетiн нысаналы трансферттер және бюджеттік кредиттер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  <w:bookmarkEnd w:id="2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  <w:bookmarkEnd w:id="2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2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  <w:bookmarkEnd w:id="2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  <w:bookmarkEnd w:id="2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Ағымдағы нысаналы трансферттер:</w:t>
            </w:r>
          </w:p>
          <w:bookmarkEnd w:id="2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  <w:bookmarkEnd w:id="2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білім беру басқармасы</w:t>
            </w:r>
          </w:p>
          <w:bookmarkEnd w:id="2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84664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Тілдік курстар бойынша тағылымдамадан өткен мұғалімдерге және оқу кезеңінде негізгі қызметкерді алмастырғаны үшін мұғалімдерге қосымша ақы төлеуге берілетін ағымдағы нысаналы трансферттер </w:t>
            </w:r>
          </w:p>
          <w:bookmarkEnd w:id="2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Цифрлық білім беру инфрақұрылымын құруға берілетін ағымдағы нысаналы трансферттер</w:t>
            </w:r>
          </w:p>
          <w:bookmarkEnd w:id="2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объектілеріне жөндеу жүргізу және материалдық-техникалық базаны нығайтуға</w:t>
            </w:r>
          </w:p>
          <w:bookmarkEnd w:id="2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  <w:bookmarkEnd w:id="2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607788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шаруашылығын дамытуға</w:t>
            </w:r>
          </w:p>
          <w:bookmarkEnd w:id="2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жүргізуге</w:t>
            </w:r>
          </w:p>
          <w:bookmarkEnd w:id="3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</w:t>
            </w:r>
          </w:p>
          <w:bookmarkEnd w:id="3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Вакцинация бойынша қызметтер көрсету, ветеринариялық препараттарды сақтау және тасымалдауға </w:t>
            </w:r>
          </w:p>
          <w:bookmarkEnd w:id="3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Қолданыстан шығарылатын және жойылатын ауру малдардың, азық-түліктердің және жануар тектес шикізаттардың құнын иелелеріне өтеуге </w:t>
            </w:r>
          </w:p>
          <w:bookmarkEnd w:id="3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Облыстың жұмыспен қамтуды үйлестіру және әлеуметтік бағдарламалар басқармасы </w:t>
            </w:r>
          </w:p>
          <w:bookmarkEnd w:id="3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40864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Жаппай кәсіпкерлікті және өнімдік жұмыспен қамтуды дамыту бағдарламасының шеңберінде еңбек нарығын дамытуға</w:t>
            </w:r>
          </w:p>
          <w:bookmarkEnd w:id="3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кадрлардың біліктілігін арттыру, даярлау және қайта даярлауға </w:t>
            </w:r>
          </w:p>
          <w:bookmarkEnd w:id="3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Мүгедектердің құқықтарын қамтамасыз ету және өмір сүру сапасын жақсарту бойынша Іс-шаралар жоспарын іске асыруға </w:t>
            </w:r>
          </w:p>
          <w:bookmarkEnd w:id="3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  <w:bookmarkEnd w:id="3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және елді мекендердің көшелерін орташа жөндеуден өткізуге </w:t>
            </w:r>
          </w:p>
          <w:bookmarkEnd w:id="3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Дамуға арналған нысаналы трансферттер: </w:t>
            </w:r>
          </w:p>
          <w:bookmarkEnd w:id="3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  <w:bookmarkEnd w:id="3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  <w:bookmarkEnd w:id="3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екінші кезеңінде су құбырының желісін қайта жаңартуға жобалық-сметалық құжаттаманы әзірлеу</w:t>
            </w:r>
          </w:p>
          <w:bookmarkEnd w:id="3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Облыстың құрылыс басқармасы </w:t>
            </w:r>
          </w:p>
          <w:bookmarkEnd w:id="3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194 349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Парковая көшесіндегі 60 пәтерлі панельді үй (бекіту)</w:t>
            </w:r>
          </w:p>
          <w:bookmarkEnd w:id="3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желтоқсандағы XVIII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1453/18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 желтоқсандағы XI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1364/11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қосымша </w:t>
            </w:r>
          </w:p>
        </w:tc>
      </w:tr>
    </w:tbl>
    <w:bookmarkStart w:name="z329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бюджеттік бағдарламалар әкімшілеріне нысаналы трансферттер және бюджеттік кредиттер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3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3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  <w:bookmarkEnd w:id="3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3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  <w:bookmarkEnd w:id="3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  <w:bookmarkEnd w:id="3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Ағымдағы нысаналы трансферттер:</w:t>
            </w:r>
          </w:p>
          <w:bookmarkEnd w:id="3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  <w:bookmarkEnd w:id="3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Шахан кентінің әкім аппараты </w:t>
            </w:r>
          </w:p>
          <w:bookmarkEnd w:id="3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және елді мекендердің көшелерін орташа жөндеуден өткізуге </w:t>
            </w:r>
          </w:p>
          <w:bookmarkEnd w:id="3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</w:t>
            </w:r>
          </w:p>
          <w:bookmarkEnd w:id="3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Тілдік курстар бойынша тағылымдамадан өткен мұғалімдерге және оқу кезеңінде негізгі қызметкерді алмастырғаны үшін мұғалімдерге қосымша ақы төлеуге берілетін ағымдағы нысаналы трансферттер </w:t>
            </w:r>
          </w:p>
          <w:bookmarkEnd w:id="3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Цифрлық білім беру инфрақұрылымын құруға берілетін ағымдағы нысаналы трансферттер</w:t>
            </w:r>
          </w:p>
          <w:bookmarkEnd w:id="3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объектілеріне жөндеу жүргізу және материалдық-техникалық базаны нығайтуға</w:t>
            </w:r>
          </w:p>
          <w:bookmarkEnd w:id="3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тұрғын үй инспекциясы бөлімі</w:t>
            </w:r>
          </w:p>
          <w:bookmarkEnd w:id="3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шаруашылығына</w:t>
            </w:r>
          </w:p>
          <w:bookmarkEnd w:id="3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жүргізуге</w:t>
            </w:r>
          </w:p>
          <w:bookmarkEnd w:id="3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ветеринария бөлімі</w:t>
            </w:r>
          </w:p>
          <w:bookmarkEnd w:id="3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Вакцинация бойынша қызметтер көрсету, ветеринариялық препараттарды сақтау және тасымалдауға </w:t>
            </w:r>
          </w:p>
          <w:bookmarkEnd w:id="3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Қолданыстан шығарылатын және жойылатын ауру малдардың, азық-түліктердің және жануар тектес шикізаттардың құнын иелелеріне өтеуге </w:t>
            </w:r>
          </w:p>
          <w:bookmarkEnd w:id="3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  <w:bookmarkEnd w:id="3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Жаппай кәсіпкерлікті және өнімдік жұмыспен қамтуды дамыту бағдарламасының шеңберінде еңбек нарығын дамытуға</w:t>
            </w:r>
          </w:p>
          <w:bookmarkEnd w:id="3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кадрлардың біліктілігін арттыру, даярлау және қайта даярлауға </w:t>
            </w:r>
          </w:p>
          <w:bookmarkEnd w:id="3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Мүгедектердің құқықтарын қамтамасыз ету және өмір сүру сапасын жақсарту бойынша Іс-шаралар жоспарын іске асыруға </w:t>
            </w:r>
          </w:p>
          <w:bookmarkEnd w:id="3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Дамуға арналған нысаналы трансферттер: </w:t>
            </w:r>
          </w:p>
          <w:bookmarkEnd w:id="3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  <w:bookmarkEnd w:id="3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құрылыс бөлімі</w:t>
            </w:r>
          </w:p>
          <w:bookmarkEnd w:id="3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екінші кезеңінде су құбырының желісін қайта жаңартуға жобалық-сметалық құжаттаманы әзірлеу</w:t>
            </w:r>
          </w:p>
          <w:bookmarkEnd w:id="3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Парковая көшесіндегі 60 пәтерлі панельді үй (бекіту)</w:t>
            </w:r>
          </w:p>
          <w:bookmarkEnd w:id="3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желтоқсандағы XVIII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1453/18 шешіміне 4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желтоқсандағы XI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1364/11 шешіміне 6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жылға арналған</w:t>
            </w:r>
          </w:p>
        </w:tc>
      </w:tr>
    </w:tbl>
    <w:bookmarkStart w:name="z362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Шахан кентінде іске асырылатын бюджеттік бағдарламалар бойынша шығындар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желтоқсандағы XVIII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1453/18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желтоқсандағы XI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1364/11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қосымша </w:t>
            </w:r>
          </w:p>
        </w:tc>
      </w:tr>
    </w:tbl>
    <w:bookmarkStart w:name="z387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Долинка кентінде іске асырылатын бюджеттік бағдарламалар бойынша шығындар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желтоқсандағы XVIII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1453/18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желтоқсандағы XI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1364/11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қосымша </w:t>
            </w:r>
          </w:p>
        </w:tc>
      </w:tr>
    </w:tbl>
    <w:bookmarkStart w:name="z413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Новодолинский кентінде іске асырылатын бюджеттік бағдарламалар бойынша шығындар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9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