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1f8a0" w14:textId="711f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2017 жылғы 26 желтоқсандағы VI шақырылған XIX сессиясының № 1460/19 шешімі. Қарағанды облысының Әділет департаментінде 2018 жылғы 4 қаңтарда № 4531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қалалық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2018-2020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7 307 832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1 233 064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23 049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89 172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бойынша - 5 950 691 мың теңге;</w:t>
      </w:r>
    </w:p>
    <w:bookmarkEnd w:id="6"/>
    <w:bookmarkStart w:name="z13" w:id="7"/>
    <w:p>
      <w:pPr>
        <w:spacing w:after="0"/>
        <w:ind w:left="0"/>
        <w:jc w:val="both"/>
      </w:pPr>
      <w:r>
        <w:rPr>
          <w:rFonts w:ascii="Times New Roman"/>
          <w:b w:val="false"/>
          <w:i w:val="false"/>
          <w:color w:val="000000"/>
          <w:sz w:val="28"/>
        </w:rPr>
        <w:t>
      мемлекеттің қаржы активтерін сатудан түсетін түсімдер – 11 861 мың теңге;</w:t>
      </w:r>
    </w:p>
    <w:bookmarkEnd w:id="7"/>
    <w:bookmarkStart w:name="z14" w:id="8"/>
    <w:p>
      <w:pPr>
        <w:spacing w:after="0"/>
        <w:ind w:left="0"/>
        <w:jc w:val="both"/>
      </w:pPr>
      <w:r>
        <w:rPr>
          <w:rFonts w:ascii="Times New Roman"/>
          <w:b w:val="false"/>
          <w:i w:val="false"/>
          <w:color w:val="000000"/>
          <w:sz w:val="28"/>
        </w:rPr>
        <w:t>
      2) шығындар - 7 406 796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минус 30 000 мың теңге: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30 000 мың теңге;</w:t>
      </w:r>
    </w:p>
    <w:bookmarkEnd w:id="11"/>
    <w:bookmarkStart w:name="z18" w:id="12"/>
    <w:p>
      <w:pPr>
        <w:spacing w:after="0"/>
        <w:ind w:left="0"/>
        <w:jc w:val="both"/>
      </w:pPr>
      <w:r>
        <w:rPr>
          <w:rFonts w:ascii="Times New Roman"/>
          <w:b w:val="false"/>
          <w:i w:val="false"/>
          <w:color w:val="000000"/>
          <w:sz w:val="28"/>
        </w:rPr>
        <w:t>
      4) қаржылық активтермен операциялар бойынша сальдо – 44 000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44 000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1" w:id="15"/>
    <w:p>
      <w:pPr>
        <w:spacing w:after="0"/>
        <w:ind w:left="0"/>
        <w:jc w:val="both"/>
      </w:pPr>
      <w:r>
        <w:rPr>
          <w:rFonts w:ascii="Times New Roman"/>
          <w:b w:val="false"/>
          <w:i w:val="false"/>
          <w:color w:val="000000"/>
          <w:sz w:val="28"/>
        </w:rPr>
        <w:t>
      5) бюджеттің дефициті (профициті ) – минус 112 964 мың теңге;</w:t>
      </w:r>
    </w:p>
    <w:bookmarkEnd w:id="15"/>
    <w:p>
      <w:pPr>
        <w:spacing w:after="0"/>
        <w:ind w:left="0"/>
        <w:jc w:val="both"/>
      </w:pPr>
      <w:r>
        <w:rPr>
          <w:rFonts w:ascii="Times New Roman"/>
          <w:b w:val="false"/>
          <w:i w:val="false"/>
          <w:color w:val="000000"/>
          <w:sz w:val="28"/>
        </w:rPr>
        <w:t xml:space="preserve">
      6) бюджет дефицитін (профицитін пайдалану) қаржыландыру – 112 964 мың теңге: </w:t>
      </w:r>
    </w:p>
    <w:p>
      <w:pPr>
        <w:spacing w:after="0"/>
        <w:ind w:left="0"/>
        <w:jc w:val="both"/>
      </w:pPr>
      <w:r>
        <w:rPr>
          <w:rFonts w:ascii="Times New Roman"/>
          <w:b w:val="false"/>
          <w:i w:val="false"/>
          <w:color w:val="000000"/>
          <w:sz w:val="28"/>
        </w:rPr>
        <w:t>
      қарыздар түсімдері – 0 мың теңге;</w:t>
      </w:r>
    </w:p>
    <w:p>
      <w:pPr>
        <w:spacing w:after="0"/>
        <w:ind w:left="0"/>
        <w:jc w:val="both"/>
      </w:pPr>
      <w:r>
        <w:rPr>
          <w:rFonts w:ascii="Times New Roman"/>
          <w:b w:val="false"/>
          <w:i w:val="false"/>
          <w:color w:val="000000"/>
          <w:sz w:val="28"/>
        </w:rPr>
        <w:t>
      қарыздарды өтеу – 30 000 мың теңге;</w:t>
      </w:r>
    </w:p>
    <w:p>
      <w:pPr>
        <w:spacing w:after="0"/>
        <w:ind w:left="0"/>
        <w:jc w:val="both"/>
      </w:pPr>
      <w:r>
        <w:rPr>
          <w:rFonts w:ascii="Times New Roman"/>
          <w:b w:val="false"/>
          <w:i w:val="false"/>
          <w:color w:val="000000"/>
          <w:sz w:val="28"/>
        </w:rPr>
        <w:t>
      бюджет қаражаттарының пайдаланылған қалдықтары – 142 964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Шахтинск қалалық мәслихатының 28.11.2018 № 1572/27 (01.01.2018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2018 жылға арналған қалалық бюджеттің түсімдерінің құрамында облыстық бюджеттен нысаналы трансферттер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6"/>
    <w:bookmarkStart w:name="z24" w:id="17"/>
    <w:p>
      <w:pPr>
        <w:spacing w:after="0"/>
        <w:ind w:left="0"/>
        <w:jc w:val="both"/>
      </w:pPr>
      <w:r>
        <w:rPr>
          <w:rFonts w:ascii="Times New Roman"/>
          <w:b w:val="false"/>
          <w:i w:val="false"/>
          <w:color w:val="000000"/>
          <w:sz w:val="28"/>
        </w:rPr>
        <w:t xml:space="preserve">
      3. Шахтинск қаласының бюджетіне 2018 жылға арналған облыстық бюджетке табыстарды нормативтік бөлу келесі көлемдерде бекітілгені ескерілсін: </w:t>
      </w:r>
    </w:p>
    <w:bookmarkEnd w:id="17"/>
    <w:bookmarkStart w:name="z25" w:id="18"/>
    <w:p>
      <w:pPr>
        <w:spacing w:after="0"/>
        <w:ind w:left="0"/>
        <w:jc w:val="both"/>
      </w:pPr>
      <w:r>
        <w:rPr>
          <w:rFonts w:ascii="Times New Roman"/>
          <w:b w:val="false"/>
          <w:i w:val="false"/>
          <w:color w:val="000000"/>
          <w:sz w:val="28"/>
        </w:rPr>
        <w:t xml:space="preserve">
      1) жеке табыс салығы бойынша – 50 пайыздан; </w:t>
      </w:r>
    </w:p>
    <w:bookmarkEnd w:id="18"/>
    <w:bookmarkStart w:name="z26" w:id="19"/>
    <w:p>
      <w:pPr>
        <w:spacing w:after="0"/>
        <w:ind w:left="0"/>
        <w:jc w:val="both"/>
      </w:pPr>
      <w:r>
        <w:rPr>
          <w:rFonts w:ascii="Times New Roman"/>
          <w:b w:val="false"/>
          <w:i w:val="false"/>
          <w:color w:val="000000"/>
          <w:sz w:val="28"/>
        </w:rPr>
        <w:t>
      2) әлеуметтік салық бойынша – 50 пайыздан.</w:t>
      </w:r>
    </w:p>
    <w:bookmarkEnd w:id="19"/>
    <w:bookmarkStart w:name="z27" w:id="20"/>
    <w:p>
      <w:pPr>
        <w:spacing w:after="0"/>
        <w:ind w:left="0"/>
        <w:jc w:val="both"/>
      </w:pPr>
      <w:r>
        <w:rPr>
          <w:rFonts w:ascii="Times New Roman"/>
          <w:b w:val="false"/>
          <w:i w:val="false"/>
          <w:color w:val="000000"/>
          <w:sz w:val="28"/>
        </w:rPr>
        <w:t>
      4. 2018 жылға арналған Шахтинск қалалық бюджетіне облыстық бюджеттен берілетін субвенциялардың мөлшері 4 105 089 мың теңге сомасында қарастырылғаны ескерілсін.</w:t>
      </w:r>
    </w:p>
    <w:bookmarkEnd w:id="20"/>
    <w:bookmarkStart w:name="z28" w:id="21"/>
    <w:p>
      <w:pPr>
        <w:spacing w:after="0"/>
        <w:ind w:left="0"/>
        <w:jc w:val="both"/>
      </w:pPr>
      <w:r>
        <w:rPr>
          <w:rFonts w:ascii="Times New Roman"/>
          <w:b w:val="false"/>
          <w:i w:val="false"/>
          <w:color w:val="000000"/>
          <w:sz w:val="28"/>
        </w:rPr>
        <w:t xml:space="preserve">
      5. 2018 жылға арналған қалалық бюджет шығыстарының құрамында бюджеттік бағдарламалар әкімшілеріне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21"/>
    <w:bookmarkStart w:name="z29" w:id="22"/>
    <w:p>
      <w:pPr>
        <w:spacing w:after="0"/>
        <w:ind w:left="0"/>
        <w:jc w:val="both"/>
      </w:pPr>
      <w:r>
        <w:rPr>
          <w:rFonts w:ascii="Times New Roman"/>
          <w:b w:val="false"/>
          <w:i w:val="false"/>
          <w:color w:val="000000"/>
          <w:sz w:val="28"/>
        </w:rPr>
        <w:t xml:space="preserve">
      6. 2018 жылға арналған қалалық бюджетті бюджеттік даму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бюджеттік бағдарламаларға бөлумен бекітілсін. </w:t>
      </w:r>
    </w:p>
    <w:bookmarkEnd w:id="22"/>
    <w:bookmarkStart w:name="z30" w:id="23"/>
    <w:p>
      <w:pPr>
        <w:spacing w:after="0"/>
        <w:ind w:left="0"/>
        <w:jc w:val="both"/>
      </w:pPr>
      <w:r>
        <w:rPr>
          <w:rFonts w:ascii="Times New Roman"/>
          <w:b w:val="false"/>
          <w:i w:val="false"/>
          <w:color w:val="000000"/>
          <w:sz w:val="28"/>
        </w:rPr>
        <w:t xml:space="preserve">
      7. 2018 жылға арналған қалалық бюджетті атқару барысында секвестрлеуге жатпайтын бюджеттік бағдарлама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3"/>
    <w:bookmarkStart w:name="z31" w:id="24"/>
    <w:p>
      <w:pPr>
        <w:spacing w:after="0"/>
        <w:ind w:left="0"/>
        <w:jc w:val="both"/>
      </w:pPr>
      <w:r>
        <w:rPr>
          <w:rFonts w:ascii="Times New Roman"/>
          <w:b w:val="false"/>
          <w:i w:val="false"/>
          <w:color w:val="000000"/>
          <w:sz w:val="28"/>
        </w:rPr>
        <w:t xml:space="preserve">
      8. 2018 жылға қала әкімдігінің резерві 27 219 мың теңге сомасында бекітілсін.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Шахтинск қалалық мәслихатының 10.05.2018 № 1507/21 (01.01.2018 бастап қолданысқа енеді)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9. Осы шешім 2018 жылдың 1 қаңтарынан бастап қолданысқа енеді.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bookmarkStart w:name="z34" w:id="26"/>
    <w:p>
      <w:pPr>
        <w:spacing w:after="0"/>
        <w:ind w:left="0"/>
        <w:jc w:val="both"/>
      </w:pPr>
      <w:r>
        <w:rPr>
          <w:rFonts w:ascii="Times New Roman"/>
          <w:b w:val="false"/>
          <w:i w:val="false"/>
          <w:color w:val="000000"/>
          <w:sz w:val="28"/>
        </w:rPr>
        <w:t>
      "КЕЛІСІЛДІ"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"Шахтинск қаласының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 және қаржы бөлімі"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 басшысының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Таширова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26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Шахтинск қалалық мәслихатының </w:t>
            </w:r>
            <w:r>
              <w:br/>
            </w:r>
            <w:r>
              <w:rPr>
                <w:rFonts w:ascii="Times New Roman"/>
                <w:b w:val="false"/>
                <w:i w:val="false"/>
                <w:color w:val="000000"/>
                <w:sz w:val="20"/>
              </w:rPr>
              <w:t>2017 жылғы 26 желтоқсандағы XIХ сессиясының</w:t>
            </w:r>
            <w:r>
              <w:br/>
            </w:r>
            <w:r>
              <w:rPr>
                <w:rFonts w:ascii="Times New Roman"/>
                <w:b w:val="false"/>
                <w:i w:val="false"/>
                <w:color w:val="000000"/>
                <w:sz w:val="20"/>
              </w:rPr>
              <w:t xml:space="preserve"> № 1460/19 шешіміне</w:t>
            </w:r>
            <w:r>
              <w:br/>
            </w:r>
            <w:r>
              <w:rPr>
                <w:rFonts w:ascii="Times New Roman"/>
                <w:b w:val="false"/>
                <w:i w:val="false"/>
                <w:color w:val="000000"/>
                <w:sz w:val="20"/>
              </w:rPr>
              <w:t>1 қосымша</w:t>
            </w:r>
          </w:p>
        </w:tc>
      </w:tr>
    </w:tbl>
    <w:bookmarkStart w:name="z42" w:id="27"/>
    <w:p>
      <w:pPr>
        <w:spacing w:after="0"/>
        <w:ind w:left="0"/>
        <w:jc w:val="left"/>
      </w:pPr>
      <w:r>
        <w:rPr>
          <w:rFonts w:ascii="Times New Roman"/>
          <w:b/>
          <w:i w:val="false"/>
          <w:color w:val="000000"/>
        </w:rPr>
        <w:t xml:space="preserve"> 2018 жылға арналған қалалық бюджет </w:t>
      </w:r>
    </w:p>
    <w:bookmarkEnd w:id="27"/>
    <w:p>
      <w:pPr>
        <w:spacing w:after="0"/>
        <w:ind w:left="0"/>
        <w:jc w:val="both"/>
      </w:pPr>
      <w:r>
        <w:rPr>
          <w:rFonts w:ascii="Times New Roman"/>
          <w:b w:val="false"/>
          <w:i w:val="false"/>
          <w:color w:val="ff0000"/>
          <w:sz w:val="28"/>
        </w:rPr>
        <w:t xml:space="preserve">
      Ескерту. 1-қосымша жаңа редакцияда - Қарағанды облысы Шахтинск қалалық мәслихатының 28.11.2018 № 1572/27 (01.01.2018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7 406 796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өкiлдi, атқарушы және басқа органдар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мемлекеттiк бiлiм беру мекемелер үшiн оқулықтар мен оқу-әдістемелік кешендерді сатып алу және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жөніндегі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операциялық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Шахтинск қалалық мәслихатының </w:t>
            </w:r>
            <w:r>
              <w:br/>
            </w:r>
            <w:r>
              <w:rPr>
                <w:rFonts w:ascii="Times New Roman"/>
                <w:b w:val="false"/>
                <w:i w:val="false"/>
                <w:color w:val="000000"/>
                <w:sz w:val="20"/>
              </w:rPr>
              <w:t>2017 жылғы 26 желтоқсандағы XIХ сессиясының</w:t>
            </w:r>
            <w:r>
              <w:br/>
            </w:r>
            <w:r>
              <w:rPr>
                <w:rFonts w:ascii="Times New Roman"/>
                <w:b w:val="false"/>
                <w:i w:val="false"/>
                <w:color w:val="000000"/>
                <w:sz w:val="20"/>
              </w:rPr>
              <w:t xml:space="preserve"> № 1460/19 шешіміне</w:t>
            </w:r>
            <w:r>
              <w:br/>
            </w:r>
            <w:r>
              <w:rPr>
                <w:rFonts w:ascii="Times New Roman"/>
                <w:b w:val="false"/>
                <w:i w:val="false"/>
                <w:color w:val="000000"/>
                <w:sz w:val="20"/>
              </w:rPr>
              <w:t>2 қосымша</w:t>
            </w:r>
          </w:p>
        </w:tc>
      </w:tr>
    </w:tbl>
    <w:bookmarkStart w:name="z304" w:id="28"/>
    <w:p>
      <w:pPr>
        <w:spacing w:after="0"/>
        <w:ind w:left="0"/>
        <w:jc w:val="left"/>
      </w:pPr>
      <w:r>
        <w:rPr>
          <w:rFonts w:ascii="Times New Roman"/>
          <w:b/>
          <w:i w:val="false"/>
          <w:color w:val="000000"/>
        </w:rPr>
        <w:t xml:space="preserve"> 2019 жылға арналған қалалық бюджет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
          <w:p>
            <w:pPr>
              <w:spacing w:after="20"/>
              <w:ind w:left="20"/>
              <w:jc w:val="both"/>
            </w:pPr>
            <w:r>
              <w:rPr>
                <w:rFonts w:ascii="Times New Roman"/>
                <w:b w:val="false"/>
                <w:i w:val="false"/>
                <w:color w:val="000000"/>
                <w:sz w:val="20"/>
              </w:rPr>
              <w:t>
Санаты</w:t>
            </w:r>
          </w:p>
          <w:bookmarkEnd w:id="2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30"/>
          <w:p>
            <w:pPr>
              <w:spacing w:after="20"/>
              <w:ind w:left="20"/>
              <w:jc w:val="both"/>
            </w:pPr>
            <w:r>
              <w:rPr>
                <w:rFonts w:ascii="Times New Roman"/>
                <w:b w:val="false"/>
                <w:i w:val="false"/>
                <w:color w:val="000000"/>
                <w:sz w:val="20"/>
              </w:rPr>
              <w:t>
 </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2"/>
          <w:p>
            <w:pPr>
              <w:spacing w:after="20"/>
              <w:ind w:left="20"/>
              <w:jc w:val="both"/>
            </w:pPr>
            <w:r>
              <w:rPr>
                <w:rFonts w:ascii="Times New Roman"/>
                <w:b w:val="false"/>
                <w:i w:val="false"/>
                <w:color w:val="000000"/>
                <w:sz w:val="20"/>
              </w:rPr>
              <w:t>
1</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4"/>
          <w:p>
            <w:pPr>
              <w:spacing w:after="20"/>
              <w:ind w:left="20"/>
              <w:jc w:val="both"/>
            </w:pPr>
            <w:r>
              <w:rPr>
                <w:rFonts w:ascii="Times New Roman"/>
                <w:b w:val="false"/>
                <w:i w:val="false"/>
                <w:color w:val="000000"/>
                <w:sz w:val="20"/>
              </w:rPr>
              <w:t>
1</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51"/>
          <w:p>
            <w:pPr>
              <w:spacing w:after="20"/>
              <w:ind w:left="20"/>
              <w:jc w:val="both"/>
            </w:pPr>
            <w:r>
              <w:rPr>
                <w:rFonts w:ascii="Times New Roman"/>
                <w:b w:val="false"/>
                <w:i w:val="false"/>
                <w:color w:val="000000"/>
                <w:sz w:val="20"/>
              </w:rPr>
              <w:t>
2</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59"/>
          <w:p>
            <w:pPr>
              <w:spacing w:after="20"/>
              <w:ind w:left="20"/>
              <w:jc w:val="both"/>
            </w:pPr>
            <w:r>
              <w:rPr>
                <w:rFonts w:ascii="Times New Roman"/>
                <w:b w:val="false"/>
                <w:i w:val="false"/>
                <w:color w:val="000000"/>
                <w:sz w:val="20"/>
              </w:rPr>
              <w:t>
3</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4"/>
          <w:p>
            <w:pPr>
              <w:spacing w:after="20"/>
              <w:ind w:left="20"/>
              <w:jc w:val="both"/>
            </w:pPr>
            <w:r>
              <w:rPr>
                <w:rFonts w:ascii="Times New Roman"/>
                <w:b w:val="false"/>
                <w:i w:val="false"/>
                <w:color w:val="000000"/>
                <w:sz w:val="20"/>
              </w:rPr>
              <w:t>
 </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5"/>
          <w:p>
            <w:pPr>
              <w:spacing w:after="20"/>
              <w:ind w:left="20"/>
              <w:jc w:val="both"/>
            </w:pPr>
            <w:r>
              <w:rPr>
                <w:rFonts w:ascii="Times New Roman"/>
                <w:b w:val="false"/>
                <w:i w:val="false"/>
                <w:color w:val="000000"/>
                <w:sz w:val="20"/>
              </w:rPr>
              <w:t>
4</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66"/>
          <w:p>
            <w:pPr>
              <w:spacing w:after="20"/>
              <w:ind w:left="20"/>
              <w:jc w:val="both"/>
            </w:pPr>
            <w:r>
              <w:rPr>
                <w:rFonts w:ascii="Times New Roman"/>
                <w:b w:val="false"/>
                <w:i w:val="false"/>
                <w:color w:val="000000"/>
                <w:sz w:val="20"/>
              </w:rPr>
              <w:t>
 </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67"/>
          <w:p>
            <w:pPr>
              <w:spacing w:after="20"/>
              <w:ind w:left="20"/>
              <w:jc w:val="both"/>
            </w:pPr>
            <w:r>
              <w:rPr>
                <w:rFonts w:ascii="Times New Roman"/>
                <w:b w:val="false"/>
                <w:i w:val="false"/>
                <w:color w:val="000000"/>
                <w:sz w:val="20"/>
              </w:rPr>
              <w:t>
 </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68"/>
          <w:p>
            <w:pPr>
              <w:spacing w:after="20"/>
              <w:ind w:left="20"/>
              <w:jc w:val="both"/>
            </w:pPr>
            <w:r>
              <w:rPr>
                <w:rFonts w:ascii="Times New Roman"/>
                <w:b w:val="false"/>
                <w:i w:val="false"/>
                <w:color w:val="000000"/>
                <w:sz w:val="20"/>
              </w:rPr>
              <w:t>
Функционалдық топ</w:t>
            </w:r>
          </w:p>
          <w:bookmarkEnd w:id="68"/>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69"/>
          <w:p>
            <w:pPr>
              <w:spacing w:after="20"/>
              <w:ind w:left="20"/>
              <w:jc w:val="both"/>
            </w:pPr>
            <w:r>
              <w:rPr>
                <w:rFonts w:ascii="Times New Roman"/>
                <w:b w:val="false"/>
                <w:i w:val="false"/>
                <w:color w:val="000000"/>
                <w:sz w:val="20"/>
              </w:rPr>
              <w:t>
 </w:t>
            </w:r>
          </w:p>
          <w:bookmarkEnd w:id="6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70"/>
          <w:p>
            <w:pPr>
              <w:spacing w:after="20"/>
              <w:ind w:left="20"/>
              <w:jc w:val="both"/>
            </w:pPr>
            <w:r>
              <w:rPr>
                <w:rFonts w:ascii="Times New Roman"/>
                <w:b w:val="false"/>
                <w:i w:val="false"/>
                <w:color w:val="000000"/>
                <w:sz w:val="20"/>
              </w:rPr>
              <w:t>
 </w:t>
            </w:r>
          </w:p>
          <w:bookmarkEnd w:id="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71"/>
          <w:p>
            <w:pPr>
              <w:spacing w:after="20"/>
              <w:ind w:left="20"/>
              <w:jc w:val="both"/>
            </w:pPr>
            <w:r>
              <w:rPr>
                <w:rFonts w:ascii="Times New Roman"/>
                <w:b w:val="false"/>
                <w:i w:val="false"/>
                <w:color w:val="000000"/>
                <w:sz w:val="20"/>
              </w:rPr>
              <w:t>
 </w:t>
            </w:r>
          </w:p>
          <w:bookmarkEnd w:id="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72"/>
          <w:p>
            <w:pPr>
              <w:spacing w:after="20"/>
              <w:ind w:left="20"/>
              <w:jc w:val="both"/>
            </w:pPr>
            <w:r>
              <w:rPr>
                <w:rFonts w:ascii="Times New Roman"/>
                <w:b w:val="false"/>
                <w:i w:val="false"/>
                <w:color w:val="000000"/>
                <w:sz w:val="20"/>
              </w:rPr>
              <w:t>
 </w:t>
            </w:r>
          </w:p>
          <w:bookmarkEnd w:id="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73"/>
          <w:p>
            <w:pPr>
              <w:spacing w:after="20"/>
              <w:ind w:left="20"/>
              <w:jc w:val="both"/>
            </w:pPr>
            <w:r>
              <w:rPr>
                <w:rFonts w:ascii="Times New Roman"/>
                <w:b w:val="false"/>
                <w:i w:val="false"/>
                <w:color w:val="000000"/>
                <w:sz w:val="20"/>
              </w:rPr>
              <w:t>
 </w:t>
            </w:r>
          </w:p>
          <w:bookmarkEnd w:id="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74"/>
          <w:p>
            <w:pPr>
              <w:spacing w:after="20"/>
              <w:ind w:left="20"/>
              <w:jc w:val="both"/>
            </w:pPr>
            <w:r>
              <w:rPr>
                <w:rFonts w:ascii="Times New Roman"/>
                <w:b w:val="false"/>
                <w:i w:val="false"/>
                <w:color w:val="000000"/>
                <w:sz w:val="20"/>
              </w:rPr>
              <w:t>
 </w:t>
            </w:r>
          </w:p>
          <w:bookmarkEnd w:id="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75"/>
          <w:p>
            <w:pPr>
              <w:spacing w:after="20"/>
              <w:ind w:left="20"/>
              <w:jc w:val="both"/>
            </w:pPr>
            <w:r>
              <w:rPr>
                <w:rFonts w:ascii="Times New Roman"/>
                <w:b w:val="false"/>
                <w:i w:val="false"/>
                <w:color w:val="000000"/>
                <w:sz w:val="20"/>
              </w:rPr>
              <w:t>
01</w:t>
            </w:r>
          </w:p>
          <w:bookmarkEnd w:id="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76"/>
          <w:p>
            <w:pPr>
              <w:spacing w:after="20"/>
              <w:ind w:left="20"/>
              <w:jc w:val="both"/>
            </w:pPr>
            <w:r>
              <w:rPr>
                <w:rFonts w:ascii="Times New Roman"/>
                <w:b w:val="false"/>
                <w:i w:val="false"/>
                <w:color w:val="000000"/>
                <w:sz w:val="20"/>
              </w:rPr>
              <w:t>
 </w:t>
            </w:r>
          </w:p>
          <w:bookmarkEnd w:id="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өкiлдi, атқарушы және басқа органдар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77"/>
          <w:p>
            <w:pPr>
              <w:spacing w:after="20"/>
              <w:ind w:left="20"/>
              <w:jc w:val="both"/>
            </w:pPr>
            <w:r>
              <w:rPr>
                <w:rFonts w:ascii="Times New Roman"/>
                <w:b w:val="false"/>
                <w:i w:val="false"/>
                <w:color w:val="000000"/>
                <w:sz w:val="20"/>
              </w:rPr>
              <w:t>
 </w:t>
            </w:r>
          </w:p>
          <w:bookmarkEnd w:id="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78"/>
          <w:p>
            <w:pPr>
              <w:spacing w:after="20"/>
              <w:ind w:left="20"/>
              <w:jc w:val="both"/>
            </w:pPr>
            <w:r>
              <w:rPr>
                <w:rFonts w:ascii="Times New Roman"/>
                <w:b w:val="false"/>
                <w:i w:val="false"/>
                <w:color w:val="000000"/>
                <w:sz w:val="20"/>
              </w:rPr>
              <w:t>
 </w:t>
            </w:r>
          </w:p>
          <w:bookmarkEnd w:id="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79"/>
          <w:p>
            <w:pPr>
              <w:spacing w:after="20"/>
              <w:ind w:left="20"/>
              <w:jc w:val="both"/>
            </w:pPr>
            <w:r>
              <w:rPr>
                <w:rFonts w:ascii="Times New Roman"/>
                <w:b w:val="false"/>
                <w:i w:val="false"/>
                <w:color w:val="000000"/>
                <w:sz w:val="20"/>
              </w:rPr>
              <w:t>
 </w:t>
            </w:r>
          </w:p>
          <w:bookmarkEnd w:id="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80"/>
          <w:p>
            <w:pPr>
              <w:spacing w:after="20"/>
              <w:ind w:left="20"/>
              <w:jc w:val="both"/>
            </w:pPr>
            <w:r>
              <w:rPr>
                <w:rFonts w:ascii="Times New Roman"/>
                <w:b w:val="false"/>
                <w:i w:val="false"/>
                <w:color w:val="000000"/>
                <w:sz w:val="20"/>
              </w:rPr>
              <w:t>
 </w:t>
            </w:r>
          </w:p>
          <w:bookmarkEnd w:id="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81"/>
          <w:p>
            <w:pPr>
              <w:spacing w:after="20"/>
              <w:ind w:left="20"/>
              <w:jc w:val="both"/>
            </w:pPr>
            <w:r>
              <w:rPr>
                <w:rFonts w:ascii="Times New Roman"/>
                <w:b w:val="false"/>
                <w:i w:val="false"/>
                <w:color w:val="000000"/>
                <w:sz w:val="20"/>
              </w:rPr>
              <w:t>
 </w:t>
            </w:r>
          </w:p>
          <w:bookmarkEnd w:id="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82"/>
          <w:p>
            <w:pPr>
              <w:spacing w:after="20"/>
              <w:ind w:left="20"/>
              <w:jc w:val="both"/>
            </w:pPr>
            <w:r>
              <w:rPr>
                <w:rFonts w:ascii="Times New Roman"/>
                <w:b w:val="false"/>
                <w:i w:val="false"/>
                <w:color w:val="000000"/>
                <w:sz w:val="20"/>
              </w:rPr>
              <w:t>
 </w:t>
            </w:r>
          </w:p>
          <w:bookmarkEnd w:id="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83"/>
          <w:p>
            <w:pPr>
              <w:spacing w:after="20"/>
              <w:ind w:left="20"/>
              <w:jc w:val="both"/>
            </w:pPr>
            <w:r>
              <w:rPr>
                <w:rFonts w:ascii="Times New Roman"/>
                <w:b w:val="false"/>
                <w:i w:val="false"/>
                <w:color w:val="000000"/>
                <w:sz w:val="20"/>
              </w:rPr>
              <w:t>
 </w:t>
            </w:r>
          </w:p>
          <w:bookmarkEnd w:id="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84"/>
          <w:p>
            <w:pPr>
              <w:spacing w:after="20"/>
              <w:ind w:left="20"/>
              <w:jc w:val="both"/>
            </w:pPr>
            <w:r>
              <w:rPr>
                <w:rFonts w:ascii="Times New Roman"/>
                <w:b w:val="false"/>
                <w:i w:val="false"/>
                <w:color w:val="000000"/>
                <w:sz w:val="20"/>
              </w:rPr>
              <w:t>
 </w:t>
            </w:r>
          </w:p>
          <w:bookmarkEnd w:id="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85"/>
          <w:p>
            <w:pPr>
              <w:spacing w:after="20"/>
              <w:ind w:left="20"/>
              <w:jc w:val="both"/>
            </w:pPr>
            <w:r>
              <w:rPr>
                <w:rFonts w:ascii="Times New Roman"/>
                <w:b w:val="false"/>
                <w:i w:val="false"/>
                <w:color w:val="000000"/>
                <w:sz w:val="20"/>
              </w:rPr>
              <w:t>
 </w:t>
            </w:r>
          </w:p>
          <w:bookmarkEnd w:id="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86"/>
          <w:p>
            <w:pPr>
              <w:spacing w:after="20"/>
              <w:ind w:left="20"/>
              <w:jc w:val="both"/>
            </w:pPr>
            <w:r>
              <w:rPr>
                <w:rFonts w:ascii="Times New Roman"/>
                <w:b w:val="false"/>
                <w:i w:val="false"/>
                <w:color w:val="000000"/>
                <w:sz w:val="20"/>
              </w:rPr>
              <w:t>
 </w:t>
            </w:r>
          </w:p>
          <w:bookmarkEnd w:id="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87"/>
          <w:p>
            <w:pPr>
              <w:spacing w:after="20"/>
              <w:ind w:left="20"/>
              <w:jc w:val="both"/>
            </w:pPr>
            <w:r>
              <w:rPr>
                <w:rFonts w:ascii="Times New Roman"/>
                <w:b w:val="false"/>
                <w:i w:val="false"/>
                <w:color w:val="000000"/>
                <w:sz w:val="20"/>
              </w:rPr>
              <w:t>
 </w:t>
            </w:r>
          </w:p>
          <w:bookmarkEnd w:id="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88"/>
          <w:p>
            <w:pPr>
              <w:spacing w:after="20"/>
              <w:ind w:left="20"/>
              <w:jc w:val="both"/>
            </w:pPr>
            <w:r>
              <w:rPr>
                <w:rFonts w:ascii="Times New Roman"/>
                <w:b w:val="false"/>
                <w:i w:val="false"/>
                <w:color w:val="000000"/>
                <w:sz w:val="20"/>
              </w:rPr>
              <w:t>
 </w:t>
            </w:r>
          </w:p>
          <w:bookmarkEnd w:id="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89"/>
          <w:p>
            <w:pPr>
              <w:spacing w:after="20"/>
              <w:ind w:left="20"/>
              <w:jc w:val="both"/>
            </w:pPr>
            <w:r>
              <w:rPr>
                <w:rFonts w:ascii="Times New Roman"/>
                <w:b w:val="false"/>
                <w:i w:val="false"/>
                <w:color w:val="000000"/>
                <w:sz w:val="20"/>
              </w:rPr>
              <w:t>
 </w:t>
            </w:r>
          </w:p>
          <w:bookmarkEnd w:id="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90"/>
          <w:p>
            <w:pPr>
              <w:spacing w:after="20"/>
              <w:ind w:left="20"/>
              <w:jc w:val="both"/>
            </w:pPr>
            <w:r>
              <w:rPr>
                <w:rFonts w:ascii="Times New Roman"/>
                <w:b w:val="false"/>
                <w:i w:val="false"/>
                <w:color w:val="000000"/>
                <w:sz w:val="20"/>
              </w:rPr>
              <w:t>
 </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1"/>
          <w:p>
            <w:pPr>
              <w:spacing w:after="20"/>
              <w:ind w:left="20"/>
              <w:jc w:val="both"/>
            </w:pPr>
            <w:r>
              <w:rPr>
                <w:rFonts w:ascii="Times New Roman"/>
                <w:b w:val="false"/>
                <w:i w:val="false"/>
                <w:color w:val="000000"/>
                <w:sz w:val="20"/>
              </w:rPr>
              <w:t>
 </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92"/>
          <w:p>
            <w:pPr>
              <w:spacing w:after="20"/>
              <w:ind w:left="20"/>
              <w:jc w:val="both"/>
            </w:pPr>
            <w:r>
              <w:rPr>
                <w:rFonts w:ascii="Times New Roman"/>
                <w:b w:val="false"/>
                <w:i w:val="false"/>
                <w:color w:val="000000"/>
                <w:sz w:val="20"/>
              </w:rPr>
              <w:t>
 </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93"/>
          <w:p>
            <w:pPr>
              <w:spacing w:after="20"/>
              <w:ind w:left="20"/>
              <w:jc w:val="both"/>
            </w:pPr>
            <w:r>
              <w:rPr>
                <w:rFonts w:ascii="Times New Roman"/>
                <w:b w:val="false"/>
                <w:i w:val="false"/>
                <w:color w:val="000000"/>
                <w:sz w:val="20"/>
              </w:rPr>
              <w:t>
 </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94"/>
          <w:p>
            <w:pPr>
              <w:spacing w:after="20"/>
              <w:ind w:left="20"/>
              <w:jc w:val="both"/>
            </w:pPr>
            <w:r>
              <w:rPr>
                <w:rFonts w:ascii="Times New Roman"/>
                <w:b w:val="false"/>
                <w:i w:val="false"/>
                <w:color w:val="000000"/>
                <w:sz w:val="20"/>
              </w:rPr>
              <w:t>
 </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95"/>
          <w:p>
            <w:pPr>
              <w:spacing w:after="20"/>
              <w:ind w:left="20"/>
              <w:jc w:val="both"/>
            </w:pPr>
            <w:r>
              <w:rPr>
                <w:rFonts w:ascii="Times New Roman"/>
                <w:b w:val="false"/>
                <w:i w:val="false"/>
                <w:color w:val="000000"/>
                <w:sz w:val="20"/>
              </w:rPr>
              <w:t>
 </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96"/>
          <w:p>
            <w:pPr>
              <w:spacing w:after="20"/>
              <w:ind w:left="20"/>
              <w:jc w:val="both"/>
            </w:pPr>
            <w:r>
              <w:rPr>
                <w:rFonts w:ascii="Times New Roman"/>
                <w:b w:val="false"/>
                <w:i w:val="false"/>
                <w:color w:val="000000"/>
                <w:sz w:val="20"/>
              </w:rPr>
              <w:t>
 </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97"/>
          <w:p>
            <w:pPr>
              <w:spacing w:after="20"/>
              <w:ind w:left="20"/>
              <w:jc w:val="both"/>
            </w:pPr>
            <w:r>
              <w:rPr>
                <w:rFonts w:ascii="Times New Roman"/>
                <w:b w:val="false"/>
                <w:i w:val="false"/>
                <w:color w:val="000000"/>
                <w:sz w:val="20"/>
              </w:rPr>
              <w:t>
 </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98"/>
          <w:p>
            <w:pPr>
              <w:spacing w:after="20"/>
              <w:ind w:left="20"/>
              <w:jc w:val="both"/>
            </w:pPr>
            <w:r>
              <w:rPr>
                <w:rFonts w:ascii="Times New Roman"/>
                <w:b w:val="false"/>
                <w:i w:val="false"/>
                <w:color w:val="000000"/>
                <w:sz w:val="20"/>
              </w:rPr>
              <w:t>
 </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99"/>
          <w:p>
            <w:pPr>
              <w:spacing w:after="20"/>
              <w:ind w:left="20"/>
              <w:jc w:val="both"/>
            </w:pPr>
            <w:r>
              <w:rPr>
                <w:rFonts w:ascii="Times New Roman"/>
                <w:b w:val="false"/>
                <w:i w:val="false"/>
                <w:color w:val="000000"/>
                <w:sz w:val="20"/>
              </w:rPr>
              <w:t>
 </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00"/>
          <w:p>
            <w:pPr>
              <w:spacing w:after="20"/>
              <w:ind w:left="20"/>
              <w:jc w:val="both"/>
            </w:pPr>
            <w:r>
              <w:rPr>
                <w:rFonts w:ascii="Times New Roman"/>
                <w:b w:val="false"/>
                <w:i w:val="false"/>
                <w:color w:val="000000"/>
                <w:sz w:val="20"/>
              </w:rPr>
              <w:t>
02</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01"/>
          <w:p>
            <w:pPr>
              <w:spacing w:after="20"/>
              <w:ind w:left="20"/>
              <w:jc w:val="both"/>
            </w:pPr>
            <w:r>
              <w:rPr>
                <w:rFonts w:ascii="Times New Roman"/>
                <w:b w:val="false"/>
                <w:i w:val="false"/>
                <w:color w:val="000000"/>
                <w:sz w:val="20"/>
              </w:rPr>
              <w:t>
 </w:t>
            </w:r>
          </w:p>
          <w:bookmarkEnd w:id="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02"/>
          <w:p>
            <w:pPr>
              <w:spacing w:after="20"/>
              <w:ind w:left="20"/>
              <w:jc w:val="both"/>
            </w:pPr>
            <w:r>
              <w:rPr>
                <w:rFonts w:ascii="Times New Roman"/>
                <w:b w:val="false"/>
                <w:i w:val="false"/>
                <w:color w:val="000000"/>
                <w:sz w:val="20"/>
              </w:rPr>
              <w:t>
 </w:t>
            </w:r>
          </w:p>
          <w:bookmarkEnd w:id="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03"/>
          <w:p>
            <w:pPr>
              <w:spacing w:after="20"/>
              <w:ind w:left="20"/>
              <w:jc w:val="both"/>
            </w:pPr>
            <w:r>
              <w:rPr>
                <w:rFonts w:ascii="Times New Roman"/>
                <w:b w:val="false"/>
                <w:i w:val="false"/>
                <w:color w:val="000000"/>
                <w:sz w:val="20"/>
              </w:rPr>
              <w:t>
 </w:t>
            </w:r>
          </w:p>
          <w:bookmarkEnd w:id="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04"/>
          <w:p>
            <w:pPr>
              <w:spacing w:after="20"/>
              <w:ind w:left="20"/>
              <w:jc w:val="both"/>
            </w:pPr>
            <w:r>
              <w:rPr>
                <w:rFonts w:ascii="Times New Roman"/>
                <w:b w:val="false"/>
                <w:i w:val="false"/>
                <w:color w:val="000000"/>
                <w:sz w:val="20"/>
              </w:rPr>
              <w:t>
 </w:t>
            </w:r>
          </w:p>
          <w:bookmarkEnd w:id="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05"/>
          <w:p>
            <w:pPr>
              <w:spacing w:after="20"/>
              <w:ind w:left="20"/>
              <w:jc w:val="both"/>
            </w:pPr>
            <w:r>
              <w:rPr>
                <w:rFonts w:ascii="Times New Roman"/>
                <w:b w:val="false"/>
                <w:i w:val="false"/>
                <w:color w:val="000000"/>
                <w:sz w:val="20"/>
              </w:rPr>
              <w:t>
 </w:t>
            </w:r>
          </w:p>
          <w:bookmarkEnd w:id="1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06"/>
          <w:p>
            <w:pPr>
              <w:spacing w:after="20"/>
              <w:ind w:left="20"/>
              <w:jc w:val="both"/>
            </w:pPr>
            <w:r>
              <w:rPr>
                <w:rFonts w:ascii="Times New Roman"/>
                <w:b w:val="false"/>
                <w:i w:val="false"/>
                <w:color w:val="000000"/>
                <w:sz w:val="20"/>
              </w:rPr>
              <w:t>
 </w:t>
            </w:r>
          </w:p>
          <w:bookmarkEnd w:id="1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07"/>
          <w:p>
            <w:pPr>
              <w:spacing w:after="20"/>
              <w:ind w:left="20"/>
              <w:jc w:val="both"/>
            </w:pPr>
            <w:r>
              <w:rPr>
                <w:rFonts w:ascii="Times New Roman"/>
                <w:b w:val="false"/>
                <w:i w:val="false"/>
                <w:color w:val="000000"/>
                <w:sz w:val="20"/>
              </w:rPr>
              <w:t>
 </w:t>
            </w:r>
          </w:p>
          <w:bookmarkEnd w:id="1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08"/>
          <w:p>
            <w:pPr>
              <w:spacing w:after="20"/>
              <w:ind w:left="20"/>
              <w:jc w:val="both"/>
            </w:pPr>
            <w:r>
              <w:rPr>
                <w:rFonts w:ascii="Times New Roman"/>
                <w:b w:val="false"/>
                <w:i w:val="false"/>
                <w:color w:val="000000"/>
                <w:sz w:val="20"/>
              </w:rPr>
              <w:t>
03</w:t>
            </w:r>
          </w:p>
          <w:bookmarkEnd w:id="1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09"/>
          <w:p>
            <w:pPr>
              <w:spacing w:after="20"/>
              <w:ind w:left="20"/>
              <w:jc w:val="both"/>
            </w:pPr>
            <w:r>
              <w:rPr>
                <w:rFonts w:ascii="Times New Roman"/>
                <w:b w:val="false"/>
                <w:i w:val="false"/>
                <w:color w:val="000000"/>
                <w:sz w:val="20"/>
              </w:rPr>
              <w:t>
 </w:t>
            </w:r>
          </w:p>
          <w:bookmarkEnd w:id="1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10"/>
          <w:p>
            <w:pPr>
              <w:spacing w:after="20"/>
              <w:ind w:left="20"/>
              <w:jc w:val="both"/>
            </w:pPr>
            <w:r>
              <w:rPr>
                <w:rFonts w:ascii="Times New Roman"/>
                <w:b w:val="false"/>
                <w:i w:val="false"/>
                <w:color w:val="000000"/>
                <w:sz w:val="20"/>
              </w:rPr>
              <w:t>
 </w:t>
            </w:r>
          </w:p>
          <w:bookmarkEnd w:id="1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11"/>
          <w:p>
            <w:pPr>
              <w:spacing w:after="20"/>
              <w:ind w:left="20"/>
              <w:jc w:val="both"/>
            </w:pPr>
            <w:r>
              <w:rPr>
                <w:rFonts w:ascii="Times New Roman"/>
                <w:b w:val="false"/>
                <w:i w:val="false"/>
                <w:color w:val="000000"/>
                <w:sz w:val="20"/>
              </w:rPr>
              <w:t>
 </w:t>
            </w:r>
          </w:p>
          <w:bookmarkEnd w:id="1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2"/>
          <w:p>
            <w:pPr>
              <w:spacing w:after="20"/>
              <w:ind w:left="20"/>
              <w:jc w:val="both"/>
            </w:pPr>
            <w:r>
              <w:rPr>
                <w:rFonts w:ascii="Times New Roman"/>
                <w:b w:val="false"/>
                <w:i w:val="false"/>
                <w:color w:val="000000"/>
                <w:sz w:val="20"/>
              </w:rPr>
              <w:t>
04</w:t>
            </w:r>
          </w:p>
          <w:bookmarkEnd w:id="1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13"/>
          <w:p>
            <w:pPr>
              <w:spacing w:after="20"/>
              <w:ind w:left="20"/>
              <w:jc w:val="both"/>
            </w:pPr>
            <w:r>
              <w:rPr>
                <w:rFonts w:ascii="Times New Roman"/>
                <w:b w:val="false"/>
                <w:i w:val="false"/>
                <w:color w:val="000000"/>
                <w:sz w:val="20"/>
              </w:rPr>
              <w:t>
 </w:t>
            </w:r>
          </w:p>
          <w:bookmarkEnd w:id="1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14"/>
          <w:p>
            <w:pPr>
              <w:spacing w:after="20"/>
              <w:ind w:left="20"/>
              <w:jc w:val="both"/>
            </w:pPr>
            <w:r>
              <w:rPr>
                <w:rFonts w:ascii="Times New Roman"/>
                <w:b w:val="false"/>
                <w:i w:val="false"/>
                <w:color w:val="000000"/>
                <w:sz w:val="20"/>
              </w:rPr>
              <w:t>
 </w:t>
            </w:r>
          </w:p>
          <w:bookmarkEnd w:id="1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15"/>
          <w:p>
            <w:pPr>
              <w:spacing w:after="20"/>
              <w:ind w:left="20"/>
              <w:jc w:val="both"/>
            </w:pPr>
            <w:r>
              <w:rPr>
                <w:rFonts w:ascii="Times New Roman"/>
                <w:b w:val="false"/>
                <w:i w:val="false"/>
                <w:color w:val="000000"/>
                <w:sz w:val="20"/>
              </w:rPr>
              <w:t>
 </w:t>
            </w:r>
          </w:p>
          <w:bookmarkEnd w:id="1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16"/>
          <w:p>
            <w:pPr>
              <w:spacing w:after="20"/>
              <w:ind w:left="20"/>
              <w:jc w:val="both"/>
            </w:pPr>
            <w:r>
              <w:rPr>
                <w:rFonts w:ascii="Times New Roman"/>
                <w:b w:val="false"/>
                <w:i w:val="false"/>
                <w:color w:val="000000"/>
                <w:sz w:val="20"/>
              </w:rPr>
              <w:t>
 </w:t>
            </w:r>
          </w:p>
          <w:bookmarkEnd w:id="1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17"/>
          <w:p>
            <w:pPr>
              <w:spacing w:after="20"/>
              <w:ind w:left="20"/>
              <w:jc w:val="both"/>
            </w:pPr>
            <w:r>
              <w:rPr>
                <w:rFonts w:ascii="Times New Roman"/>
                <w:b w:val="false"/>
                <w:i w:val="false"/>
                <w:color w:val="000000"/>
                <w:sz w:val="20"/>
              </w:rPr>
              <w:t>
 </w:t>
            </w:r>
          </w:p>
          <w:bookmarkEnd w:id="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18"/>
          <w:p>
            <w:pPr>
              <w:spacing w:after="20"/>
              <w:ind w:left="20"/>
              <w:jc w:val="both"/>
            </w:pPr>
            <w:r>
              <w:rPr>
                <w:rFonts w:ascii="Times New Roman"/>
                <w:b w:val="false"/>
                <w:i w:val="false"/>
                <w:color w:val="000000"/>
                <w:sz w:val="20"/>
              </w:rPr>
              <w:t>
 </w:t>
            </w:r>
          </w:p>
          <w:bookmarkEnd w:id="1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19"/>
          <w:p>
            <w:pPr>
              <w:spacing w:after="20"/>
              <w:ind w:left="20"/>
              <w:jc w:val="both"/>
            </w:pPr>
            <w:r>
              <w:rPr>
                <w:rFonts w:ascii="Times New Roman"/>
                <w:b w:val="false"/>
                <w:i w:val="false"/>
                <w:color w:val="000000"/>
                <w:sz w:val="20"/>
              </w:rPr>
              <w:t>
 </w:t>
            </w:r>
          </w:p>
          <w:bookmarkEnd w:id="1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20"/>
          <w:p>
            <w:pPr>
              <w:spacing w:after="20"/>
              <w:ind w:left="20"/>
              <w:jc w:val="both"/>
            </w:pPr>
            <w:r>
              <w:rPr>
                <w:rFonts w:ascii="Times New Roman"/>
                <w:b w:val="false"/>
                <w:i w:val="false"/>
                <w:color w:val="000000"/>
                <w:sz w:val="20"/>
              </w:rPr>
              <w:t>
 </w:t>
            </w:r>
          </w:p>
          <w:bookmarkEnd w:id="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21"/>
          <w:p>
            <w:pPr>
              <w:spacing w:after="20"/>
              <w:ind w:left="20"/>
              <w:jc w:val="both"/>
            </w:pPr>
            <w:r>
              <w:rPr>
                <w:rFonts w:ascii="Times New Roman"/>
                <w:b w:val="false"/>
                <w:i w:val="false"/>
                <w:color w:val="000000"/>
                <w:sz w:val="20"/>
              </w:rPr>
              <w:t>
 </w:t>
            </w:r>
          </w:p>
          <w:bookmarkEnd w:id="1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22"/>
          <w:p>
            <w:pPr>
              <w:spacing w:after="20"/>
              <w:ind w:left="20"/>
              <w:jc w:val="both"/>
            </w:pPr>
            <w:r>
              <w:rPr>
                <w:rFonts w:ascii="Times New Roman"/>
                <w:b w:val="false"/>
                <w:i w:val="false"/>
                <w:color w:val="000000"/>
                <w:sz w:val="20"/>
              </w:rPr>
              <w:t>
 </w:t>
            </w:r>
          </w:p>
          <w:bookmarkEnd w:id="1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23"/>
          <w:p>
            <w:pPr>
              <w:spacing w:after="20"/>
              <w:ind w:left="20"/>
              <w:jc w:val="both"/>
            </w:pPr>
            <w:r>
              <w:rPr>
                <w:rFonts w:ascii="Times New Roman"/>
                <w:b w:val="false"/>
                <w:i w:val="false"/>
                <w:color w:val="000000"/>
                <w:sz w:val="20"/>
              </w:rPr>
              <w:t>
 </w:t>
            </w:r>
          </w:p>
          <w:bookmarkEnd w:id="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24"/>
          <w:p>
            <w:pPr>
              <w:spacing w:after="20"/>
              <w:ind w:left="20"/>
              <w:jc w:val="both"/>
            </w:pPr>
            <w:r>
              <w:rPr>
                <w:rFonts w:ascii="Times New Roman"/>
                <w:b w:val="false"/>
                <w:i w:val="false"/>
                <w:color w:val="000000"/>
                <w:sz w:val="20"/>
              </w:rPr>
              <w:t>
 </w:t>
            </w:r>
          </w:p>
          <w:bookmarkEnd w:id="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25"/>
          <w:p>
            <w:pPr>
              <w:spacing w:after="20"/>
              <w:ind w:left="20"/>
              <w:jc w:val="both"/>
            </w:pPr>
            <w:r>
              <w:rPr>
                <w:rFonts w:ascii="Times New Roman"/>
                <w:b w:val="false"/>
                <w:i w:val="false"/>
                <w:color w:val="000000"/>
                <w:sz w:val="20"/>
              </w:rPr>
              <w:t>
 </w:t>
            </w:r>
          </w:p>
          <w:bookmarkEnd w:id="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26"/>
          <w:p>
            <w:pPr>
              <w:spacing w:after="20"/>
              <w:ind w:left="20"/>
              <w:jc w:val="both"/>
            </w:pPr>
            <w:r>
              <w:rPr>
                <w:rFonts w:ascii="Times New Roman"/>
                <w:b w:val="false"/>
                <w:i w:val="false"/>
                <w:color w:val="000000"/>
                <w:sz w:val="20"/>
              </w:rPr>
              <w:t>
 </w:t>
            </w:r>
          </w:p>
          <w:bookmarkEnd w:id="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27"/>
          <w:p>
            <w:pPr>
              <w:spacing w:after="20"/>
              <w:ind w:left="20"/>
              <w:jc w:val="both"/>
            </w:pPr>
            <w:r>
              <w:rPr>
                <w:rFonts w:ascii="Times New Roman"/>
                <w:b w:val="false"/>
                <w:i w:val="false"/>
                <w:color w:val="000000"/>
                <w:sz w:val="20"/>
              </w:rPr>
              <w:t>
 </w:t>
            </w:r>
          </w:p>
          <w:bookmarkEnd w:id="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28"/>
          <w:p>
            <w:pPr>
              <w:spacing w:after="20"/>
              <w:ind w:left="20"/>
              <w:jc w:val="both"/>
            </w:pPr>
            <w:r>
              <w:rPr>
                <w:rFonts w:ascii="Times New Roman"/>
                <w:b w:val="false"/>
                <w:i w:val="false"/>
                <w:color w:val="000000"/>
                <w:sz w:val="20"/>
              </w:rPr>
              <w:t>
 </w:t>
            </w:r>
          </w:p>
          <w:bookmarkEnd w:id="1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29"/>
          <w:p>
            <w:pPr>
              <w:spacing w:after="20"/>
              <w:ind w:left="20"/>
              <w:jc w:val="both"/>
            </w:pPr>
            <w:r>
              <w:rPr>
                <w:rFonts w:ascii="Times New Roman"/>
                <w:b w:val="false"/>
                <w:i w:val="false"/>
                <w:color w:val="000000"/>
                <w:sz w:val="20"/>
              </w:rPr>
              <w:t>
 </w:t>
            </w:r>
          </w:p>
          <w:bookmarkEnd w:id="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мемлекеттiк бiлiм беру мекемелер үшiн оқулықтар мен оқу-әдістемелік кешендерді сатып алу және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30"/>
          <w:p>
            <w:pPr>
              <w:spacing w:after="20"/>
              <w:ind w:left="20"/>
              <w:jc w:val="both"/>
            </w:pPr>
            <w:r>
              <w:rPr>
                <w:rFonts w:ascii="Times New Roman"/>
                <w:b w:val="false"/>
                <w:i w:val="false"/>
                <w:color w:val="000000"/>
                <w:sz w:val="20"/>
              </w:rPr>
              <w:t>
 </w:t>
            </w:r>
          </w:p>
          <w:bookmarkEnd w:id="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31"/>
          <w:p>
            <w:pPr>
              <w:spacing w:after="20"/>
              <w:ind w:left="20"/>
              <w:jc w:val="both"/>
            </w:pPr>
            <w:r>
              <w:rPr>
                <w:rFonts w:ascii="Times New Roman"/>
                <w:b w:val="false"/>
                <w:i w:val="false"/>
                <w:color w:val="000000"/>
                <w:sz w:val="20"/>
              </w:rPr>
              <w:t>
 </w:t>
            </w:r>
          </w:p>
          <w:bookmarkEnd w:id="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32"/>
          <w:p>
            <w:pPr>
              <w:spacing w:after="20"/>
              <w:ind w:left="20"/>
              <w:jc w:val="both"/>
            </w:pPr>
            <w:r>
              <w:rPr>
                <w:rFonts w:ascii="Times New Roman"/>
                <w:b w:val="false"/>
                <w:i w:val="false"/>
                <w:color w:val="000000"/>
                <w:sz w:val="20"/>
              </w:rPr>
              <w:t>
 </w:t>
            </w:r>
          </w:p>
          <w:bookmarkEnd w:id="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33"/>
          <w:p>
            <w:pPr>
              <w:spacing w:after="20"/>
              <w:ind w:left="20"/>
              <w:jc w:val="both"/>
            </w:pPr>
            <w:r>
              <w:rPr>
                <w:rFonts w:ascii="Times New Roman"/>
                <w:b w:val="false"/>
                <w:i w:val="false"/>
                <w:color w:val="000000"/>
                <w:sz w:val="20"/>
              </w:rPr>
              <w:t>
 </w:t>
            </w:r>
          </w:p>
          <w:bookmarkEnd w:id="1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34"/>
          <w:p>
            <w:pPr>
              <w:spacing w:after="20"/>
              <w:ind w:left="20"/>
              <w:jc w:val="both"/>
            </w:pPr>
            <w:r>
              <w:rPr>
                <w:rFonts w:ascii="Times New Roman"/>
                <w:b w:val="false"/>
                <w:i w:val="false"/>
                <w:color w:val="000000"/>
                <w:sz w:val="20"/>
              </w:rPr>
              <w:t>
06</w:t>
            </w:r>
          </w:p>
          <w:bookmarkEnd w:id="1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35"/>
          <w:p>
            <w:pPr>
              <w:spacing w:after="20"/>
              <w:ind w:left="20"/>
              <w:jc w:val="both"/>
            </w:pPr>
            <w:r>
              <w:rPr>
                <w:rFonts w:ascii="Times New Roman"/>
                <w:b w:val="false"/>
                <w:i w:val="false"/>
                <w:color w:val="000000"/>
                <w:sz w:val="20"/>
              </w:rPr>
              <w:t>
 </w:t>
            </w:r>
          </w:p>
          <w:bookmarkEnd w:id="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36"/>
          <w:p>
            <w:pPr>
              <w:spacing w:after="20"/>
              <w:ind w:left="20"/>
              <w:jc w:val="both"/>
            </w:pPr>
            <w:r>
              <w:rPr>
                <w:rFonts w:ascii="Times New Roman"/>
                <w:b w:val="false"/>
                <w:i w:val="false"/>
                <w:color w:val="000000"/>
                <w:sz w:val="20"/>
              </w:rPr>
              <w:t>
 </w:t>
            </w:r>
          </w:p>
          <w:bookmarkEnd w:id="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37"/>
          <w:p>
            <w:pPr>
              <w:spacing w:after="20"/>
              <w:ind w:left="20"/>
              <w:jc w:val="both"/>
            </w:pPr>
            <w:r>
              <w:rPr>
                <w:rFonts w:ascii="Times New Roman"/>
                <w:b w:val="false"/>
                <w:i w:val="false"/>
                <w:color w:val="000000"/>
                <w:sz w:val="20"/>
              </w:rPr>
              <w:t>
 </w:t>
            </w:r>
          </w:p>
          <w:bookmarkEnd w:id="1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38"/>
          <w:p>
            <w:pPr>
              <w:spacing w:after="20"/>
              <w:ind w:left="20"/>
              <w:jc w:val="both"/>
            </w:pPr>
            <w:r>
              <w:rPr>
                <w:rFonts w:ascii="Times New Roman"/>
                <w:b w:val="false"/>
                <w:i w:val="false"/>
                <w:color w:val="000000"/>
                <w:sz w:val="20"/>
              </w:rPr>
              <w:t>
 </w:t>
            </w:r>
          </w:p>
          <w:bookmarkEnd w:id="1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39"/>
          <w:p>
            <w:pPr>
              <w:spacing w:after="20"/>
              <w:ind w:left="20"/>
              <w:jc w:val="both"/>
            </w:pPr>
            <w:r>
              <w:rPr>
                <w:rFonts w:ascii="Times New Roman"/>
                <w:b w:val="false"/>
                <w:i w:val="false"/>
                <w:color w:val="000000"/>
                <w:sz w:val="20"/>
              </w:rPr>
              <w:t>
 </w:t>
            </w:r>
          </w:p>
          <w:bookmarkEnd w:id="1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40"/>
          <w:p>
            <w:pPr>
              <w:spacing w:after="20"/>
              <w:ind w:left="20"/>
              <w:jc w:val="both"/>
            </w:pPr>
            <w:r>
              <w:rPr>
                <w:rFonts w:ascii="Times New Roman"/>
                <w:b w:val="false"/>
                <w:i w:val="false"/>
                <w:color w:val="000000"/>
                <w:sz w:val="20"/>
              </w:rPr>
              <w:t>
 </w:t>
            </w:r>
          </w:p>
          <w:bookmarkEnd w:id="1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41"/>
          <w:p>
            <w:pPr>
              <w:spacing w:after="20"/>
              <w:ind w:left="20"/>
              <w:jc w:val="both"/>
            </w:pPr>
            <w:r>
              <w:rPr>
                <w:rFonts w:ascii="Times New Roman"/>
                <w:b w:val="false"/>
                <w:i w:val="false"/>
                <w:color w:val="000000"/>
                <w:sz w:val="20"/>
              </w:rPr>
              <w:t>
 </w:t>
            </w:r>
          </w:p>
          <w:bookmarkEnd w:id="1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42"/>
          <w:p>
            <w:pPr>
              <w:spacing w:after="20"/>
              <w:ind w:left="20"/>
              <w:jc w:val="both"/>
            </w:pPr>
            <w:r>
              <w:rPr>
                <w:rFonts w:ascii="Times New Roman"/>
                <w:b w:val="false"/>
                <w:i w:val="false"/>
                <w:color w:val="000000"/>
                <w:sz w:val="20"/>
              </w:rPr>
              <w:t>
 </w:t>
            </w:r>
          </w:p>
          <w:bookmarkEnd w:id="1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43"/>
          <w:p>
            <w:pPr>
              <w:spacing w:after="20"/>
              <w:ind w:left="20"/>
              <w:jc w:val="both"/>
            </w:pPr>
            <w:r>
              <w:rPr>
                <w:rFonts w:ascii="Times New Roman"/>
                <w:b w:val="false"/>
                <w:i w:val="false"/>
                <w:color w:val="000000"/>
                <w:sz w:val="20"/>
              </w:rPr>
              <w:t>
 </w:t>
            </w:r>
          </w:p>
          <w:bookmarkEnd w:id="1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4"/>
          <w:p>
            <w:pPr>
              <w:spacing w:after="20"/>
              <w:ind w:left="20"/>
              <w:jc w:val="both"/>
            </w:pPr>
            <w:r>
              <w:rPr>
                <w:rFonts w:ascii="Times New Roman"/>
                <w:b w:val="false"/>
                <w:i w:val="false"/>
                <w:color w:val="000000"/>
                <w:sz w:val="20"/>
              </w:rPr>
              <w:t>
 </w:t>
            </w:r>
          </w:p>
          <w:bookmarkEnd w:id="1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45"/>
          <w:p>
            <w:pPr>
              <w:spacing w:after="20"/>
              <w:ind w:left="20"/>
              <w:jc w:val="both"/>
            </w:pPr>
            <w:r>
              <w:rPr>
                <w:rFonts w:ascii="Times New Roman"/>
                <w:b w:val="false"/>
                <w:i w:val="false"/>
                <w:color w:val="000000"/>
                <w:sz w:val="20"/>
              </w:rPr>
              <w:t>
 </w:t>
            </w:r>
          </w:p>
          <w:bookmarkEnd w:id="1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46"/>
          <w:p>
            <w:pPr>
              <w:spacing w:after="20"/>
              <w:ind w:left="20"/>
              <w:jc w:val="both"/>
            </w:pPr>
            <w:r>
              <w:rPr>
                <w:rFonts w:ascii="Times New Roman"/>
                <w:b w:val="false"/>
                <w:i w:val="false"/>
                <w:color w:val="000000"/>
                <w:sz w:val="20"/>
              </w:rPr>
              <w:t>
 </w:t>
            </w:r>
          </w:p>
          <w:bookmarkEnd w:id="1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47"/>
          <w:p>
            <w:pPr>
              <w:spacing w:after="20"/>
              <w:ind w:left="20"/>
              <w:jc w:val="both"/>
            </w:pPr>
            <w:r>
              <w:rPr>
                <w:rFonts w:ascii="Times New Roman"/>
                <w:b w:val="false"/>
                <w:i w:val="false"/>
                <w:color w:val="000000"/>
                <w:sz w:val="20"/>
              </w:rPr>
              <w:t>
 </w:t>
            </w:r>
          </w:p>
          <w:bookmarkEnd w:id="1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48"/>
          <w:p>
            <w:pPr>
              <w:spacing w:after="20"/>
              <w:ind w:left="20"/>
              <w:jc w:val="both"/>
            </w:pPr>
            <w:r>
              <w:rPr>
                <w:rFonts w:ascii="Times New Roman"/>
                <w:b w:val="false"/>
                <w:i w:val="false"/>
                <w:color w:val="000000"/>
                <w:sz w:val="20"/>
              </w:rPr>
              <w:t>
 </w:t>
            </w:r>
          </w:p>
          <w:bookmarkEnd w:id="1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49"/>
          <w:p>
            <w:pPr>
              <w:spacing w:after="20"/>
              <w:ind w:left="20"/>
              <w:jc w:val="both"/>
            </w:pPr>
            <w:r>
              <w:rPr>
                <w:rFonts w:ascii="Times New Roman"/>
                <w:b w:val="false"/>
                <w:i w:val="false"/>
                <w:color w:val="000000"/>
                <w:sz w:val="20"/>
              </w:rPr>
              <w:t>
 </w:t>
            </w:r>
          </w:p>
          <w:bookmarkEnd w:id="1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50"/>
          <w:p>
            <w:pPr>
              <w:spacing w:after="20"/>
              <w:ind w:left="20"/>
              <w:jc w:val="both"/>
            </w:pPr>
            <w:r>
              <w:rPr>
                <w:rFonts w:ascii="Times New Roman"/>
                <w:b w:val="false"/>
                <w:i w:val="false"/>
                <w:color w:val="000000"/>
                <w:sz w:val="20"/>
              </w:rPr>
              <w:t>
 </w:t>
            </w:r>
          </w:p>
          <w:bookmarkEnd w:id="1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51"/>
          <w:p>
            <w:pPr>
              <w:spacing w:after="20"/>
              <w:ind w:left="20"/>
              <w:jc w:val="both"/>
            </w:pPr>
            <w:r>
              <w:rPr>
                <w:rFonts w:ascii="Times New Roman"/>
                <w:b w:val="false"/>
                <w:i w:val="false"/>
                <w:color w:val="000000"/>
                <w:sz w:val="20"/>
              </w:rPr>
              <w:t>
 </w:t>
            </w:r>
          </w:p>
          <w:bookmarkEnd w:id="1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52"/>
          <w:p>
            <w:pPr>
              <w:spacing w:after="20"/>
              <w:ind w:left="20"/>
              <w:jc w:val="both"/>
            </w:pPr>
            <w:r>
              <w:rPr>
                <w:rFonts w:ascii="Times New Roman"/>
                <w:b w:val="false"/>
                <w:i w:val="false"/>
                <w:color w:val="000000"/>
                <w:sz w:val="20"/>
              </w:rPr>
              <w:t>
 </w:t>
            </w:r>
          </w:p>
          <w:bookmarkEnd w:id="1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53"/>
          <w:p>
            <w:pPr>
              <w:spacing w:after="20"/>
              <w:ind w:left="20"/>
              <w:jc w:val="both"/>
            </w:pPr>
            <w:r>
              <w:rPr>
                <w:rFonts w:ascii="Times New Roman"/>
                <w:b w:val="false"/>
                <w:i w:val="false"/>
                <w:color w:val="000000"/>
                <w:sz w:val="20"/>
              </w:rPr>
              <w:t>
 </w:t>
            </w:r>
          </w:p>
          <w:bookmarkEnd w:id="1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54"/>
          <w:p>
            <w:pPr>
              <w:spacing w:after="20"/>
              <w:ind w:left="20"/>
              <w:jc w:val="both"/>
            </w:pPr>
            <w:r>
              <w:rPr>
                <w:rFonts w:ascii="Times New Roman"/>
                <w:b w:val="false"/>
                <w:i w:val="false"/>
                <w:color w:val="000000"/>
                <w:sz w:val="20"/>
              </w:rPr>
              <w:t>
 </w:t>
            </w:r>
          </w:p>
          <w:bookmarkEnd w:id="1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55"/>
          <w:p>
            <w:pPr>
              <w:spacing w:after="20"/>
              <w:ind w:left="20"/>
              <w:jc w:val="both"/>
            </w:pPr>
            <w:r>
              <w:rPr>
                <w:rFonts w:ascii="Times New Roman"/>
                <w:b w:val="false"/>
                <w:i w:val="false"/>
                <w:color w:val="000000"/>
                <w:sz w:val="20"/>
              </w:rPr>
              <w:t>
 </w:t>
            </w:r>
          </w:p>
          <w:bookmarkEnd w:id="1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56"/>
          <w:p>
            <w:pPr>
              <w:spacing w:after="20"/>
              <w:ind w:left="20"/>
              <w:jc w:val="both"/>
            </w:pPr>
            <w:r>
              <w:rPr>
                <w:rFonts w:ascii="Times New Roman"/>
                <w:b w:val="false"/>
                <w:i w:val="false"/>
                <w:color w:val="000000"/>
                <w:sz w:val="20"/>
              </w:rPr>
              <w:t>
 </w:t>
            </w:r>
          </w:p>
          <w:bookmarkEnd w:id="1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57"/>
          <w:p>
            <w:pPr>
              <w:spacing w:after="20"/>
              <w:ind w:left="20"/>
              <w:jc w:val="both"/>
            </w:pPr>
            <w:r>
              <w:rPr>
                <w:rFonts w:ascii="Times New Roman"/>
                <w:b w:val="false"/>
                <w:i w:val="false"/>
                <w:color w:val="000000"/>
                <w:sz w:val="20"/>
              </w:rPr>
              <w:t>
07</w:t>
            </w:r>
          </w:p>
          <w:bookmarkEnd w:id="1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58"/>
          <w:p>
            <w:pPr>
              <w:spacing w:after="20"/>
              <w:ind w:left="20"/>
              <w:jc w:val="both"/>
            </w:pPr>
            <w:r>
              <w:rPr>
                <w:rFonts w:ascii="Times New Roman"/>
                <w:b w:val="false"/>
                <w:i w:val="false"/>
                <w:color w:val="000000"/>
                <w:sz w:val="20"/>
              </w:rPr>
              <w:t>
 </w:t>
            </w:r>
          </w:p>
          <w:bookmarkEnd w:id="1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59"/>
          <w:p>
            <w:pPr>
              <w:spacing w:after="20"/>
              <w:ind w:left="20"/>
              <w:jc w:val="both"/>
            </w:pPr>
            <w:r>
              <w:rPr>
                <w:rFonts w:ascii="Times New Roman"/>
                <w:b w:val="false"/>
                <w:i w:val="false"/>
                <w:color w:val="000000"/>
                <w:sz w:val="20"/>
              </w:rPr>
              <w:t>
 </w:t>
            </w:r>
          </w:p>
          <w:bookmarkEnd w:id="1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60"/>
          <w:p>
            <w:pPr>
              <w:spacing w:after="20"/>
              <w:ind w:left="20"/>
              <w:jc w:val="both"/>
            </w:pPr>
            <w:r>
              <w:rPr>
                <w:rFonts w:ascii="Times New Roman"/>
                <w:b w:val="false"/>
                <w:i w:val="false"/>
                <w:color w:val="000000"/>
                <w:sz w:val="20"/>
              </w:rPr>
              <w:t>
 </w:t>
            </w:r>
          </w:p>
          <w:bookmarkEnd w:id="1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61"/>
          <w:p>
            <w:pPr>
              <w:spacing w:after="20"/>
              <w:ind w:left="20"/>
              <w:jc w:val="both"/>
            </w:pPr>
            <w:r>
              <w:rPr>
                <w:rFonts w:ascii="Times New Roman"/>
                <w:b w:val="false"/>
                <w:i w:val="false"/>
                <w:color w:val="000000"/>
                <w:sz w:val="20"/>
              </w:rPr>
              <w:t>
 </w:t>
            </w:r>
          </w:p>
          <w:bookmarkEnd w:id="1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62"/>
          <w:p>
            <w:pPr>
              <w:spacing w:after="20"/>
              <w:ind w:left="20"/>
              <w:jc w:val="both"/>
            </w:pPr>
            <w:r>
              <w:rPr>
                <w:rFonts w:ascii="Times New Roman"/>
                <w:b w:val="false"/>
                <w:i w:val="false"/>
                <w:color w:val="000000"/>
                <w:sz w:val="20"/>
              </w:rPr>
              <w:t>
 </w:t>
            </w:r>
          </w:p>
          <w:bookmarkEnd w:id="1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63"/>
          <w:p>
            <w:pPr>
              <w:spacing w:after="20"/>
              <w:ind w:left="20"/>
              <w:jc w:val="both"/>
            </w:pPr>
            <w:r>
              <w:rPr>
                <w:rFonts w:ascii="Times New Roman"/>
                <w:b w:val="false"/>
                <w:i w:val="false"/>
                <w:color w:val="000000"/>
                <w:sz w:val="20"/>
              </w:rPr>
              <w:t>
 </w:t>
            </w:r>
          </w:p>
          <w:bookmarkEnd w:id="1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64"/>
          <w:p>
            <w:pPr>
              <w:spacing w:after="20"/>
              <w:ind w:left="20"/>
              <w:jc w:val="both"/>
            </w:pPr>
            <w:r>
              <w:rPr>
                <w:rFonts w:ascii="Times New Roman"/>
                <w:b w:val="false"/>
                <w:i w:val="false"/>
                <w:color w:val="000000"/>
                <w:sz w:val="20"/>
              </w:rPr>
              <w:t>
 </w:t>
            </w:r>
          </w:p>
          <w:bookmarkEnd w:id="1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5"/>
          <w:p>
            <w:pPr>
              <w:spacing w:after="20"/>
              <w:ind w:left="20"/>
              <w:jc w:val="both"/>
            </w:pPr>
            <w:r>
              <w:rPr>
                <w:rFonts w:ascii="Times New Roman"/>
                <w:b w:val="false"/>
                <w:i w:val="false"/>
                <w:color w:val="000000"/>
                <w:sz w:val="20"/>
              </w:rPr>
              <w:t>
 </w:t>
            </w:r>
          </w:p>
          <w:bookmarkEnd w:id="1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66"/>
          <w:p>
            <w:pPr>
              <w:spacing w:after="20"/>
              <w:ind w:left="20"/>
              <w:jc w:val="both"/>
            </w:pPr>
            <w:r>
              <w:rPr>
                <w:rFonts w:ascii="Times New Roman"/>
                <w:b w:val="false"/>
                <w:i w:val="false"/>
                <w:color w:val="000000"/>
                <w:sz w:val="20"/>
              </w:rPr>
              <w:t>
 </w:t>
            </w:r>
          </w:p>
          <w:bookmarkEnd w:id="1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67"/>
          <w:p>
            <w:pPr>
              <w:spacing w:after="20"/>
              <w:ind w:left="20"/>
              <w:jc w:val="both"/>
            </w:pPr>
            <w:r>
              <w:rPr>
                <w:rFonts w:ascii="Times New Roman"/>
                <w:b w:val="false"/>
                <w:i w:val="false"/>
                <w:color w:val="000000"/>
                <w:sz w:val="20"/>
              </w:rPr>
              <w:t>
 </w:t>
            </w:r>
          </w:p>
          <w:bookmarkEnd w:id="1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68"/>
          <w:p>
            <w:pPr>
              <w:spacing w:after="20"/>
              <w:ind w:left="20"/>
              <w:jc w:val="both"/>
            </w:pPr>
            <w:r>
              <w:rPr>
                <w:rFonts w:ascii="Times New Roman"/>
                <w:b w:val="false"/>
                <w:i w:val="false"/>
                <w:color w:val="000000"/>
                <w:sz w:val="20"/>
              </w:rPr>
              <w:t>
 </w:t>
            </w:r>
          </w:p>
          <w:bookmarkEnd w:id="1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69"/>
          <w:p>
            <w:pPr>
              <w:spacing w:after="20"/>
              <w:ind w:left="20"/>
              <w:jc w:val="both"/>
            </w:pPr>
            <w:r>
              <w:rPr>
                <w:rFonts w:ascii="Times New Roman"/>
                <w:b w:val="false"/>
                <w:i w:val="false"/>
                <w:color w:val="000000"/>
                <w:sz w:val="20"/>
              </w:rPr>
              <w:t>
 </w:t>
            </w:r>
          </w:p>
          <w:bookmarkEnd w:id="1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70"/>
          <w:p>
            <w:pPr>
              <w:spacing w:after="20"/>
              <w:ind w:left="20"/>
              <w:jc w:val="both"/>
            </w:pPr>
            <w:r>
              <w:rPr>
                <w:rFonts w:ascii="Times New Roman"/>
                <w:b w:val="false"/>
                <w:i w:val="false"/>
                <w:color w:val="000000"/>
                <w:sz w:val="20"/>
              </w:rPr>
              <w:t>
08</w:t>
            </w:r>
          </w:p>
          <w:bookmarkEnd w:id="1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71"/>
          <w:p>
            <w:pPr>
              <w:spacing w:after="20"/>
              <w:ind w:left="20"/>
              <w:jc w:val="both"/>
            </w:pPr>
            <w:r>
              <w:rPr>
                <w:rFonts w:ascii="Times New Roman"/>
                <w:b w:val="false"/>
                <w:i w:val="false"/>
                <w:color w:val="000000"/>
                <w:sz w:val="20"/>
              </w:rPr>
              <w:t>
 </w:t>
            </w:r>
          </w:p>
          <w:bookmarkEnd w:id="1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72"/>
          <w:p>
            <w:pPr>
              <w:spacing w:after="20"/>
              <w:ind w:left="20"/>
              <w:jc w:val="both"/>
            </w:pPr>
            <w:r>
              <w:rPr>
                <w:rFonts w:ascii="Times New Roman"/>
                <w:b w:val="false"/>
                <w:i w:val="false"/>
                <w:color w:val="000000"/>
                <w:sz w:val="20"/>
              </w:rPr>
              <w:t>
 </w:t>
            </w:r>
          </w:p>
          <w:bookmarkEnd w:id="1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73"/>
          <w:p>
            <w:pPr>
              <w:spacing w:after="20"/>
              <w:ind w:left="20"/>
              <w:jc w:val="both"/>
            </w:pPr>
            <w:r>
              <w:rPr>
                <w:rFonts w:ascii="Times New Roman"/>
                <w:b w:val="false"/>
                <w:i w:val="false"/>
                <w:color w:val="000000"/>
                <w:sz w:val="20"/>
              </w:rPr>
              <w:t>
 </w:t>
            </w:r>
          </w:p>
          <w:bookmarkEnd w:id="1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74"/>
          <w:p>
            <w:pPr>
              <w:spacing w:after="20"/>
              <w:ind w:left="20"/>
              <w:jc w:val="both"/>
            </w:pPr>
            <w:r>
              <w:rPr>
                <w:rFonts w:ascii="Times New Roman"/>
                <w:b w:val="false"/>
                <w:i w:val="false"/>
                <w:color w:val="000000"/>
                <w:sz w:val="20"/>
              </w:rPr>
              <w:t>
 </w:t>
            </w:r>
          </w:p>
          <w:bookmarkEnd w:id="1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75"/>
          <w:p>
            <w:pPr>
              <w:spacing w:after="20"/>
              <w:ind w:left="20"/>
              <w:jc w:val="both"/>
            </w:pPr>
            <w:r>
              <w:rPr>
                <w:rFonts w:ascii="Times New Roman"/>
                <w:b w:val="false"/>
                <w:i w:val="false"/>
                <w:color w:val="000000"/>
                <w:sz w:val="20"/>
              </w:rPr>
              <w:t>
 </w:t>
            </w:r>
          </w:p>
          <w:bookmarkEnd w:id="1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76"/>
          <w:p>
            <w:pPr>
              <w:spacing w:after="20"/>
              <w:ind w:left="20"/>
              <w:jc w:val="both"/>
            </w:pPr>
            <w:r>
              <w:rPr>
                <w:rFonts w:ascii="Times New Roman"/>
                <w:b w:val="false"/>
                <w:i w:val="false"/>
                <w:color w:val="000000"/>
                <w:sz w:val="20"/>
              </w:rPr>
              <w:t>
 </w:t>
            </w:r>
          </w:p>
          <w:bookmarkEnd w:id="1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77"/>
          <w:p>
            <w:pPr>
              <w:spacing w:after="20"/>
              <w:ind w:left="20"/>
              <w:jc w:val="both"/>
            </w:pPr>
            <w:r>
              <w:rPr>
                <w:rFonts w:ascii="Times New Roman"/>
                <w:b w:val="false"/>
                <w:i w:val="false"/>
                <w:color w:val="000000"/>
                <w:sz w:val="20"/>
              </w:rPr>
              <w:t>
 </w:t>
            </w:r>
          </w:p>
          <w:bookmarkEnd w:id="1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78"/>
          <w:p>
            <w:pPr>
              <w:spacing w:after="20"/>
              <w:ind w:left="20"/>
              <w:jc w:val="both"/>
            </w:pPr>
            <w:r>
              <w:rPr>
                <w:rFonts w:ascii="Times New Roman"/>
                <w:b w:val="false"/>
                <w:i w:val="false"/>
                <w:color w:val="000000"/>
                <w:sz w:val="20"/>
              </w:rPr>
              <w:t>
 </w:t>
            </w:r>
          </w:p>
          <w:bookmarkEnd w:id="1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79"/>
          <w:p>
            <w:pPr>
              <w:spacing w:after="20"/>
              <w:ind w:left="20"/>
              <w:jc w:val="both"/>
            </w:pPr>
            <w:r>
              <w:rPr>
                <w:rFonts w:ascii="Times New Roman"/>
                <w:b w:val="false"/>
                <w:i w:val="false"/>
                <w:color w:val="000000"/>
                <w:sz w:val="20"/>
              </w:rPr>
              <w:t>
 </w:t>
            </w:r>
          </w:p>
          <w:bookmarkEnd w:id="1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0"/>
          <w:p>
            <w:pPr>
              <w:spacing w:after="20"/>
              <w:ind w:left="20"/>
              <w:jc w:val="both"/>
            </w:pPr>
            <w:r>
              <w:rPr>
                <w:rFonts w:ascii="Times New Roman"/>
                <w:b w:val="false"/>
                <w:i w:val="false"/>
                <w:color w:val="000000"/>
                <w:sz w:val="20"/>
              </w:rPr>
              <w:t>
 </w:t>
            </w:r>
          </w:p>
          <w:bookmarkEnd w:id="1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81"/>
          <w:p>
            <w:pPr>
              <w:spacing w:after="20"/>
              <w:ind w:left="20"/>
              <w:jc w:val="both"/>
            </w:pPr>
            <w:r>
              <w:rPr>
                <w:rFonts w:ascii="Times New Roman"/>
                <w:b w:val="false"/>
                <w:i w:val="false"/>
                <w:color w:val="000000"/>
                <w:sz w:val="20"/>
              </w:rPr>
              <w:t>
 </w:t>
            </w:r>
          </w:p>
          <w:bookmarkEnd w:id="1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82"/>
          <w:p>
            <w:pPr>
              <w:spacing w:after="20"/>
              <w:ind w:left="20"/>
              <w:jc w:val="both"/>
            </w:pPr>
            <w:r>
              <w:rPr>
                <w:rFonts w:ascii="Times New Roman"/>
                <w:b w:val="false"/>
                <w:i w:val="false"/>
                <w:color w:val="000000"/>
                <w:sz w:val="20"/>
              </w:rPr>
              <w:t>
 </w:t>
            </w:r>
          </w:p>
          <w:bookmarkEnd w:id="1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83"/>
          <w:p>
            <w:pPr>
              <w:spacing w:after="20"/>
              <w:ind w:left="20"/>
              <w:jc w:val="both"/>
            </w:pPr>
            <w:r>
              <w:rPr>
                <w:rFonts w:ascii="Times New Roman"/>
                <w:b w:val="false"/>
                <w:i w:val="false"/>
                <w:color w:val="000000"/>
                <w:sz w:val="20"/>
              </w:rPr>
              <w:t>
 </w:t>
            </w:r>
          </w:p>
          <w:bookmarkEnd w:id="1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84"/>
          <w:p>
            <w:pPr>
              <w:spacing w:after="20"/>
              <w:ind w:left="20"/>
              <w:jc w:val="both"/>
            </w:pPr>
            <w:r>
              <w:rPr>
                <w:rFonts w:ascii="Times New Roman"/>
                <w:b w:val="false"/>
                <w:i w:val="false"/>
                <w:color w:val="000000"/>
                <w:sz w:val="20"/>
              </w:rPr>
              <w:t>
 </w:t>
            </w:r>
          </w:p>
          <w:bookmarkEnd w:id="1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85"/>
          <w:p>
            <w:pPr>
              <w:spacing w:after="20"/>
              <w:ind w:left="20"/>
              <w:jc w:val="both"/>
            </w:pPr>
            <w:r>
              <w:rPr>
                <w:rFonts w:ascii="Times New Roman"/>
                <w:b w:val="false"/>
                <w:i w:val="false"/>
                <w:color w:val="000000"/>
                <w:sz w:val="20"/>
              </w:rPr>
              <w:t>
 </w:t>
            </w:r>
          </w:p>
          <w:bookmarkEnd w:id="1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86"/>
          <w:p>
            <w:pPr>
              <w:spacing w:after="20"/>
              <w:ind w:left="20"/>
              <w:jc w:val="both"/>
            </w:pPr>
            <w:r>
              <w:rPr>
                <w:rFonts w:ascii="Times New Roman"/>
                <w:b w:val="false"/>
                <w:i w:val="false"/>
                <w:color w:val="000000"/>
                <w:sz w:val="20"/>
              </w:rPr>
              <w:t>
 </w:t>
            </w:r>
          </w:p>
          <w:bookmarkEnd w:id="1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87"/>
          <w:p>
            <w:pPr>
              <w:spacing w:after="20"/>
              <w:ind w:left="20"/>
              <w:jc w:val="both"/>
            </w:pPr>
            <w:r>
              <w:rPr>
                <w:rFonts w:ascii="Times New Roman"/>
                <w:b w:val="false"/>
                <w:i w:val="false"/>
                <w:color w:val="000000"/>
                <w:sz w:val="20"/>
              </w:rPr>
              <w:t>
 </w:t>
            </w:r>
          </w:p>
          <w:bookmarkEnd w:id="1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жөніндегі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88"/>
          <w:p>
            <w:pPr>
              <w:spacing w:after="20"/>
              <w:ind w:left="20"/>
              <w:jc w:val="both"/>
            </w:pPr>
            <w:r>
              <w:rPr>
                <w:rFonts w:ascii="Times New Roman"/>
                <w:b w:val="false"/>
                <w:i w:val="false"/>
                <w:color w:val="000000"/>
                <w:sz w:val="20"/>
              </w:rPr>
              <w:t>
 </w:t>
            </w:r>
          </w:p>
          <w:bookmarkEnd w:id="1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89"/>
          <w:p>
            <w:pPr>
              <w:spacing w:after="20"/>
              <w:ind w:left="20"/>
              <w:jc w:val="both"/>
            </w:pPr>
            <w:r>
              <w:rPr>
                <w:rFonts w:ascii="Times New Roman"/>
                <w:b w:val="false"/>
                <w:i w:val="false"/>
                <w:color w:val="000000"/>
                <w:sz w:val="20"/>
              </w:rPr>
              <w:t>
 </w:t>
            </w:r>
          </w:p>
          <w:bookmarkEnd w:id="1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90"/>
          <w:p>
            <w:pPr>
              <w:spacing w:after="20"/>
              <w:ind w:left="20"/>
              <w:jc w:val="both"/>
            </w:pPr>
            <w:r>
              <w:rPr>
                <w:rFonts w:ascii="Times New Roman"/>
                <w:b w:val="false"/>
                <w:i w:val="false"/>
                <w:color w:val="000000"/>
                <w:sz w:val="20"/>
              </w:rPr>
              <w:t>
 </w:t>
            </w:r>
          </w:p>
          <w:bookmarkEnd w:id="1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91"/>
          <w:p>
            <w:pPr>
              <w:spacing w:after="20"/>
              <w:ind w:left="20"/>
              <w:jc w:val="both"/>
            </w:pPr>
            <w:r>
              <w:rPr>
                <w:rFonts w:ascii="Times New Roman"/>
                <w:b w:val="false"/>
                <w:i w:val="false"/>
                <w:color w:val="000000"/>
                <w:sz w:val="20"/>
              </w:rPr>
              <w:t>
 </w:t>
            </w:r>
          </w:p>
          <w:bookmarkEnd w:id="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2"/>
          <w:p>
            <w:pPr>
              <w:spacing w:after="20"/>
              <w:ind w:left="20"/>
              <w:jc w:val="both"/>
            </w:pPr>
            <w:r>
              <w:rPr>
                <w:rFonts w:ascii="Times New Roman"/>
                <w:b w:val="false"/>
                <w:i w:val="false"/>
                <w:color w:val="000000"/>
                <w:sz w:val="20"/>
              </w:rPr>
              <w:t>
 </w:t>
            </w:r>
          </w:p>
          <w:bookmarkEnd w:id="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93"/>
          <w:p>
            <w:pPr>
              <w:spacing w:after="20"/>
              <w:ind w:left="20"/>
              <w:jc w:val="both"/>
            </w:pPr>
            <w:r>
              <w:rPr>
                <w:rFonts w:ascii="Times New Roman"/>
                <w:b w:val="false"/>
                <w:i w:val="false"/>
                <w:color w:val="000000"/>
                <w:sz w:val="20"/>
              </w:rPr>
              <w:t>
 </w:t>
            </w:r>
          </w:p>
          <w:bookmarkEnd w:id="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94"/>
          <w:p>
            <w:pPr>
              <w:spacing w:after="20"/>
              <w:ind w:left="20"/>
              <w:jc w:val="both"/>
            </w:pPr>
            <w:r>
              <w:rPr>
                <w:rFonts w:ascii="Times New Roman"/>
                <w:b w:val="false"/>
                <w:i w:val="false"/>
                <w:color w:val="000000"/>
                <w:sz w:val="20"/>
              </w:rPr>
              <w:t>
 </w:t>
            </w:r>
          </w:p>
          <w:bookmarkEnd w:id="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95"/>
          <w:p>
            <w:pPr>
              <w:spacing w:after="20"/>
              <w:ind w:left="20"/>
              <w:jc w:val="both"/>
            </w:pPr>
            <w:r>
              <w:rPr>
                <w:rFonts w:ascii="Times New Roman"/>
                <w:b w:val="false"/>
                <w:i w:val="false"/>
                <w:color w:val="000000"/>
                <w:sz w:val="20"/>
              </w:rPr>
              <w:t>
 </w:t>
            </w:r>
          </w:p>
          <w:bookmarkEnd w:id="1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96"/>
          <w:p>
            <w:pPr>
              <w:spacing w:after="20"/>
              <w:ind w:left="20"/>
              <w:jc w:val="both"/>
            </w:pPr>
            <w:r>
              <w:rPr>
                <w:rFonts w:ascii="Times New Roman"/>
                <w:b w:val="false"/>
                <w:i w:val="false"/>
                <w:color w:val="000000"/>
                <w:sz w:val="20"/>
              </w:rPr>
              <w:t>
10</w:t>
            </w:r>
          </w:p>
          <w:bookmarkEnd w:id="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7"/>
          <w:p>
            <w:pPr>
              <w:spacing w:after="20"/>
              <w:ind w:left="20"/>
              <w:jc w:val="both"/>
            </w:pPr>
            <w:r>
              <w:rPr>
                <w:rFonts w:ascii="Times New Roman"/>
                <w:b w:val="false"/>
                <w:i w:val="false"/>
                <w:color w:val="000000"/>
                <w:sz w:val="20"/>
              </w:rPr>
              <w:t>
 </w:t>
            </w:r>
          </w:p>
          <w:bookmarkEnd w:id="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8"/>
          <w:p>
            <w:pPr>
              <w:spacing w:after="20"/>
              <w:ind w:left="20"/>
              <w:jc w:val="both"/>
            </w:pPr>
            <w:r>
              <w:rPr>
                <w:rFonts w:ascii="Times New Roman"/>
                <w:b w:val="false"/>
                <w:i w:val="false"/>
                <w:color w:val="000000"/>
                <w:sz w:val="20"/>
              </w:rPr>
              <w:t>
 </w:t>
            </w:r>
          </w:p>
          <w:bookmarkEnd w:id="1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99"/>
          <w:p>
            <w:pPr>
              <w:spacing w:after="20"/>
              <w:ind w:left="20"/>
              <w:jc w:val="both"/>
            </w:pPr>
            <w:r>
              <w:rPr>
                <w:rFonts w:ascii="Times New Roman"/>
                <w:b w:val="false"/>
                <w:i w:val="false"/>
                <w:color w:val="000000"/>
                <w:sz w:val="20"/>
              </w:rPr>
              <w:t>
 </w:t>
            </w:r>
          </w:p>
          <w:bookmarkEnd w:id="1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00"/>
          <w:p>
            <w:pPr>
              <w:spacing w:after="20"/>
              <w:ind w:left="20"/>
              <w:jc w:val="both"/>
            </w:pPr>
            <w:r>
              <w:rPr>
                <w:rFonts w:ascii="Times New Roman"/>
                <w:b w:val="false"/>
                <w:i w:val="false"/>
                <w:color w:val="000000"/>
                <w:sz w:val="20"/>
              </w:rPr>
              <w:t>
 </w:t>
            </w:r>
          </w:p>
          <w:bookmarkEnd w:id="2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01"/>
          <w:p>
            <w:pPr>
              <w:spacing w:after="20"/>
              <w:ind w:left="20"/>
              <w:jc w:val="both"/>
            </w:pPr>
            <w:r>
              <w:rPr>
                <w:rFonts w:ascii="Times New Roman"/>
                <w:b w:val="false"/>
                <w:i w:val="false"/>
                <w:color w:val="000000"/>
                <w:sz w:val="20"/>
              </w:rPr>
              <w:t>
 </w:t>
            </w:r>
          </w:p>
          <w:bookmarkEnd w:id="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02"/>
          <w:p>
            <w:pPr>
              <w:spacing w:after="20"/>
              <w:ind w:left="20"/>
              <w:jc w:val="both"/>
            </w:pPr>
            <w:r>
              <w:rPr>
                <w:rFonts w:ascii="Times New Roman"/>
                <w:b w:val="false"/>
                <w:i w:val="false"/>
                <w:color w:val="000000"/>
                <w:sz w:val="20"/>
              </w:rPr>
              <w:t>
 </w:t>
            </w:r>
          </w:p>
          <w:bookmarkEnd w:id="2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03"/>
          <w:p>
            <w:pPr>
              <w:spacing w:after="20"/>
              <w:ind w:left="20"/>
              <w:jc w:val="both"/>
            </w:pPr>
            <w:r>
              <w:rPr>
                <w:rFonts w:ascii="Times New Roman"/>
                <w:b w:val="false"/>
                <w:i w:val="false"/>
                <w:color w:val="000000"/>
                <w:sz w:val="20"/>
              </w:rPr>
              <w:t>
 </w:t>
            </w:r>
          </w:p>
          <w:bookmarkEnd w:id="2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04"/>
          <w:p>
            <w:pPr>
              <w:spacing w:after="20"/>
              <w:ind w:left="20"/>
              <w:jc w:val="both"/>
            </w:pPr>
            <w:r>
              <w:rPr>
                <w:rFonts w:ascii="Times New Roman"/>
                <w:b w:val="false"/>
                <w:i w:val="false"/>
                <w:color w:val="000000"/>
                <w:sz w:val="20"/>
              </w:rPr>
              <w:t>
 </w:t>
            </w:r>
          </w:p>
          <w:bookmarkEnd w:id="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05"/>
          <w:p>
            <w:pPr>
              <w:spacing w:after="20"/>
              <w:ind w:left="20"/>
              <w:jc w:val="both"/>
            </w:pPr>
            <w:r>
              <w:rPr>
                <w:rFonts w:ascii="Times New Roman"/>
                <w:b w:val="false"/>
                <w:i w:val="false"/>
                <w:color w:val="000000"/>
                <w:sz w:val="20"/>
              </w:rPr>
              <w:t>
 </w:t>
            </w:r>
          </w:p>
          <w:bookmarkEnd w:id="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06"/>
          <w:p>
            <w:pPr>
              <w:spacing w:after="20"/>
              <w:ind w:left="20"/>
              <w:jc w:val="both"/>
            </w:pPr>
            <w:r>
              <w:rPr>
                <w:rFonts w:ascii="Times New Roman"/>
                <w:b w:val="false"/>
                <w:i w:val="false"/>
                <w:color w:val="000000"/>
                <w:sz w:val="20"/>
              </w:rPr>
              <w:t>
 </w:t>
            </w:r>
          </w:p>
          <w:bookmarkEnd w:id="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7"/>
          <w:p>
            <w:pPr>
              <w:spacing w:after="20"/>
              <w:ind w:left="20"/>
              <w:jc w:val="both"/>
            </w:pPr>
            <w:r>
              <w:rPr>
                <w:rFonts w:ascii="Times New Roman"/>
                <w:b w:val="false"/>
                <w:i w:val="false"/>
                <w:color w:val="000000"/>
                <w:sz w:val="20"/>
              </w:rPr>
              <w:t>
 </w:t>
            </w:r>
          </w:p>
          <w:bookmarkEnd w:id="2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08"/>
          <w:p>
            <w:pPr>
              <w:spacing w:after="20"/>
              <w:ind w:left="20"/>
              <w:jc w:val="both"/>
            </w:pPr>
            <w:r>
              <w:rPr>
                <w:rFonts w:ascii="Times New Roman"/>
                <w:b w:val="false"/>
                <w:i w:val="false"/>
                <w:color w:val="000000"/>
                <w:sz w:val="20"/>
              </w:rPr>
              <w:t>
 </w:t>
            </w:r>
          </w:p>
          <w:bookmarkEnd w:id="2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09"/>
          <w:p>
            <w:pPr>
              <w:spacing w:after="20"/>
              <w:ind w:left="20"/>
              <w:jc w:val="both"/>
            </w:pPr>
            <w:r>
              <w:rPr>
                <w:rFonts w:ascii="Times New Roman"/>
                <w:b w:val="false"/>
                <w:i w:val="false"/>
                <w:color w:val="000000"/>
                <w:sz w:val="20"/>
              </w:rPr>
              <w:t>
11</w:t>
            </w:r>
          </w:p>
          <w:bookmarkEnd w:id="2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10"/>
          <w:p>
            <w:pPr>
              <w:spacing w:after="20"/>
              <w:ind w:left="20"/>
              <w:jc w:val="both"/>
            </w:pPr>
            <w:r>
              <w:rPr>
                <w:rFonts w:ascii="Times New Roman"/>
                <w:b w:val="false"/>
                <w:i w:val="false"/>
                <w:color w:val="000000"/>
                <w:sz w:val="20"/>
              </w:rPr>
              <w:t>
 </w:t>
            </w:r>
          </w:p>
          <w:bookmarkEnd w:id="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11"/>
          <w:p>
            <w:pPr>
              <w:spacing w:after="20"/>
              <w:ind w:left="20"/>
              <w:jc w:val="both"/>
            </w:pPr>
            <w:r>
              <w:rPr>
                <w:rFonts w:ascii="Times New Roman"/>
                <w:b w:val="false"/>
                <w:i w:val="false"/>
                <w:color w:val="000000"/>
                <w:sz w:val="20"/>
              </w:rPr>
              <w:t>
 </w:t>
            </w:r>
          </w:p>
          <w:bookmarkEnd w:id="2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12"/>
          <w:p>
            <w:pPr>
              <w:spacing w:after="20"/>
              <w:ind w:left="20"/>
              <w:jc w:val="both"/>
            </w:pPr>
            <w:r>
              <w:rPr>
                <w:rFonts w:ascii="Times New Roman"/>
                <w:b w:val="false"/>
                <w:i w:val="false"/>
                <w:color w:val="000000"/>
                <w:sz w:val="20"/>
              </w:rPr>
              <w:t>
 </w:t>
            </w:r>
          </w:p>
          <w:bookmarkEnd w:id="2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13"/>
          <w:p>
            <w:pPr>
              <w:spacing w:after="20"/>
              <w:ind w:left="20"/>
              <w:jc w:val="both"/>
            </w:pPr>
            <w:r>
              <w:rPr>
                <w:rFonts w:ascii="Times New Roman"/>
                <w:b w:val="false"/>
                <w:i w:val="false"/>
                <w:color w:val="000000"/>
                <w:sz w:val="20"/>
              </w:rPr>
              <w:t>
 </w:t>
            </w:r>
          </w:p>
          <w:bookmarkEnd w:id="2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14"/>
          <w:p>
            <w:pPr>
              <w:spacing w:after="20"/>
              <w:ind w:left="20"/>
              <w:jc w:val="both"/>
            </w:pPr>
            <w:r>
              <w:rPr>
                <w:rFonts w:ascii="Times New Roman"/>
                <w:b w:val="false"/>
                <w:i w:val="false"/>
                <w:color w:val="000000"/>
                <w:sz w:val="20"/>
              </w:rPr>
              <w:t>
12</w:t>
            </w:r>
          </w:p>
          <w:bookmarkEnd w:id="2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15"/>
          <w:p>
            <w:pPr>
              <w:spacing w:after="20"/>
              <w:ind w:left="20"/>
              <w:jc w:val="both"/>
            </w:pPr>
            <w:r>
              <w:rPr>
                <w:rFonts w:ascii="Times New Roman"/>
                <w:b w:val="false"/>
                <w:i w:val="false"/>
                <w:color w:val="000000"/>
                <w:sz w:val="20"/>
              </w:rPr>
              <w:t>
 </w:t>
            </w:r>
          </w:p>
          <w:bookmarkEnd w:id="2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16"/>
          <w:p>
            <w:pPr>
              <w:spacing w:after="20"/>
              <w:ind w:left="20"/>
              <w:jc w:val="both"/>
            </w:pPr>
            <w:r>
              <w:rPr>
                <w:rFonts w:ascii="Times New Roman"/>
                <w:b w:val="false"/>
                <w:i w:val="false"/>
                <w:color w:val="000000"/>
                <w:sz w:val="20"/>
              </w:rPr>
              <w:t>
 </w:t>
            </w:r>
          </w:p>
          <w:bookmarkEnd w:id="2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17"/>
          <w:p>
            <w:pPr>
              <w:spacing w:after="20"/>
              <w:ind w:left="20"/>
              <w:jc w:val="both"/>
            </w:pPr>
            <w:r>
              <w:rPr>
                <w:rFonts w:ascii="Times New Roman"/>
                <w:b w:val="false"/>
                <w:i w:val="false"/>
                <w:color w:val="000000"/>
                <w:sz w:val="20"/>
              </w:rPr>
              <w:t>
 </w:t>
            </w:r>
          </w:p>
          <w:bookmarkEnd w:id="2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18"/>
          <w:p>
            <w:pPr>
              <w:spacing w:after="20"/>
              <w:ind w:left="20"/>
              <w:jc w:val="both"/>
            </w:pPr>
            <w:r>
              <w:rPr>
                <w:rFonts w:ascii="Times New Roman"/>
                <w:b w:val="false"/>
                <w:i w:val="false"/>
                <w:color w:val="000000"/>
                <w:sz w:val="20"/>
              </w:rPr>
              <w:t>
 </w:t>
            </w:r>
          </w:p>
          <w:bookmarkEnd w:id="2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9"/>
          <w:p>
            <w:pPr>
              <w:spacing w:after="20"/>
              <w:ind w:left="20"/>
              <w:jc w:val="both"/>
            </w:pPr>
            <w:r>
              <w:rPr>
                <w:rFonts w:ascii="Times New Roman"/>
                <w:b w:val="false"/>
                <w:i w:val="false"/>
                <w:color w:val="000000"/>
                <w:sz w:val="20"/>
              </w:rPr>
              <w:t>
 </w:t>
            </w:r>
          </w:p>
          <w:bookmarkEnd w:id="2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20"/>
          <w:p>
            <w:pPr>
              <w:spacing w:after="20"/>
              <w:ind w:left="20"/>
              <w:jc w:val="both"/>
            </w:pPr>
            <w:r>
              <w:rPr>
                <w:rFonts w:ascii="Times New Roman"/>
                <w:b w:val="false"/>
                <w:i w:val="false"/>
                <w:color w:val="000000"/>
                <w:sz w:val="20"/>
              </w:rPr>
              <w:t>
 </w:t>
            </w:r>
          </w:p>
          <w:bookmarkEnd w:id="2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21"/>
          <w:p>
            <w:pPr>
              <w:spacing w:after="20"/>
              <w:ind w:left="20"/>
              <w:jc w:val="both"/>
            </w:pPr>
            <w:r>
              <w:rPr>
                <w:rFonts w:ascii="Times New Roman"/>
                <w:b w:val="false"/>
                <w:i w:val="false"/>
                <w:color w:val="000000"/>
                <w:sz w:val="20"/>
              </w:rPr>
              <w:t>
13</w:t>
            </w:r>
          </w:p>
          <w:bookmarkEnd w:id="2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22"/>
          <w:p>
            <w:pPr>
              <w:spacing w:after="20"/>
              <w:ind w:left="20"/>
              <w:jc w:val="both"/>
            </w:pPr>
            <w:r>
              <w:rPr>
                <w:rFonts w:ascii="Times New Roman"/>
                <w:b w:val="false"/>
                <w:i w:val="false"/>
                <w:color w:val="000000"/>
                <w:sz w:val="20"/>
              </w:rPr>
              <w:t>
 </w:t>
            </w:r>
          </w:p>
          <w:bookmarkEnd w:id="2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23"/>
          <w:p>
            <w:pPr>
              <w:spacing w:after="20"/>
              <w:ind w:left="20"/>
              <w:jc w:val="both"/>
            </w:pPr>
            <w:r>
              <w:rPr>
                <w:rFonts w:ascii="Times New Roman"/>
                <w:b w:val="false"/>
                <w:i w:val="false"/>
                <w:color w:val="000000"/>
                <w:sz w:val="20"/>
              </w:rPr>
              <w:t>
 </w:t>
            </w:r>
          </w:p>
          <w:bookmarkEnd w:id="2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4"/>
          <w:p>
            <w:pPr>
              <w:spacing w:after="20"/>
              <w:ind w:left="20"/>
              <w:jc w:val="both"/>
            </w:pPr>
            <w:r>
              <w:rPr>
                <w:rFonts w:ascii="Times New Roman"/>
                <w:b w:val="false"/>
                <w:i w:val="false"/>
                <w:color w:val="000000"/>
                <w:sz w:val="20"/>
              </w:rPr>
              <w:t>
 </w:t>
            </w:r>
          </w:p>
          <w:bookmarkEnd w:id="2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25"/>
          <w:p>
            <w:pPr>
              <w:spacing w:after="20"/>
              <w:ind w:left="20"/>
              <w:jc w:val="both"/>
            </w:pPr>
            <w:r>
              <w:rPr>
                <w:rFonts w:ascii="Times New Roman"/>
                <w:b w:val="false"/>
                <w:i w:val="false"/>
                <w:color w:val="000000"/>
                <w:sz w:val="20"/>
              </w:rPr>
              <w:t>
 </w:t>
            </w:r>
          </w:p>
          <w:bookmarkEnd w:id="2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26"/>
          <w:p>
            <w:pPr>
              <w:spacing w:after="20"/>
              <w:ind w:left="20"/>
              <w:jc w:val="both"/>
            </w:pPr>
            <w:r>
              <w:rPr>
                <w:rFonts w:ascii="Times New Roman"/>
                <w:b w:val="false"/>
                <w:i w:val="false"/>
                <w:color w:val="000000"/>
                <w:sz w:val="20"/>
              </w:rPr>
              <w:t>
 </w:t>
            </w:r>
          </w:p>
          <w:bookmarkEnd w:id="2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27"/>
          <w:p>
            <w:pPr>
              <w:spacing w:after="20"/>
              <w:ind w:left="20"/>
              <w:jc w:val="both"/>
            </w:pPr>
            <w:r>
              <w:rPr>
                <w:rFonts w:ascii="Times New Roman"/>
                <w:b w:val="false"/>
                <w:i w:val="false"/>
                <w:color w:val="000000"/>
                <w:sz w:val="20"/>
              </w:rPr>
              <w:t>
 </w:t>
            </w:r>
          </w:p>
          <w:bookmarkEnd w:id="2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28"/>
          <w:p>
            <w:pPr>
              <w:spacing w:after="20"/>
              <w:ind w:left="20"/>
              <w:jc w:val="both"/>
            </w:pPr>
            <w:r>
              <w:rPr>
                <w:rFonts w:ascii="Times New Roman"/>
                <w:b w:val="false"/>
                <w:i w:val="false"/>
                <w:color w:val="000000"/>
                <w:sz w:val="20"/>
              </w:rPr>
              <w:t>
14</w:t>
            </w:r>
          </w:p>
          <w:bookmarkEnd w:id="2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29"/>
          <w:p>
            <w:pPr>
              <w:spacing w:after="20"/>
              <w:ind w:left="20"/>
              <w:jc w:val="both"/>
            </w:pPr>
            <w:r>
              <w:rPr>
                <w:rFonts w:ascii="Times New Roman"/>
                <w:b w:val="false"/>
                <w:i w:val="false"/>
                <w:color w:val="000000"/>
                <w:sz w:val="20"/>
              </w:rPr>
              <w:t>
 </w:t>
            </w:r>
          </w:p>
          <w:bookmarkEnd w:id="2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30"/>
          <w:p>
            <w:pPr>
              <w:spacing w:after="20"/>
              <w:ind w:left="20"/>
              <w:jc w:val="both"/>
            </w:pPr>
            <w:r>
              <w:rPr>
                <w:rFonts w:ascii="Times New Roman"/>
                <w:b w:val="false"/>
                <w:i w:val="false"/>
                <w:color w:val="000000"/>
                <w:sz w:val="20"/>
              </w:rPr>
              <w:t>
 </w:t>
            </w:r>
          </w:p>
          <w:bookmarkEnd w:id="2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31"/>
          <w:p>
            <w:pPr>
              <w:spacing w:after="20"/>
              <w:ind w:left="20"/>
              <w:jc w:val="both"/>
            </w:pPr>
            <w:r>
              <w:rPr>
                <w:rFonts w:ascii="Times New Roman"/>
                <w:b w:val="false"/>
                <w:i w:val="false"/>
                <w:color w:val="000000"/>
                <w:sz w:val="20"/>
              </w:rPr>
              <w:t>
 </w:t>
            </w:r>
          </w:p>
          <w:bookmarkEnd w:id="2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32"/>
          <w:p>
            <w:pPr>
              <w:spacing w:after="20"/>
              <w:ind w:left="20"/>
              <w:jc w:val="both"/>
            </w:pPr>
            <w:r>
              <w:rPr>
                <w:rFonts w:ascii="Times New Roman"/>
                <w:b w:val="false"/>
                <w:i w:val="false"/>
                <w:color w:val="000000"/>
                <w:sz w:val="20"/>
              </w:rPr>
              <w:t>
15</w:t>
            </w:r>
          </w:p>
          <w:bookmarkEnd w:id="2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33"/>
          <w:p>
            <w:pPr>
              <w:spacing w:after="20"/>
              <w:ind w:left="20"/>
              <w:jc w:val="both"/>
            </w:pPr>
            <w:r>
              <w:rPr>
                <w:rFonts w:ascii="Times New Roman"/>
                <w:b w:val="false"/>
                <w:i w:val="false"/>
                <w:color w:val="000000"/>
                <w:sz w:val="20"/>
              </w:rPr>
              <w:t>
 </w:t>
            </w:r>
          </w:p>
          <w:bookmarkEnd w:id="2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34"/>
          <w:p>
            <w:pPr>
              <w:spacing w:after="20"/>
              <w:ind w:left="20"/>
              <w:jc w:val="both"/>
            </w:pPr>
            <w:r>
              <w:rPr>
                <w:rFonts w:ascii="Times New Roman"/>
                <w:b w:val="false"/>
                <w:i w:val="false"/>
                <w:color w:val="000000"/>
                <w:sz w:val="20"/>
              </w:rPr>
              <w:t>
 </w:t>
            </w:r>
          </w:p>
          <w:bookmarkEnd w:id="2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35"/>
          <w:p>
            <w:pPr>
              <w:spacing w:after="20"/>
              <w:ind w:left="20"/>
              <w:jc w:val="both"/>
            </w:pPr>
            <w:r>
              <w:rPr>
                <w:rFonts w:ascii="Times New Roman"/>
                <w:b w:val="false"/>
                <w:i w:val="false"/>
                <w:color w:val="000000"/>
                <w:sz w:val="20"/>
              </w:rPr>
              <w:t>
 </w:t>
            </w:r>
          </w:p>
          <w:bookmarkEnd w:id="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36"/>
          <w:p>
            <w:pPr>
              <w:spacing w:after="20"/>
              <w:ind w:left="20"/>
              <w:jc w:val="both"/>
            </w:pPr>
            <w:r>
              <w:rPr>
                <w:rFonts w:ascii="Times New Roman"/>
                <w:b w:val="false"/>
                <w:i w:val="false"/>
                <w:color w:val="000000"/>
                <w:sz w:val="20"/>
              </w:rPr>
              <w:t>
 </w:t>
            </w:r>
          </w:p>
          <w:bookmarkEnd w:id="2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37"/>
          <w:p>
            <w:pPr>
              <w:spacing w:after="20"/>
              <w:ind w:left="20"/>
              <w:jc w:val="both"/>
            </w:pPr>
            <w:r>
              <w:rPr>
                <w:rFonts w:ascii="Times New Roman"/>
                <w:b w:val="false"/>
                <w:i w:val="false"/>
                <w:color w:val="000000"/>
                <w:sz w:val="20"/>
              </w:rPr>
              <w:t>
16</w:t>
            </w:r>
          </w:p>
          <w:bookmarkEnd w:id="2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38"/>
          <w:p>
            <w:pPr>
              <w:spacing w:after="20"/>
              <w:ind w:left="20"/>
              <w:jc w:val="both"/>
            </w:pPr>
            <w:r>
              <w:rPr>
                <w:rFonts w:ascii="Times New Roman"/>
                <w:b w:val="false"/>
                <w:i w:val="false"/>
                <w:color w:val="000000"/>
                <w:sz w:val="20"/>
              </w:rPr>
              <w:t>
 </w:t>
            </w:r>
          </w:p>
          <w:bookmarkEnd w:id="2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39"/>
          <w:p>
            <w:pPr>
              <w:spacing w:after="20"/>
              <w:ind w:left="20"/>
              <w:jc w:val="both"/>
            </w:pPr>
            <w:r>
              <w:rPr>
                <w:rFonts w:ascii="Times New Roman"/>
                <w:b w:val="false"/>
                <w:i w:val="false"/>
                <w:color w:val="000000"/>
                <w:sz w:val="20"/>
              </w:rPr>
              <w:t>
 </w:t>
            </w:r>
          </w:p>
          <w:bookmarkEnd w:id="2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40"/>
          <w:p>
            <w:pPr>
              <w:spacing w:after="20"/>
              <w:ind w:left="20"/>
              <w:jc w:val="both"/>
            </w:pPr>
            <w:r>
              <w:rPr>
                <w:rFonts w:ascii="Times New Roman"/>
                <w:b w:val="false"/>
                <w:i w:val="false"/>
                <w:color w:val="000000"/>
                <w:sz w:val="20"/>
              </w:rPr>
              <w:t>
 </w:t>
            </w:r>
          </w:p>
          <w:bookmarkEnd w:id="2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41"/>
          <w:p>
            <w:pPr>
              <w:spacing w:after="20"/>
              <w:ind w:left="20"/>
              <w:jc w:val="both"/>
            </w:pPr>
            <w:r>
              <w:rPr>
                <w:rFonts w:ascii="Times New Roman"/>
                <w:b w:val="false"/>
                <w:i w:val="false"/>
                <w:color w:val="000000"/>
                <w:sz w:val="20"/>
              </w:rPr>
              <w:t>
 </w:t>
            </w:r>
          </w:p>
          <w:bookmarkEnd w:id="2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42"/>
          <w:p>
            <w:pPr>
              <w:spacing w:after="20"/>
              <w:ind w:left="20"/>
              <w:jc w:val="both"/>
            </w:pPr>
            <w:r>
              <w:rPr>
                <w:rFonts w:ascii="Times New Roman"/>
                <w:b w:val="false"/>
                <w:i w:val="false"/>
                <w:color w:val="000000"/>
                <w:sz w:val="20"/>
              </w:rPr>
              <w:t>
 </w:t>
            </w:r>
          </w:p>
          <w:bookmarkEnd w:id="2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43"/>
          <w:p>
            <w:pPr>
              <w:spacing w:after="20"/>
              <w:ind w:left="20"/>
              <w:jc w:val="both"/>
            </w:pPr>
            <w:r>
              <w:rPr>
                <w:rFonts w:ascii="Times New Roman"/>
                <w:b w:val="false"/>
                <w:i w:val="false"/>
                <w:color w:val="000000"/>
                <w:sz w:val="20"/>
              </w:rPr>
              <w:t>
 </w:t>
            </w:r>
          </w:p>
          <w:bookmarkEnd w:id="2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44"/>
          <w:p>
            <w:pPr>
              <w:spacing w:after="20"/>
              <w:ind w:left="20"/>
              <w:jc w:val="both"/>
            </w:pPr>
            <w:r>
              <w:rPr>
                <w:rFonts w:ascii="Times New Roman"/>
                <w:b w:val="false"/>
                <w:i w:val="false"/>
                <w:color w:val="000000"/>
                <w:sz w:val="20"/>
              </w:rPr>
              <w:t>
 </w:t>
            </w:r>
          </w:p>
          <w:bookmarkEnd w:id="2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операциялық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45"/>
          <w:p>
            <w:pPr>
              <w:spacing w:after="20"/>
              <w:ind w:left="20"/>
              <w:jc w:val="both"/>
            </w:pPr>
            <w:r>
              <w:rPr>
                <w:rFonts w:ascii="Times New Roman"/>
                <w:b w:val="false"/>
                <w:i w:val="false"/>
                <w:color w:val="000000"/>
                <w:sz w:val="20"/>
              </w:rPr>
              <w:t>
 </w:t>
            </w:r>
          </w:p>
          <w:bookmarkEnd w:id="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46"/>
          <w:p>
            <w:pPr>
              <w:spacing w:after="20"/>
              <w:ind w:left="20"/>
              <w:jc w:val="both"/>
            </w:pPr>
            <w:r>
              <w:rPr>
                <w:rFonts w:ascii="Times New Roman"/>
                <w:b w:val="false"/>
                <w:i w:val="false"/>
                <w:color w:val="000000"/>
                <w:sz w:val="20"/>
              </w:rPr>
              <w:t>
13</w:t>
            </w:r>
          </w:p>
          <w:bookmarkEnd w:id="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47"/>
          <w:p>
            <w:pPr>
              <w:spacing w:after="20"/>
              <w:ind w:left="20"/>
              <w:jc w:val="both"/>
            </w:pPr>
            <w:r>
              <w:rPr>
                <w:rFonts w:ascii="Times New Roman"/>
                <w:b w:val="false"/>
                <w:i w:val="false"/>
                <w:color w:val="000000"/>
                <w:sz w:val="20"/>
              </w:rPr>
              <w:t>
 </w:t>
            </w:r>
          </w:p>
          <w:bookmarkEnd w:id="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48"/>
          <w:p>
            <w:pPr>
              <w:spacing w:after="20"/>
              <w:ind w:left="20"/>
              <w:jc w:val="both"/>
            </w:pPr>
            <w:r>
              <w:rPr>
                <w:rFonts w:ascii="Times New Roman"/>
                <w:b w:val="false"/>
                <w:i w:val="false"/>
                <w:color w:val="000000"/>
                <w:sz w:val="20"/>
              </w:rPr>
              <w:t>
 </w:t>
            </w:r>
          </w:p>
          <w:bookmarkEnd w:id="2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49"/>
          <w:p>
            <w:pPr>
              <w:spacing w:after="20"/>
              <w:ind w:left="20"/>
              <w:jc w:val="both"/>
            </w:pPr>
            <w:r>
              <w:rPr>
                <w:rFonts w:ascii="Times New Roman"/>
                <w:b w:val="false"/>
                <w:i w:val="false"/>
                <w:color w:val="000000"/>
                <w:sz w:val="20"/>
              </w:rPr>
              <w:t>
 </w:t>
            </w:r>
          </w:p>
          <w:bookmarkEnd w:id="2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50"/>
          <w:p>
            <w:pPr>
              <w:spacing w:after="20"/>
              <w:ind w:left="20"/>
              <w:jc w:val="both"/>
            </w:pPr>
            <w:r>
              <w:rPr>
                <w:rFonts w:ascii="Times New Roman"/>
                <w:b w:val="false"/>
                <w:i w:val="false"/>
                <w:color w:val="000000"/>
                <w:sz w:val="20"/>
              </w:rPr>
              <w:t>
Санаты</w:t>
            </w:r>
          </w:p>
          <w:bookmarkEnd w:id="25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51"/>
          <w:p>
            <w:pPr>
              <w:spacing w:after="20"/>
              <w:ind w:left="20"/>
              <w:jc w:val="both"/>
            </w:pPr>
            <w:r>
              <w:rPr>
                <w:rFonts w:ascii="Times New Roman"/>
                <w:b w:val="false"/>
                <w:i w:val="false"/>
                <w:color w:val="000000"/>
                <w:sz w:val="20"/>
              </w:rPr>
              <w:t>
 </w:t>
            </w:r>
          </w:p>
          <w:bookmarkEnd w:id="2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52"/>
          <w:p>
            <w:pPr>
              <w:spacing w:after="20"/>
              <w:ind w:left="20"/>
              <w:jc w:val="both"/>
            </w:pPr>
            <w:r>
              <w:rPr>
                <w:rFonts w:ascii="Times New Roman"/>
                <w:b w:val="false"/>
                <w:i w:val="false"/>
                <w:color w:val="000000"/>
                <w:sz w:val="20"/>
              </w:rPr>
              <w:t>
 </w:t>
            </w:r>
          </w:p>
          <w:bookmarkEnd w:id="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53"/>
          <w:p>
            <w:pPr>
              <w:spacing w:after="20"/>
              <w:ind w:left="20"/>
              <w:jc w:val="both"/>
            </w:pPr>
            <w:r>
              <w:rPr>
                <w:rFonts w:ascii="Times New Roman"/>
                <w:b w:val="false"/>
                <w:i w:val="false"/>
                <w:color w:val="000000"/>
                <w:sz w:val="20"/>
              </w:rPr>
              <w:t>
1</w:t>
            </w:r>
          </w:p>
          <w:bookmarkEnd w:id="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54"/>
          <w:p>
            <w:pPr>
              <w:spacing w:after="20"/>
              <w:ind w:left="20"/>
              <w:jc w:val="both"/>
            </w:pPr>
            <w:r>
              <w:rPr>
                <w:rFonts w:ascii="Times New Roman"/>
                <w:b w:val="false"/>
                <w:i w:val="false"/>
                <w:color w:val="000000"/>
                <w:sz w:val="20"/>
              </w:rPr>
              <w:t>
 </w:t>
            </w:r>
          </w:p>
          <w:bookmarkEnd w:id="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55"/>
          <w:p>
            <w:pPr>
              <w:spacing w:after="20"/>
              <w:ind w:left="20"/>
              <w:jc w:val="both"/>
            </w:pPr>
            <w:r>
              <w:rPr>
                <w:rFonts w:ascii="Times New Roman"/>
                <w:b w:val="false"/>
                <w:i w:val="false"/>
                <w:color w:val="000000"/>
                <w:sz w:val="20"/>
              </w:rPr>
              <w:t>
 </w:t>
            </w:r>
          </w:p>
          <w:bookmarkEnd w:id="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56"/>
          <w:p>
            <w:pPr>
              <w:spacing w:after="20"/>
              <w:ind w:left="20"/>
              <w:jc w:val="both"/>
            </w:pPr>
            <w:r>
              <w:rPr>
                <w:rFonts w:ascii="Times New Roman"/>
                <w:b w:val="false"/>
                <w:i w:val="false"/>
                <w:color w:val="000000"/>
                <w:sz w:val="20"/>
              </w:rPr>
              <w:t>
5</w:t>
            </w:r>
          </w:p>
          <w:bookmarkEnd w:id="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57"/>
          <w:p>
            <w:pPr>
              <w:spacing w:after="20"/>
              <w:ind w:left="20"/>
              <w:jc w:val="both"/>
            </w:pPr>
            <w:r>
              <w:rPr>
                <w:rFonts w:ascii="Times New Roman"/>
                <w:b w:val="false"/>
                <w:i w:val="false"/>
                <w:color w:val="000000"/>
                <w:sz w:val="20"/>
              </w:rPr>
              <w:t>
 </w:t>
            </w:r>
          </w:p>
          <w:bookmarkEnd w:id="2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58"/>
          <w:p>
            <w:pPr>
              <w:spacing w:after="20"/>
              <w:ind w:left="20"/>
              <w:jc w:val="both"/>
            </w:pPr>
            <w:r>
              <w:rPr>
                <w:rFonts w:ascii="Times New Roman"/>
                <w:b w:val="false"/>
                <w:i w:val="false"/>
                <w:color w:val="000000"/>
                <w:sz w:val="20"/>
              </w:rPr>
              <w:t>
 </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59"/>
          <w:p>
            <w:pPr>
              <w:spacing w:after="20"/>
              <w:ind w:left="20"/>
              <w:jc w:val="both"/>
            </w:pPr>
            <w:r>
              <w:rPr>
                <w:rFonts w:ascii="Times New Roman"/>
                <w:b w:val="false"/>
                <w:i w:val="false"/>
                <w:color w:val="000000"/>
                <w:sz w:val="20"/>
              </w:rPr>
              <w:t>
 </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60"/>
          <w:p>
            <w:pPr>
              <w:spacing w:after="20"/>
              <w:ind w:left="20"/>
              <w:jc w:val="both"/>
            </w:pPr>
            <w:r>
              <w:rPr>
                <w:rFonts w:ascii="Times New Roman"/>
                <w:b w:val="false"/>
                <w:i w:val="false"/>
                <w:color w:val="000000"/>
                <w:sz w:val="20"/>
              </w:rPr>
              <w:t>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61"/>
          <w:p>
            <w:pPr>
              <w:spacing w:after="20"/>
              <w:ind w:left="20"/>
              <w:jc w:val="both"/>
            </w:pPr>
            <w:r>
              <w:rPr>
                <w:rFonts w:ascii="Times New Roman"/>
                <w:b w:val="false"/>
                <w:i w:val="false"/>
                <w:color w:val="000000"/>
                <w:sz w:val="20"/>
              </w:rPr>
              <w:t>
8</w:t>
            </w:r>
          </w:p>
          <w:bookmarkEnd w:id="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62"/>
          <w:p>
            <w:pPr>
              <w:spacing w:after="20"/>
              <w:ind w:left="20"/>
              <w:jc w:val="both"/>
            </w:pPr>
            <w:r>
              <w:rPr>
                <w:rFonts w:ascii="Times New Roman"/>
                <w:b w:val="false"/>
                <w:i w:val="false"/>
                <w:color w:val="000000"/>
                <w:sz w:val="20"/>
              </w:rPr>
              <w:t>
 </w:t>
            </w:r>
          </w:p>
          <w:bookmarkEnd w:id="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63"/>
          <w:p>
            <w:pPr>
              <w:spacing w:after="20"/>
              <w:ind w:left="20"/>
              <w:jc w:val="both"/>
            </w:pPr>
            <w:r>
              <w:rPr>
                <w:rFonts w:ascii="Times New Roman"/>
                <w:b w:val="false"/>
                <w:i w:val="false"/>
                <w:color w:val="000000"/>
                <w:sz w:val="20"/>
              </w:rPr>
              <w:t>
 </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Шахтинск қалалық мәслихатының </w:t>
            </w:r>
            <w:r>
              <w:br/>
            </w:r>
            <w:r>
              <w:rPr>
                <w:rFonts w:ascii="Times New Roman"/>
                <w:b w:val="false"/>
                <w:i w:val="false"/>
                <w:color w:val="000000"/>
                <w:sz w:val="20"/>
              </w:rPr>
              <w:t>2017 жылғы 26 желтоқсандағы XIХ сессиясының</w:t>
            </w:r>
            <w:r>
              <w:br/>
            </w:r>
            <w:r>
              <w:rPr>
                <w:rFonts w:ascii="Times New Roman"/>
                <w:b w:val="false"/>
                <w:i w:val="false"/>
                <w:color w:val="000000"/>
                <w:sz w:val="20"/>
              </w:rPr>
              <w:t xml:space="preserve"> № 1460/19 шешіміне</w:t>
            </w:r>
            <w:r>
              <w:br/>
            </w:r>
            <w:r>
              <w:rPr>
                <w:rFonts w:ascii="Times New Roman"/>
                <w:b w:val="false"/>
                <w:i w:val="false"/>
                <w:color w:val="000000"/>
                <w:sz w:val="20"/>
              </w:rPr>
              <w:t>3 қосымша</w:t>
            </w:r>
          </w:p>
        </w:tc>
      </w:tr>
    </w:tbl>
    <w:bookmarkStart w:name="z543" w:id="264"/>
    <w:p>
      <w:pPr>
        <w:spacing w:after="0"/>
        <w:ind w:left="0"/>
        <w:jc w:val="left"/>
      </w:pPr>
      <w:r>
        <w:rPr>
          <w:rFonts w:ascii="Times New Roman"/>
          <w:b/>
          <w:i w:val="false"/>
          <w:color w:val="000000"/>
        </w:rPr>
        <w:t xml:space="preserve"> 2020 жылға арналған қалалық бюджет </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65"/>
          <w:p>
            <w:pPr>
              <w:spacing w:after="20"/>
              <w:ind w:left="20"/>
              <w:jc w:val="both"/>
            </w:pPr>
            <w:r>
              <w:rPr>
                <w:rFonts w:ascii="Times New Roman"/>
                <w:b w:val="false"/>
                <w:i w:val="false"/>
                <w:color w:val="000000"/>
                <w:sz w:val="20"/>
              </w:rPr>
              <w:t>
Санаты</w:t>
            </w:r>
          </w:p>
          <w:bookmarkEnd w:id="26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66"/>
          <w:p>
            <w:pPr>
              <w:spacing w:after="20"/>
              <w:ind w:left="20"/>
              <w:jc w:val="both"/>
            </w:pPr>
            <w:r>
              <w:rPr>
                <w:rFonts w:ascii="Times New Roman"/>
                <w:b w:val="false"/>
                <w:i w:val="false"/>
                <w:color w:val="000000"/>
                <w:sz w:val="20"/>
              </w:rPr>
              <w:t>
 </w:t>
            </w:r>
          </w:p>
          <w:bookmarkEnd w:id="2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68"/>
          <w:p>
            <w:pPr>
              <w:spacing w:after="20"/>
              <w:ind w:left="20"/>
              <w:jc w:val="both"/>
            </w:pPr>
            <w:r>
              <w:rPr>
                <w:rFonts w:ascii="Times New Roman"/>
                <w:b w:val="false"/>
                <w:i w:val="false"/>
                <w:color w:val="000000"/>
                <w:sz w:val="20"/>
              </w:rPr>
              <w:t>
1</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70"/>
          <w:p>
            <w:pPr>
              <w:spacing w:after="20"/>
              <w:ind w:left="20"/>
              <w:jc w:val="both"/>
            </w:pPr>
            <w:r>
              <w:rPr>
                <w:rFonts w:ascii="Times New Roman"/>
                <w:b w:val="false"/>
                <w:i w:val="false"/>
                <w:color w:val="000000"/>
                <w:sz w:val="20"/>
              </w:rPr>
              <w:t>
1</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81"/>
          <w:p>
            <w:pPr>
              <w:spacing w:after="20"/>
              <w:ind w:left="20"/>
              <w:jc w:val="both"/>
            </w:pPr>
            <w:r>
              <w:rPr>
                <w:rFonts w:ascii="Times New Roman"/>
                <w:b w:val="false"/>
                <w:i w:val="false"/>
                <w:color w:val="000000"/>
                <w:sz w:val="20"/>
              </w:rPr>
              <w:t>
 </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87"/>
          <w:p>
            <w:pPr>
              <w:spacing w:after="20"/>
              <w:ind w:left="20"/>
              <w:jc w:val="both"/>
            </w:pPr>
            <w:r>
              <w:rPr>
                <w:rFonts w:ascii="Times New Roman"/>
                <w:b w:val="false"/>
                <w:i w:val="false"/>
                <w:color w:val="000000"/>
                <w:sz w:val="20"/>
              </w:rPr>
              <w:t>
2</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88"/>
          <w:p>
            <w:pPr>
              <w:spacing w:after="20"/>
              <w:ind w:left="20"/>
              <w:jc w:val="both"/>
            </w:pPr>
            <w:r>
              <w:rPr>
                <w:rFonts w:ascii="Times New Roman"/>
                <w:b w:val="false"/>
                <w:i w:val="false"/>
                <w:color w:val="000000"/>
                <w:sz w:val="20"/>
              </w:rPr>
              <w:t>
 </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89"/>
          <w:p>
            <w:pPr>
              <w:spacing w:after="20"/>
              <w:ind w:left="20"/>
              <w:jc w:val="both"/>
            </w:pPr>
            <w:r>
              <w:rPr>
                <w:rFonts w:ascii="Times New Roman"/>
                <w:b w:val="false"/>
                <w:i w:val="false"/>
                <w:color w:val="000000"/>
                <w:sz w:val="20"/>
              </w:rPr>
              <w:t>
 </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90"/>
          <w:p>
            <w:pPr>
              <w:spacing w:after="20"/>
              <w:ind w:left="20"/>
              <w:jc w:val="both"/>
            </w:pPr>
            <w:r>
              <w:rPr>
                <w:rFonts w:ascii="Times New Roman"/>
                <w:b w:val="false"/>
                <w:i w:val="false"/>
                <w:color w:val="000000"/>
                <w:sz w:val="20"/>
              </w:rPr>
              <w:t>
 </w:t>
            </w:r>
          </w:p>
          <w:bookmarkEnd w:id="2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91"/>
          <w:p>
            <w:pPr>
              <w:spacing w:after="20"/>
              <w:ind w:left="20"/>
              <w:jc w:val="both"/>
            </w:pPr>
            <w:r>
              <w:rPr>
                <w:rFonts w:ascii="Times New Roman"/>
                <w:b w:val="false"/>
                <w:i w:val="false"/>
                <w:color w:val="000000"/>
                <w:sz w:val="20"/>
              </w:rPr>
              <w:t>
 </w:t>
            </w:r>
          </w:p>
          <w:bookmarkEnd w:id="2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92"/>
          <w:p>
            <w:pPr>
              <w:spacing w:after="20"/>
              <w:ind w:left="20"/>
              <w:jc w:val="both"/>
            </w:pPr>
            <w:r>
              <w:rPr>
                <w:rFonts w:ascii="Times New Roman"/>
                <w:b w:val="false"/>
                <w:i w:val="false"/>
                <w:color w:val="000000"/>
                <w:sz w:val="20"/>
              </w:rPr>
              <w:t>
 </w:t>
            </w:r>
          </w:p>
          <w:bookmarkEnd w:id="2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93"/>
          <w:p>
            <w:pPr>
              <w:spacing w:after="20"/>
              <w:ind w:left="20"/>
              <w:jc w:val="both"/>
            </w:pPr>
            <w:r>
              <w:rPr>
                <w:rFonts w:ascii="Times New Roman"/>
                <w:b w:val="false"/>
                <w:i w:val="false"/>
                <w:color w:val="000000"/>
                <w:sz w:val="20"/>
              </w:rPr>
              <w:t>
 </w:t>
            </w:r>
          </w:p>
          <w:bookmarkEnd w:id="2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94"/>
          <w:p>
            <w:pPr>
              <w:spacing w:after="20"/>
              <w:ind w:left="20"/>
              <w:jc w:val="both"/>
            </w:pPr>
            <w:r>
              <w:rPr>
                <w:rFonts w:ascii="Times New Roman"/>
                <w:b w:val="false"/>
                <w:i w:val="false"/>
                <w:color w:val="000000"/>
                <w:sz w:val="20"/>
              </w:rPr>
              <w:t>
 </w:t>
            </w:r>
          </w:p>
          <w:bookmarkEnd w:id="2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95"/>
          <w:p>
            <w:pPr>
              <w:spacing w:after="20"/>
              <w:ind w:left="20"/>
              <w:jc w:val="both"/>
            </w:pPr>
            <w:r>
              <w:rPr>
                <w:rFonts w:ascii="Times New Roman"/>
                <w:b w:val="false"/>
                <w:i w:val="false"/>
                <w:color w:val="000000"/>
                <w:sz w:val="20"/>
              </w:rPr>
              <w:t>
3</w:t>
            </w:r>
          </w:p>
          <w:bookmarkEnd w:id="2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96"/>
          <w:p>
            <w:pPr>
              <w:spacing w:after="20"/>
              <w:ind w:left="20"/>
              <w:jc w:val="both"/>
            </w:pPr>
            <w:r>
              <w:rPr>
                <w:rFonts w:ascii="Times New Roman"/>
                <w:b w:val="false"/>
                <w:i w:val="false"/>
                <w:color w:val="000000"/>
                <w:sz w:val="20"/>
              </w:rPr>
              <w:t>
 </w:t>
            </w:r>
          </w:p>
          <w:bookmarkEnd w:id="2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97"/>
          <w:p>
            <w:pPr>
              <w:spacing w:after="20"/>
              <w:ind w:left="20"/>
              <w:jc w:val="both"/>
            </w:pPr>
            <w:r>
              <w:rPr>
                <w:rFonts w:ascii="Times New Roman"/>
                <w:b w:val="false"/>
                <w:i w:val="false"/>
                <w:color w:val="000000"/>
                <w:sz w:val="20"/>
              </w:rPr>
              <w:t>
 </w:t>
            </w:r>
          </w:p>
          <w:bookmarkEnd w:id="2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98"/>
          <w:p>
            <w:pPr>
              <w:spacing w:after="20"/>
              <w:ind w:left="20"/>
              <w:jc w:val="both"/>
            </w:pPr>
            <w:r>
              <w:rPr>
                <w:rFonts w:ascii="Times New Roman"/>
                <w:b w:val="false"/>
                <w:i w:val="false"/>
                <w:color w:val="000000"/>
                <w:sz w:val="20"/>
              </w:rPr>
              <w:t>
 </w:t>
            </w:r>
          </w:p>
          <w:bookmarkEnd w:id="2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99"/>
          <w:p>
            <w:pPr>
              <w:spacing w:after="20"/>
              <w:ind w:left="20"/>
              <w:jc w:val="both"/>
            </w:pPr>
            <w:r>
              <w:rPr>
                <w:rFonts w:ascii="Times New Roman"/>
                <w:b w:val="false"/>
                <w:i w:val="false"/>
                <w:color w:val="000000"/>
                <w:sz w:val="20"/>
              </w:rPr>
              <w:t>
 </w:t>
            </w:r>
          </w:p>
          <w:bookmarkEnd w:id="2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00"/>
          <w:p>
            <w:pPr>
              <w:spacing w:after="20"/>
              <w:ind w:left="20"/>
              <w:jc w:val="both"/>
            </w:pPr>
            <w:r>
              <w:rPr>
                <w:rFonts w:ascii="Times New Roman"/>
                <w:b w:val="false"/>
                <w:i w:val="false"/>
                <w:color w:val="000000"/>
                <w:sz w:val="20"/>
              </w:rPr>
              <w:t>
 </w:t>
            </w:r>
          </w:p>
          <w:bookmarkEnd w:id="3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01"/>
          <w:p>
            <w:pPr>
              <w:spacing w:after="20"/>
              <w:ind w:left="20"/>
              <w:jc w:val="both"/>
            </w:pPr>
            <w:r>
              <w:rPr>
                <w:rFonts w:ascii="Times New Roman"/>
                <w:b w:val="false"/>
                <w:i w:val="false"/>
                <w:color w:val="000000"/>
                <w:sz w:val="20"/>
              </w:rPr>
              <w:t>
4</w:t>
            </w:r>
          </w:p>
          <w:bookmarkEnd w:id="3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02"/>
          <w:p>
            <w:pPr>
              <w:spacing w:after="20"/>
              <w:ind w:left="20"/>
              <w:jc w:val="both"/>
            </w:pPr>
            <w:r>
              <w:rPr>
                <w:rFonts w:ascii="Times New Roman"/>
                <w:b w:val="false"/>
                <w:i w:val="false"/>
                <w:color w:val="000000"/>
                <w:sz w:val="20"/>
              </w:rPr>
              <w:t>
 </w:t>
            </w:r>
          </w:p>
          <w:bookmarkEnd w:id="3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4126737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04"/>
          <w:p>
            <w:pPr>
              <w:spacing w:after="20"/>
              <w:ind w:left="20"/>
              <w:jc w:val="both"/>
            </w:pPr>
            <w:r>
              <w:rPr>
                <w:rFonts w:ascii="Times New Roman"/>
                <w:b w:val="false"/>
                <w:i w:val="false"/>
                <w:color w:val="000000"/>
                <w:sz w:val="20"/>
              </w:rPr>
              <w:t>
Функционалдық топ</w:t>
            </w:r>
          </w:p>
          <w:bookmarkEnd w:id="304"/>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05"/>
          <w:p>
            <w:pPr>
              <w:spacing w:after="20"/>
              <w:ind w:left="20"/>
              <w:jc w:val="both"/>
            </w:pPr>
            <w:r>
              <w:rPr>
                <w:rFonts w:ascii="Times New Roman"/>
                <w:b w:val="false"/>
                <w:i w:val="false"/>
                <w:color w:val="000000"/>
                <w:sz w:val="20"/>
              </w:rPr>
              <w:t>
 </w:t>
            </w:r>
          </w:p>
          <w:bookmarkEnd w:id="30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06"/>
          <w:p>
            <w:pPr>
              <w:spacing w:after="20"/>
              <w:ind w:left="20"/>
              <w:jc w:val="both"/>
            </w:pPr>
            <w:r>
              <w:rPr>
                <w:rFonts w:ascii="Times New Roman"/>
                <w:b w:val="false"/>
                <w:i w:val="false"/>
                <w:color w:val="000000"/>
                <w:sz w:val="20"/>
              </w:rPr>
              <w:t>
 </w:t>
            </w:r>
          </w:p>
          <w:bookmarkEnd w:id="3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07"/>
          <w:p>
            <w:pPr>
              <w:spacing w:after="20"/>
              <w:ind w:left="20"/>
              <w:jc w:val="both"/>
            </w:pPr>
            <w:r>
              <w:rPr>
                <w:rFonts w:ascii="Times New Roman"/>
                <w:b w:val="false"/>
                <w:i w:val="false"/>
                <w:color w:val="000000"/>
                <w:sz w:val="20"/>
              </w:rPr>
              <w:t>
 </w:t>
            </w:r>
          </w:p>
          <w:bookmarkEnd w:id="3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08"/>
          <w:p>
            <w:pPr>
              <w:spacing w:after="20"/>
              <w:ind w:left="20"/>
              <w:jc w:val="both"/>
            </w:pPr>
            <w:r>
              <w:rPr>
                <w:rFonts w:ascii="Times New Roman"/>
                <w:b w:val="false"/>
                <w:i w:val="false"/>
                <w:color w:val="000000"/>
                <w:sz w:val="20"/>
              </w:rPr>
              <w:t>
 </w:t>
            </w:r>
          </w:p>
          <w:bookmarkEnd w:id="3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09"/>
          <w:p>
            <w:pPr>
              <w:spacing w:after="20"/>
              <w:ind w:left="20"/>
              <w:jc w:val="both"/>
            </w:pPr>
            <w:r>
              <w:rPr>
                <w:rFonts w:ascii="Times New Roman"/>
                <w:b w:val="false"/>
                <w:i w:val="false"/>
                <w:color w:val="000000"/>
                <w:sz w:val="20"/>
              </w:rPr>
              <w:t>
 </w:t>
            </w:r>
          </w:p>
          <w:bookmarkEnd w:id="3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10"/>
          <w:p>
            <w:pPr>
              <w:spacing w:after="20"/>
              <w:ind w:left="20"/>
              <w:jc w:val="both"/>
            </w:pPr>
            <w:r>
              <w:rPr>
                <w:rFonts w:ascii="Times New Roman"/>
                <w:b w:val="false"/>
                <w:i w:val="false"/>
                <w:color w:val="000000"/>
                <w:sz w:val="20"/>
              </w:rPr>
              <w:t>
 </w:t>
            </w:r>
          </w:p>
          <w:bookmarkEnd w:id="3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11"/>
          <w:p>
            <w:pPr>
              <w:spacing w:after="20"/>
              <w:ind w:left="20"/>
              <w:jc w:val="both"/>
            </w:pPr>
            <w:r>
              <w:rPr>
                <w:rFonts w:ascii="Times New Roman"/>
                <w:b w:val="false"/>
                <w:i w:val="false"/>
                <w:color w:val="000000"/>
                <w:sz w:val="20"/>
              </w:rPr>
              <w:t>
01</w:t>
            </w:r>
          </w:p>
          <w:bookmarkEnd w:id="3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12"/>
          <w:p>
            <w:pPr>
              <w:spacing w:after="20"/>
              <w:ind w:left="20"/>
              <w:jc w:val="both"/>
            </w:pPr>
            <w:r>
              <w:rPr>
                <w:rFonts w:ascii="Times New Roman"/>
                <w:b w:val="false"/>
                <w:i w:val="false"/>
                <w:color w:val="000000"/>
                <w:sz w:val="20"/>
              </w:rPr>
              <w:t>
 </w:t>
            </w:r>
          </w:p>
          <w:bookmarkEnd w:id="3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өкiлдi, атқарушы және басқа органдар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13"/>
          <w:p>
            <w:pPr>
              <w:spacing w:after="20"/>
              <w:ind w:left="20"/>
              <w:jc w:val="both"/>
            </w:pPr>
            <w:r>
              <w:rPr>
                <w:rFonts w:ascii="Times New Roman"/>
                <w:b w:val="false"/>
                <w:i w:val="false"/>
                <w:color w:val="000000"/>
                <w:sz w:val="20"/>
              </w:rPr>
              <w:t>
 </w:t>
            </w:r>
          </w:p>
          <w:bookmarkEnd w:id="3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14"/>
          <w:p>
            <w:pPr>
              <w:spacing w:after="20"/>
              <w:ind w:left="20"/>
              <w:jc w:val="both"/>
            </w:pPr>
            <w:r>
              <w:rPr>
                <w:rFonts w:ascii="Times New Roman"/>
                <w:b w:val="false"/>
                <w:i w:val="false"/>
                <w:color w:val="000000"/>
                <w:sz w:val="20"/>
              </w:rPr>
              <w:t>
 </w:t>
            </w:r>
          </w:p>
          <w:bookmarkEnd w:id="3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15"/>
          <w:p>
            <w:pPr>
              <w:spacing w:after="20"/>
              <w:ind w:left="20"/>
              <w:jc w:val="both"/>
            </w:pPr>
            <w:r>
              <w:rPr>
                <w:rFonts w:ascii="Times New Roman"/>
                <w:b w:val="false"/>
                <w:i w:val="false"/>
                <w:color w:val="000000"/>
                <w:sz w:val="20"/>
              </w:rPr>
              <w:t>
 </w:t>
            </w:r>
          </w:p>
          <w:bookmarkEnd w:id="3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16"/>
          <w:p>
            <w:pPr>
              <w:spacing w:after="20"/>
              <w:ind w:left="20"/>
              <w:jc w:val="both"/>
            </w:pPr>
            <w:r>
              <w:rPr>
                <w:rFonts w:ascii="Times New Roman"/>
                <w:b w:val="false"/>
                <w:i w:val="false"/>
                <w:color w:val="000000"/>
                <w:sz w:val="20"/>
              </w:rPr>
              <w:t>
 </w:t>
            </w:r>
          </w:p>
          <w:bookmarkEnd w:id="3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17"/>
          <w:p>
            <w:pPr>
              <w:spacing w:after="20"/>
              <w:ind w:left="20"/>
              <w:jc w:val="both"/>
            </w:pPr>
            <w:r>
              <w:rPr>
                <w:rFonts w:ascii="Times New Roman"/>
                <w:b w:val="false"/>
                <w:i w:val="false"/>
                <w:color w:val="000000"/>
                <w:sz w:val="20"/>
              </w:rPr>
              <w:t>
 </w:t>
            </w:r>
          </w:p>
          <w:bookmarkEnd w:id="3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18"/>
          <w:p>
            <w:pPr>
              <w:spacing w:after="20"/>
              <w:ind w:left="20"/>
              <w:jc w:val="both"/>
            </w:pPr>
            <w:r>
              <w:rPr>
                <w:rFonts w:ascii="Times New Roman"/>
                <w:b w:val="false"/>
                <w:i w:val="false"/>
                <w:color w:val="000000"/>
                <w:sz w:val="20"/>
              </w:rPr>
              <w:t>
 </w:t>
            </w:r>
          </w:p>
          <w:bookmarkEnd w:id="3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19"/>
          <w:p>
            <w:pPr>
              <w:spacing w:after="20"/>
              <w:ind w:left="20"/>
              <w:jc w:val="both"/>
            </w:pPr>
            <w:r>
              <w:rPr>
                <w:rFonts w:ascii="Times New Roman"/>
                <w:b w:val="false"/>
                <w:i w:val="false"/>
                <w:color w:val="000000"/>
                <w:sz w:val="20"/>
              </w:rPr>
              <w:t>
 </w:t>
            </w:r>
          </w:p>
          <w:bookmarkEnd w:id="3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20"/>
          <w:p>
            <w:pPr>
              <w:spacing w:after="20"/>
              <w:ind w:left="20"/>
              <w:jc w:val="both"/>
            </w:pPr>
            <w:r>
              <w:rPr>
                <w:rFonts w:ascii="Times New Roman"/>
                <w:b w:val="false"/>
                <w:i w:val="false"/>
                <w:color w:val="000000"/>
                <w:sz w:val="20"/>
              </w:rPr>
              <w:t>
 </w:t>
            </w:r>
          </w:p>
          <w:bookmarkEnd w:id="3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21"/>
          <w:p>
            <w:pPr>
              <w:spacing w:after="20"/>
              <w:ind w:left="20"/>
              <w:jc w:val="both"/>
            </w:pPr>
            <w:r>
              <w:rPr>
                <w:rFonts w:ascii="Times New Roman"/>
                <w:b w:val="false"/>
                <w:i w:val="false"/>
                <w:color w:val="000000"/>
                <w:sz w:val="20"/>
              </w:rPr>
              <w:t>
 </w:t>
            </w:r>
          </w:p>
          <w:bookmarkEnd w:id="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22"/>
          <w:p>
            <w:pPr>
              <w:spacing w:after="20"/>
              <w:ind w:left="20"/>
              <w:jc w:val="both"/>
            </w:pPr>
            <w:r>
              <w:rPr>
                <w:rFonts w:ascii="Times New Roman"/>
                <w:b w:val="false"/>
                <w:i w:val="false"/>
                <w:color w:val="000000"/>
                <w:sz w:val="20"/>
              </w:rPr>
              <w:t>
 </w:t>
            </w:r>
          </w:p>
          <w:bookmarkEnd w:id="3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23"/>
          <w:p>
            <w:pPr>
              <w:spacing w:after="20"/>
              <w:ind w:left="20"/>
              <w:jc w:val="both"/>
            </w:pPr>
            <w:r>
              <w:rPr>
                <w:rFonts w:ascii="Times New Roman"/>
                <w:b w:val="false"/>
                <w:i w:val="false"/>
                <w:color w:val="000000"/>
                <w:sz w:val="20"/>
              </w:rPr>
              <w:t>
 </w:t>
            </w:r>
          </w:p>
          <w:bookmarkEnd w:id="3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24"/>
          <w:p>
            <w:pPr>
              <w:spacing w:after="20"/>
              <w:ind w:left="20"/>
              <w:jc w:val="both"/>
            </w:pPr>
            <w:r>
              <w:rPr>
                <w:rFonts w:ascii="Times New Roman"/>
                <w:b w:val="false"/>
                <w:i w:val="false"/>
                <w:color w:val="000000"/>
                <w:sz w:val="20"/>
              </w:rPr>
              <w:t>
 </w:t>
            </w:r>
          </w:p>
          <w:bookmarkEnd w:id="3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25"/>
          <w:p>
            <w:pPr>
              <w:spacing w:after="20"/>
              <w:ind w:left="20"/>
              <w:jc w:val="both"/>
            </w:pPr>
            <w:r>
              <w:rPr>
                <w:rFonts w:ascii="Times New Roman"/>
                <w:b w:val="false"/>
                <w:i w:val="false"/>
                <w:color w:val="000000"/>
                <w:sz w:val="20"/>
              </w:rPr>
              <w:t>
 </w:t>
            </w:r>
          </w:p>
          <w:bookmarkEnd w:id="3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26"/>
          <w:p>
            <w:pPr>
              <w:spacing w:after="20"/>
              <w:ind w:left="20"/>
              <w:jc w:val="both"/>
            </w:pPr>
            <w:r>
              <w:rPr>
                <w:rFonts w:ascii="Times New Roman"/>
                <w:b w:val="false"/>
                <w:i w:val="false"/>
                <w:color w:val="000000"/>
                <w:sz w:val="20"/>
              </w:rPr>
              <w:t>
 </w:t>
            </w:r>
          </w:p>
          <w:bookmarkEnd w:id="3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27"/>
          <w:p>
            <w:pPr>
              <w:spacing w:after="20"/>
              <w:ind w:left="20"/>
              <w:jc w:val="both"/>
            </w:pPr>
            <w:r>
              <w:rPr>
                <w:rFonts w:ascii="Times New Roman"/>
                <w:b w:val="false"/>
                <w:i w:val="false"/>
                <w:color w:val="000000"/>
                <w:sz w:val="20"/>
              </w:rPr>
              <w:t>
 </w:t>
            </w:r>
          </w:p>
          <w:bookmarkEnd w:id="3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28"/>
          <w:p>
            <w:pPr>
              <w:spacing w:after="20"/>
              <w:ind w:left="20"/>
              <w:jc w:val="both"/>
            </w:pPr>
            <w:r>
              <w:rPr>
                <w:rFonts w:ascii="Times New Roman"/>
                <w:b w:val="false"/>
                <w:i w:val="false"/>
                <w:color w:val="000000"/>
                <w:sz w:val="20"/>
              </w:rPr>
              <w:t>
 </w:t>
            </w:r>
          </w:p>
          <w:bookmarkEnd w:id="3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29"/>
          <w:p>
            <w:pPr>
              <w:spacing w:after="20"/>
              <w:ind w:left="20"/>
              <w:jc w:val="both"/>
            </w:pPr>
            <w:r>
              <w:rPr>
                <w:rFonts w:ascii="Times New Roman"/>
                <w:b w:val="false"/>
                <w:i w:val="false"/>
                <w:color w:val="000000"/>
                <w:sz w:val="20"/>
              </w:rPr>
              <w:t>
 </w:t>
            </w:r>
          </w:p>
          <w:bookmarkEnd w:id="3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30"/>
          <w:p>
            <w:pPr>
              <w:spacing w:after="20"/>
              <w:ind w:left="20"/>
              <w:jc w:val="both"/>
            </w:pPr>
            <w:r>
              <w:rPr>
                <w:rFonts w:ascii="Times New Roman"/>
                <w:b w:val="false"/>
                <w:i w:val="false"/>
                <w:color w:val="000000"/>
                <w:sz w:val="20"/>
              </w:rPr>
              <w:t>
 </w:t>
            </w:r>
          </w:p>
          <w:bookmarkEnd w:id="3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31"/>
          <w:p>
            <w:pPr>
              <w:spacing w:after="20"/>
              <w:ind w:left="20"/>
              <w:jc w:val="both"/>
            </w:pPr>
            <w:r>
              <w:rPr>
                <w:rFonts w:ascii="Times New Roman"/>
                <w:b w:val="false"/>
                <w:i w:val="false"/>
                <w:color w:val="000000"/>
                <w:sz w:val="20"/>
              </w:rPr>
              <w:t>
 </w:t>
            </w:r>
          </w:p>
          <w:bookmarkEnd w:id="3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жер қатынастары, сәулет және қала құрылысын реттеу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32"/>
          <w:p>
            <w:pPr>
              <w:spacing w:after="20"/>
              <w:ind w:left="20"/>
              <w:jc w:val="both"/>
            </w:pPr>
            <w:r>
              <w:rPr>
                <w:rFonts w:ascii="Times New Roman"/>
                <w:b w:val="false"/>
                <w:i w:val="false"/>
                <w:color w:val="000000"/>
                <w:sz w:val="20"/>
              </w:rPr>
              <w:t>
 </w:t>
            </w:r>
          </w:p>
          <w:bookmarkEnd w:id="3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33"/>
          <w:p>
            <w:pPr>
              <w:spacing w:after="20"/>
              <w:ind w:left="20"/>
              <w:jc w:val="both"/>
            </w:pPr>
            <w:r>
              <w:rPr>
                <w:rFonts w:ascii="Times New Roman"/>
                <w:b w:val="false"/>
                <w:i w:val="false"/>
                <w:color w:val="000000"/>
                <w:sz w:val="20"/>
              </w:rPr>
              <w:t>
 </w:t>
            </w:r>
          </w:p>
          <w:bookmarkEnd w:id="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34"/>
          <w:p>
            <w:pPr>
              <w:spacing w:after="20"/>
              <w:ind w:left="20"/>
              <w:jc w:val="both"/>
            </w:pPr>
            <w:r>
              <w:rPr>
                <w:rFonts w:ascii="Times New Roman"/>
                <w:b w:val="false"/>
                <w:i w:val="false"/>
                <w:color w:val="000000"/>
                <w:sz w:val="20"/>
              </w:rPr>
              <w:t>
 </w:t>
            </w:r>
          </w:p>
          <w:bookmarkEnd w:id="3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35"/>
          <w:p>
            <w:pPr>
              <w:spacing w:after="20"/>
              <w:ind w:left="20"/>
              <w:jc w:val="both"/>
            </w:pPr>
            <w:r>
              <w:rPr>
                <w:rFonts w:ascii="Times New Roman"/>
                <w:b w:val="false"/>
                <w:i w:val="false"/>
                <w:color w:val="000000"/>
                <w:sz w:val="20"/>
              </w:rPr>
              <w:t>
 </w:t>
            </w:r>
          </w:p>
          <w:bookmarkEnd w:id="3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36"/>
          <w:p>
            <w:pPr>
              <w:spacing w:after="20"/>
              <w:ind w:left="20"/>
              <w:jc w:val="both"/>
            </w:pPr>
            <w:r>
              <w:rPr>
                <w:rFonts w:ascii="Times New Roman"/>
                <w:b w:val="false"/>
                <w:i w:val="false"/>
                <w:color w:val="000000"/>
                <w:sz w:val="20"/>
              </w:rPr>
              <w:t>
02</w:t>
            </w:r>
          </w:p>
          <w:bookmarkEnd w:id="3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37"/>
          <w:p>
            <w:pPr>
              <w:spacing w:after="20"/>
              <w:ind w:left="20"/>
              <w:jc w:val="both"/>
            </w:pPr>
            <w:r>
              <w:rPr>
                <w:rFonts w:ascii="Times New Roman"/>
                <w:b w:val="false"/>
                <w:i w:val="false"/>
                <w:color w:val="000000"/>
                <w:sz w:val="20"/>
              </w:rPr>
              <w:t>
 </w:t>
            </w:r>
          </w:p>
          <w:bookmarkEnd w:id="3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38"/>
          <w:p>
            <w:pPr>
              <w:spacing w:after="20"/>
              <w:ind w:left="20"/>
              <w:jc w:val="both"/>
            </w:pPr>
            <w:r>
              <w:rPr>
                <w:rFonts w:ascii="Times New Roman"/>
                <w:b w:val="false"/>
                <w:i w:val="false"/>
                <w:color w:val="000000"/>
                <w:sz w:val="20"/>
              </w:rPr>
              <w:t>
 </w:t>
            </w:r>
          </w:p>
          <w:bookmarkEnd w:id="3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39"/>
          <w:p>
            <w:pPr>
              <w:spacing w:after="20"/>
              <w:ind w:left="20"/>
              <w:jc w:val="both"/>
            </w:pPr>
            <w:r>
              <w:rPr>
                <w:rFonts w:ascii="Times New Roman"/>
                <w:b w:val="false"/>
                <w:i w:val="false"/>
                <w:color w:val="000000"/>
                <w:sz w:val="20"/>
              </w:rPr>
              <w:t>
 </w:t>
            </w:r>
          </w:p>
          <w:bookmarkEnd w:id="3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40"/>
          <w:p>
            <w:pPr>
              <w:spacing w:after="20"/>
              <w:ind w:left="20"/>
              <w:jc w:val="both"/>
            </w:pPr>
            <w:r>
              <w:rPr>
                <w:rFonts w:ascii="Times New Roman"/>
                <w:b w:val="false"/>
                <w:i w:val="false"/>
                <w:color w:val="000000"/>
                <w:sz w:val="20"/>
              </w:rPr>
              <w:t>
 </w:t>
            </w:r>
          </w:p>
          <w:bookmarkEnd w:id="3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41"/>
          <w:p>
            <w:pPr>
              <w:spacing w:after="20"/>
              <w:ind w:left="20"/>
              <w:jc w:val="both"/>
            </w:pPr>
            <w:r>
              <w:rPr>
                <w:rFonts w:ascii="Times New Roman"/>
                <w:b w:val="false"/>
                <w:i w:val="false"/>
                <w:color w:val="000000"/>
                <w:sz w:val="20"/>
              </w:rPr>
              <w:t>
 </w:t>
            </w:r>
          </w:p>
          <w:bookmarkEnd w:id="3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42"/>
          <w:p>
            <w:pPr>
              <w:spacing w:after="20"/>
              <w:ind w:left="20"/>
              <w:jc w:val="both"/>
            </w:pPr>
            <w:r>
              <w:rPr>
                <w:rFonts w:ascii="Times New Roman"/>
                <w:b w:val="false"/>
                <w:i w:val="false"/>
                <w:color w:val="000000"/>
                <w:sz w:val="20"/>
              </w:rPr>
              <w:t>
 </w:t>
            </w:r>
          </w:p>
          <w:bookmarkEnd w:id="3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43"/>
          <w:p>
            <w:pPr>
              <w:spacing w:after="20"/>
              <w:ind w:left="20"/>
              <w:jc w:val="both"/>
            </w:pPr>
            <w:r>
              <w:rPr>
                <w:rFonts w:ascii="Times New Roman"/>
                <w:b w:val="false"/>
                <w:i w:val="false"/>
                <w:color w:val="000000"/>
                <w:sz w:val="20"/>
              </w:rPr>
              <w:t>
 </w:t>
            </w:r>
          </w:p>
          <w:bookmarkEnd w:id="3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44"/>
          <w:p>
            <w:pPr>
              <w:spacing w:after="20"/>
              <w:ind w:left="20"/>
              <w:jc w:val="both"/>
            </w:pPr>
            <w:r>
              <w:rPr>
                <w:rFonts w:ascii="Times New Roman"/>
                <w:b w:val="false"/>
                <w:i w:val="false"/>
                <w:color w:val="000000"/>
                <w:sz w:val="20"/>
              </w:rPr>
              <w:t>
03</w:t>
            </w:r>
          </w:p>
          <w:bookmarkEnd w:id="3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45"/>
          <w:p>
            <w:pPr>
              <w:spacing w:after="20"/>
              <w:ind w:left="20"/>
              <w:jc w:val="both"/>
            </w:pPr>
            <w:r>
              <w:rPr>
                <w:rFonts w:ascii="Times New Roman"/>
                <w:b w:val="false"/>
                <w:i w:val="false"/>
                <w:color w:val="000000"/>
                <w:sz w:val="20"/>
              </w:rPr>
              <w:t>
 </w:t>
            </w:r>
          </w:p>
          <w:bookmarkEnd w:id="3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46"/>
          <w:p>
            <w:pPr>
              <w:spacing w:after="20"/>
              <w:ind w:left="20"/>
              <w:jc w:val="both"/>
            </w:pPr>
            <w:r>
              <w:rPr>
                <w:rFonts w:ascii="Times New Roman"/>
                <w:b w:val="false"/>
                <w:i w:val="false"/>
                <w:color w:val="000000"/>
                <w:sz w:val="20"/>
              </w:rPr>
              <w:t>
 </w:t>
            </w:r>
          </w:p>
          <w:bookmarkEnd w:id="3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47"/>
          <w:p>
            <w:pPr>
              <w:spacing w:after="20"/>
              <w:ind w:left="20"/>
              <w:jc w:val="both"/>
            </w:pPr>
            <w:r>
              <w:rPr>
                <w:rFonts w:ascii="Times New Roman"/>
                <w:b w:val="false"/>
                <w:i w:val="false"/>
                <w:color w:val="000000"/>
                <w:sz w:val="20"/>
              </w:rPr>
              <w:t>
 </w:t>
            </w:r>
          </w:p>
          <w:bookmarkEnd w:id="3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48"/>
          <w:p>
            <w:pPr>
              <w:spacing w:after="20"/>
              <w:ind w:left="20"/>
              <w:jc w:val="both"/>
            </w:pPr>
            <w:r>
              <w:rPr>
                <w:rFonts w:ascii="Times New Roman"/>
                <w:b w:val="false"/>
                <w:i w:val="false"/>
                <w:color w:val="000000"/>
                <w:sz w:val="20"/>
              </w:rPr>
              <w:t>
04</w:t>
            </w:r>
          </w:p>
          <w:bookmarkEnd w:id="3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49"/>
          <w:p>
            <w:pPr>
              <w:spacing w:after="20"/>
              <w:ind w:left="20"/>
              <w:jc w:val="both"/>
            </w:pPr>
            <w:r>
              <w:rPr>
                <w:rFonts w:ascii="Times New Roman"/>
                <w:b w:val="false"/>
                <w:i w:val="false"/>
                <w:color w:val="000000"/>
                <w:sz w:val="20"/>
              </w:rPr>
              <w:t>
 </w:t>
            </w:r>
          </w:p>
          <w:bookmarkEnd w:id="3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50"/>
          <w:p>
            <w:pPr>
              <w:spacing w:after="20"/>
              <w:ind w:left="20"/>
              <w:jc w:val="both"/>
            </w:pPr>
            <w:r>
              <w:rPr>
                <w:rFonts w:ascii="Times New Roman"/>
                <w:b w:val="false"/>
                <w:i w:val="false"/>
                <w:color w:val="000000"/>
                <w:sz w:val="20"/>
              </w:rPr>
              <w:t>
 </w:t>
            </w:r>
          </w:p>
          <w:bookmarkEnd w:id="3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51"/>
          <w:p>
            <w:pPr>
              <w:spacing w:after="20"/>
              <w:ind w:left="20"/>
              <w:jc w:val="both"/>
            </w:pPr>
            <w:r>
              <w:rPr>
                <w:rFonts w:ascii="Times New Roman"/>
                <w:b w:val="false"/>
                <w:i w:val="false"/>
                <w:color w:val="000000"/>
                <w:sz w:val="20"/>
              </w:rPr>
              <w:t>
 </w:t>
            </w:r>
          </w:p>
          <w:bookmarkEnd w:id="3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52"/>
          <w:p>
            <w:pPr>
              <w:spacing w:after="20"/>
              <w:ind w:left="20"/>
              <w:jc w:val="both"/>
            </w:pPr>
            <w:r>
              <w:rPr>
                <w:rFonts w:ascii="Times New Roman"/>
                <w:b w:val="false"/>
                <w:i w:val="false"/>
                <w:color w:val="000000"/>
                <w:sz w:val="20"/>
              </w:rPr>
              <w:t>
 </w:t>
            </w:r>
          </w:p>
          <w:bookmarkEnd w:id="3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w:t>
            </w:r>
          </w:p>
          <w:p>
            <w:pPr>
              <w:spacing w:after="20"/>
              <w:ind w:left="20"/>
              <w:jc w:val="both"/>
            </w:pPr>
            <w:r>
              <w:rPr>
                <w:rFonts w:ascii="Times New Roman"/>
                <w:b w:val="false"/>
                <w:i w:val="false"/>
                <w:color w:val="000000"/>
                <w:sz w:val="20"/>
              </w:rPr>
              <w:t>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53"/>
          <w:p>
            <w:pPr>
              <w:spacing w:after="20"/>
              <w:ind w:left="20"/>
              <w:jc w:val="both"/>
            </w:pPr>
            <w:r>
              <w:rPr>
                <w:rFonts w:ascii="Times New Roman"/>
                <w:b w:val="false"/>
                <w:i w:val="false"/>
                <w:color w:val="000000"/>
                <w:sz w:val="20"/>
              </w:rPr>
              <w:t>
 </w:t>
            </w:r>
          </w:p>
          <w:bookmarkEnd w:id="3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54"/>
          <w:p>
            <w:pPr>
              <w:spacing w:after="20"/>
              <w:ind w:left="20"/>
              <w:jc w:val="both"/>
            </w:pPr>
            <w:r>
              <w:rPr>
                <w:rFonts w:ascii="Times New Roman"/>
                <w:b w:val="false"/>
                <w:i w:val="false"/>
                <w:color w:val="000000"/>
                <w:sz w:val="20"/>
              </w:rPr>
              <w:t>
 </w:t>
            </w:r>
          </w:p>
          <w:bookmarkEnd w:id="3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55"/>
          <w:p>
            <w:pPr>
              <w:spacing w:after="20"/>
              <w:ind w:left="20"/>
              <w:jc w:val="both"/>
            </w:pPr>
            <w:r>
              <w:rPr>
                <w:rFonts w:ascii="Times New Roman"/>
                <w:b w:val="false"/>
                <w:i w:val="false"/>
                <w:color w:val="000000"/>
                <w:sz w:val="20"/>
              </w:rPr>
              <w:t>
 </w:t>
            </w:r>
          </w:p>
          <w:bookmarkEnd w:id="3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56"/>
          <w:p>
            <w:pPr>
              <w:spacing w:after="20"/>
              <w:ind w:left="20"/>
              <w:jc w:val="both"/>
            </w:pPr>
            <w:r>
              <w:rPr>
                <w:rFonts w:ascii="Times New Roman"/>
                <w:b w:val="false"/>
                <w:i w:val="false"/>
                <w:color w:val="000000"/>
                <w:sz w:val="20"/>
              </w:rPr>
              <w:t>
 </w:t>
            </w:r>
          </w:p>
          <w:bookmarkEnd w:id="3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57"/>
          <w:p>
            <w:pPr>
              <w:spacing w:after="20"/>
              <w:ind w:left="20"/>
              <w:jc w:val="both"/>
            </w:pPr>
            <w:r>
              <w:rPr>
                <w:rFonts w:ascii="Times New Roman"/>
                <w:b w:val="false"/>
                <w:i w:val="false"/>
                <w:color w:val="000000"/>
                <w:sz w:val="20"/>
              </w:rPr>
              <w:t>
 </w:t>
            </w:r>
          </w:p>
          <w:bookmarkEnd w:id="3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58"/>
          <w:p>
            <w:pPr>
              <w:spacing w:after="20"/>
              <w:ind w:left="20"/>
              <w:jc w:val="both"/>
            </w:pPr>
            <w:r>
              <w:rPr>
                <w:rFonts w:ascii="Times New Roman"/>
                <w:b w:val="false"/>
                <w:i w:val="false"/>
                <w:color w:val="000000"/>
                <w:sz w:val="20"/>
              </w:rPr>
              <w:t>
 </w:t>
            </w:r>
          </w:p>
          <w:bookmarkEnd w:id="3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59"/>
          <w:p>
            <w:pPr>
              <w:spacing w:after="20"/>
              <w:ind w:left="20"/>
              <w:jc w:val="both"/>
            </w:pPr>
            <w:r>
              <w:rPr>
                <w:rFonts w:ascii="Times New Roman"/>
                <w:b w:val="false"/>
                <w:i w:val="false"/>
                <w:color w:val="000000"/>
                <w:sz w:val="20"/>
              </w:rPr>
              <w:t>
 </w:t>
            </w:r>
          </w:p>
          <w:bookmarkEnd w:id="3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60"/>
          <w:p>
            <w:pPr>
              <w:spacing w:after="20"/>
              <w:ind w:left="20"/>
              <w:jc w:val="both"/>
            </w:pPr>
            <w:r>
              <w:rPr>
                <w:rFonts w:ascii="Times New Roman"/>
                <w:b w:val="false"/>
                <w:i w:val="false"/>
                <w:color w:val="000000"/>
                <w:sz w:val="20"/>
              </w:rPr>
              <w:t>
 </w:t>
            </w:r>
          </w:p>
          <w:bookmarkEnd w:id="3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61"/>
          <w:p>
            <w:pPr>
              <w:spacing w:after="20"/>
              <w:ind w:left="20"/>
              <w:jc w:val="both"/>
            </w:pPr>
            <w:r>
              <w:rPr>
                <w:rFonts w:ascii="Times New Roman"/>
                <w:b w:val="false"/>
                <w:i w:val="false"/>
                <w:color w:val="000000"/>
                <w:sz w:val="20"/>
              </w:rPr>
              <w:t>
 </w:t>
            </w:r>
          </w:p>
          <w:bookmarkEnd w:id="3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62"/>
          <w:p>
            <w:pPr>
              <w:spacing w:after="20"/>
              <w:ind w:left="20"/>
              <w:jc w:val="both"/>
            </w:pPr>
            <w:r>
              <w:rPr>
                <w:rFonts w:ascii="Times New Roman"/>
                <w:b w:val="false"/>
                <w:i w:val="false"/>
                <w:color w:val="000000"/>
                <w:sz w:val="20"/>
              </w:rPr>
              <w:t>
 </w:t>
            </w:r>
          </w:p>
          <w:bookmarkEnd w:id="3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63"/>
          <w:p>
            <w:pPr>
              <w:spacing w:after="20"/>
              <w:ind w:left="20"/>
              <w:jc w:val="both"/>
            </w:pPr>
            <w:r>
              <w:rPr>
                <w:rFonts w:ascii="Times New Roman"/>
                <w:b w:val="false"/>
                <w:i w:val="false"/>
                <w:color w:val="000000"/>
                <w:sz w:val="20"/>
              </w:rPr>
              <w:t>
 </w:t>
            </w:r>
          </w:p>
          <w:bookmarkEnd w:id="3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64"/>
          <w:p>
            <w:pPr>
              <w:spacing w:after="20"/>
              <w:ind w:left="20"/>
              <w:jc w:val="both"/>
            </w:pPr>
            <w:r>
              <w:rPr>
                <w:rFonts w:ascii="Times New Roman"/>
                <w:b w:val="false"/>
                <w:i w:val="false"/>
                <w:color w:val="000000"/>
                <w:sz w:val="20"/>
              </w:rPr>
              <w:t>
 </w:t>
            </w:r>
          </w:p>
          <w:bookmarkEnd w:id="3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65"/>
          <w:p>
            <w:pPr>
              <w:spacing w:after="20"/>
              <w:ind w:left="20"/>
              <w:jc w:val="both"/>
            </w:pPr>
            <w:r>
              <w:rPr>
                <w:rFonts w:ascii="Times New Roman"/>
                <w:b w:val="false"/>
                <w:i w:val="false"/>
                <w:color w:val="000000"/>
                <w:sz w:val="20"/>
              </w:rPr>
              <w:t>
 </w:t>
            </w:r>
          </w:p>
          <w:bookmarkEnd w:id="3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мемлекеттiк бiлiм беру мекемелер үшiн оқулықтар мен оқу-әдістемелік кешендерді сатып алу және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66"/>
          <w:p>
            <w:pPr>
              <w:spacing w:after="20"/>
              <w:ind w:left="20"/>
              <w:jc w:val="both"/>
            </w:pPr>
            <w:r>
              <w:rPr>
                <w:rFonts w:ascii="Times New Roman"/>
                <w:b w:val="false"/>
                <w:i w:val="false"/>
                <w:color w:val="000000"/>
                <w:sz w:val="20"/>
              </w:rPr>
              <w:t>
 </w:t>
            </w:r>
          </w:p>
          <w:bookmarkEnd w:id="3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67"/>
          <w:p>
            <w:pPr>
              <w:spacing w:after="20"/>
              <w:ind w:left="20"/>
              <w:jc w:val="both"/>
            </w:pPr>
            <w:r>
              <w:rPr>
                <w:rFonts w:ascii="Times New Roman"/>
                <w:b w:val="false"/>
                <w:i w:val="false"/>
                <w:color w:val="000000"/>
                <w:sz w:val="20"/>
              </w:rPr>
              <w:t>
 </w:t>
            </w:r>
          </w:p>
          <w:bookmarkEnd w:id="3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68"/>
          <w:p>
            <w:pPr>
              <w:spacing w:after="20"/>
              <w:ind w:left="20"/>
              <w:jc w:val="both"/>
            </w:pPr>
            <w:r>
              <w:rPr>
                <w:rFonts w:ascii="Times New Roman"/>
                <w:b w:val="false"/>
                <w:i w:val="false"/>
                <w:color w:val="000000"/>
                <w:sz w:val="20"/>
              </w:rPr>
              <w:t>
 </w:t>
            </w:r>
          </w:p>
          <w:bookmarkEnd w:id="3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69"/>
          <w:p>
            <w:pPr>
              <w:spacing w:after="20"/>
              <w:ind w:left="20"/>
              <w:jc w:val="both"/>
            </w:pPr>
            <w:r>
              <w:rPr>
                <w:rFonts w:ascii="Times New Roman"/>
                <w:b w:val="false"/>
                <w:i w:val="false"/>
                <w:color w:val="000000"/>
                <w:sz w:val="20"/>
              </w:rPr>
              <w:t>
 </w:t>
            </w:r>
          </w:p>
          <w:bookmarkEnd w:id="3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70"/>
          <w:p>
            <w:pPr>
              <w:spacing w:after="20"/>
              <w:ind w:left="20"/>
              <w:jc w:val="both"/>
            </w:pPr>
            <w:r>
              <w:rPr>
                <w:rFonts w:ascii="Times New Roman"/>
                <w:b w:val="false"/>
                <w:i w:val="false"/>
                <w:color w:val="000000"/>
                <w:sz w:val="20"/>
              </w:rPr>
              <w:t>
06</w:t>
            </w:r>
          </w:p>
          <w:bookmarkEnd w:id="3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71"/>
          <w:p>
            <w:pPr>
              <w:spacing w:after="20"/>
              <w:ind w:left="20"/>
              <w:jc w:val="both"/>
            </w:pPr>
            <w:r>
              <w:rPr>
                <w:rFonts w:ascii="Times New Roman"/>
                <w:b w:val="false"/>
                <w:i w:val="false"/>
                <w:color w:val="000000"/>
                <w:sz w:val="20"/>
              </w:rPr>
              <w:t>
 </w:t>
            </w:r>
          </w:p>
          <w:bookmarkEnd w:id="3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72"/>
          <w:p>
            <w:pPr>
              <w:spacing w:after="20"/>
              <w:ind w:left="20"/>
              <w:jc w:val="both"/>
            </w:pPr>
            <w:r>
              <w:rPr>
                <w:rFonts w:ascii="Times New Roman"/>
                <w:b w:val="false"/>
                <w:i w:val="false"/>
                <w:color w:val="000000"/>
                <w:sz w:val="20"/>
              </w:rPr>
              <w:t>
 </w:t>
            </w:r>
          </w:p>
          <w:bookmarkEnd w:id="3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73"/>
          <w:p>
            <w:pPr>
              <w:spacing w:after="20"/>
              <w:ind w:left="20"/>
              <w:jc w:val="both"/>
            </w:pPr>
            <w:r>
              <w:rPr>
                <w:rFonts w:ascii="Times New Roman"/>
                <w:b w:val="false"/>
                <w:i w:val="false"/>
                <w:color w:val="000000"/>
                <w:sz w:val="20"/>
              </w:rPr>
              <w:t>
 </w:t>
            </w:r>
          </w:p>
          <w:bookmarkEnd w:id="3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74"/>
          <w:p>
            <w:pPr>
              <w:spacing w:after="20"/>
              <w:ind w:left="20"/>
              <w:jc w:val="both"/>
            </w:pPr>
            <w:r>
              <w:rPr>
                <w:rFonts w:ascii="Times New Roman"/>
                <w:b w:val="false"/>
                <w:i w:val="false"/>
                <w:color w:val="000000"/>
                <w:sz w:val="20"/>
              </w:rPr>
              <w:t>
 </w:t>
            </w:r>
          </w:p>
          <w:bookmarkEnd w:id="3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75"/>
          <w:p>
            <w:pPr>
              <w:spacing w:after="20"/>
              <w:ind w:left="20"/>
              <w:jc w:val="both"/>
            </w:pPr>
            <w:r>
              <w:rPr>
                <w:rFonts w:ascii="Times New Roman"/>
                <w:b w:val="false"/>
                <w:i w:val="false"/>
                <w:color w:val="000000"/>
                <w:sz w:val="20"/>
              </w:rPr>
              <w:t>
 </w:t>
            </w:r>
          </w:p>
          <w:bookmarkEnd w:id="3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76"/>
          <w:p>
            <w:pPr>
              <w:spacing w:after="20"/>
              <w:ind w:left="20"/>
              <w:jc w:val="both"/>
            </w:pPr>
            <w:r>
              <w:rPr>
                <w:rFonts w:ascii="Times New Roman"/>
                <w:b w:val="false"/>
                <w:i w:val="false"/>
                <w:color w:val="000000"/>
                <w:sz w:val="20"/>
              </w:rPr>
              <w:t>
 </w:t>
            </w:r>
          </w:p>
          <w:bookmarkEnd w:id="3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77"/>
          <w:p>
            <w:pPr>
              <w:spacing w:after="20"/>
              <w:ind w:left="20"/>
              <w:jc w:val="both"/>
            </w:pPr>
            <w:r>
              <w:rPr>
                <w:rFonts w:ascii="Times New Roman"/>
                <w:b w:val="false"/>
                <w:i w:val="false"/>
                <w:color w:val="000000"/>
                <w:sz w:val="20"/>
              </w:rPr>
              <w:t>
 </w:t>
            </w:r>
          </w:p>
          <w:bookmarkEnd w:id="3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78"/>
          <w:p>
            <w:pPr>
              <w:spacing w:after="20"/>
              <w:ind w:left="20"/>
              <w:jc w:val="both"/>
            </w:pPr>
            <w:r>
              <w:rPr>
                <w:rFonts w:ascii="Times New Roman"/>
                <w:b w:val="false"/>
                <w:i w:val="false"/>
                <w:color w:val="000000"/>
                <w:sz w:val="20"/>
              </w:rPr>
              <w:t>
 </w:t>
            </w:r>
          </w:p>
          <w:bookmarkEnd w:id="3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79"/>
          <w:p>
            <w:pPr>
              <w:spacing w:after="20"/>
              <w:ind w:left="20"/>
              <w:jc w:val="both"/>
            </w:pPr>
            <w:r>
              <w:rPr>
                <w:rFonts w:ascii="Times New Roman"/>
                <w:b w:val="false"/>
                <w:i w:val="false"/>
                <w:color w:val="000000"/>
                <w:sz w:val="20"/>
              </w:rPr>
              <w:t>
 </w:t>
            </w:r>
          </w:p>
          <w:bookmarkEnd w:id="3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80"/>
          <w:p>
            <w:pPr>
              <w:spacing w:after="20"/>
              <w:ind w:left="20"/>
              <w:jc w:val="both"/>
            </w:pPr>
            <w:r>
              <w:rPr>
                <w:rFonts w:ascii="Times New Roman"/>
                <w:b w:val="false"/>
                <w:i w:val="false"/>
                <w:color w:val="000000"/>
                <w:sz w:val="20"/>
              </w:rPr>
              <w:t>
 </w:t>
            </w:r>
          </w:p>
          <w:bookmarkEnd w:id="3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81"/>
          <w:p>
            <w:pPr>
              <w:spacing w:after="20"/>
              <w:ind w:left="20"/>
              <w:jc w:val="both"/>
            </w:pPr>
            <w:r>
              <w:rPr>
                <w:rFonts w:ascii="Times New Roman"/>
                <w:b w:val="false"/>
                <w:i w:val="false"/>
                <w:color w:val="000000"/>
                <w:sz w:val="20"/>
              </w:rPr>
              <w:t>
 </w:t>
            </w:r>
          </w:p>
          <w:bookmarkEnd w:id="3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82"/>
          <w:p>
            <w:pPr>
              <w:spacing w:after="20"/>
              <w:ind w:left="20"/>
              <w:jc w:val="both"/>
            </w:pPr>
            <w:r>
              <w:rPr>
                <w:rFonts w:ascii="Times New Roman"/>
                <w:b w:val="false"/>
                <w:i w:val="false"/>
                <w:color w:val="000000"/>
                <w:sz w:val="20"/>
              </w:rPr>
              <w:t>
 </w:t>
            </w:r>
          </w:p>
          <w:bookmarkEnd w:id="3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83"/>
          <w:p>
            <w:pPr>
              <w:spacing w:after="20"/>
              <w:ind w:left="20"/>
              <w:jc w:val="both"/>
            </w:pPr>
            <w:r>
              <w:rPr>
                <w:rFonts w:ascii="Times New Roman"/>
                <w:b w:val="false"/>
                <w:i w:val="false"/>
                <w:color w:val="000000"/>
                <w:sz w:val="20"/>
              </w:rPr>
              <w:t>
 </w:t>
            </w:r>
          </w:p>
          <w:bookmarkEnd w:id="3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84"/>
          <w:p>
            <w:pPr>
              <w:spacing w:after="20"/>
              <w:ind w:left="20"/>
              <w:jc w:val="both"/>
            </w:pPr>
            <w:r>
              <w:rPr>
                <w:rFonts w:ascii="Times New Roman"/>
                <w:b w:val="false"/>
                <w:i w:val="false"/>
                <w:color w:val="000000"/>
                <w:sz w:val="20"/>
              </w:rPr>
              <w:t>
 </w:t>
            </w:r>
          </w:p>
          <w:bookmarkEnd w:id="3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85"/>
          <w:p>
            <w:pPr>
              <w:spacing w:after="20"/>
              <w:ind w:left="20"/>
              <w:jc w:val="both"/>
            </w:pPr>
            <w:r>
              <w:rPr>
                <w:rFonts w:ascii="Times New Roman"/>
                <w:b w:val="false"/>
                <w:i w:val="false"/>
                <w:color w:val="000000"/>
                <w:sz w:val="20"/>
              </w:rPr>
              <w:t>
 </w:t>
            </w:r>
          </w:p>
          <w:bookmarkEnd w:id="3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86"/>
          <w:p>
            <w:pPr>
              <w:spacing w:after="20"/>
              <w:ind w:left="20"/>
              <w:jc w:val="both"/>
            </w:pPr>
            <w:r>
              <w:rPr>
                <w:rFonts w:ascii="Times New Roman"/>
                <w:b w:val="false"/>
                <w:i w:val="false"/>
                <w:color w:val="000000"/>
                <w:sz w:val="20"/>
              </w:rPr>
              <w:t>
 </w:t>
            </w:r>
          </w:p>
          <w:bookmarkEnd w:id="3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87"/>
          <w:p>
            <w:pPr>
              <w:spacing w:after="20"/>
              <w:ind w:left="20"/>
              <w:jc w:val="both"/>
            </w:pPr>
            <w:r>
              <w:rPr>
                <w:rFonts w:ascii="Times New Roman"/>
                <w:b w:val="false"/>
                <w:i w:val="false"/>
                <w:color w:val="000000"/>
                <w:sz w:val="20"/>
              </w:rPr>
              <w:t>
 </w:t>
            </w:r>
          </w:p>
          <w:bookmarkEnd w:id="3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88"/>
          <w:p>
            <w:pPr>
              <w:spacing w:after="20"/>
              <w:ind w:left="20"/>
              <w:jc w:val="both"/>
            </w:pPr>
            <w:r>
              <w:rPr>
                <w:rFonts w:ascii="Times New Roman"/>
                <w:b w:val="false"/>
                <w:i w:val="false"/>
                <w:color w:val="000000"/>
                <w:sz w:val="20"/>
              </w:rPr>
              <w:t>
 </w:t>
            </w:r>
          </w:p>
          <w:bookmarkEnd w:id="3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89"/>
          <w:p>
            <w:pPr>
              <w:spacing w:after="20"/>
              <w:ind w:left="20"/>
              <w:jc w:val="both"/>
            </w:pPr>
            <w:r>
              <w:rPr>
                <w:rFonts w:ascii="Times New Roman"/>
                <w:b w:val="false"/>
                <w:i w:val="false"/>
                <w:color w:val="000000"/>
                <w:sz w:val="20"/>
              </w:rPr>
              <w:t>
 </w:t>
            </w:r>
          </w:p>
          <w:bookmarkEnd w:id="3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90"/>
          <w:p>
            <w:pPr>
              <w:spacing w:after="20"/>
              <w:ind w:left="20"/>
              <w:jc w:val="both"/>
            </w:pPr>
            <w:r>
              <w:rPr>
                <w:rFonts w:ascii="Times New Roman"/>
                <w:b w:val="false"/>
                <w:i w:val="false"/>
                <w:color w:val="000000"/>
                <w:sz w:val="20"/>
              </w:rPr>
              <w:t>
 </w:t>
            </w:r>
          </w:p>
          <w:bookmarkEnd w:id="3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91"/>
          <w:p>
            <w:pPr>
              <w:spacing w:after="20"/>
              <w:ind w:left="20"/>
              <w:jc w:val="both"/>
            </w:pPr>
            <w:r>
              <w:rPr>
                <w:rFonts w:ascii="Times New Roman"/>
                <w:b w:val="false"/>
                <w:i w:val="false"/>
                <w:color w:val="000000"/>
                <w:sz w:val="20"/>
              </w:rPr>
              <w:t>
 </w:t>
            </w:r>
          </w:p>
          <w:bookmarkEnd w:id="3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92"/>
          <w:p>
            <w:pPr>
              <w:spacing w:after="20"/>
              <w:ind w:left="20"/>
              <w:jc w:val="both"/>
            </w:pPr>
            <w:r>
              <w:rPr>
                <w:rFonts w:ascii="Times New Roman"/>
                <w:b w:val="false"/>
                <w:i w:val="false"/>
                <w:color w:val="000000"/>
                <w:sz w:val="20"/>
              </w:rPr>
              <w:t>
 </w:t>
            </w:r>
          </w:p>
          <w:bookmarkEnd w:id="3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93"/>
          <w:p>
            <w:pPr>
              <w:spacing w:after="20"/>
              <w:ind w:left="20"/>
              <w:jc w:val="both"/>
            </w:pPr>
            <w:r>
              <w:rPr>
                <w:rFonts w:ascii="Times New Roman"/>
                <w:b w:val="false"/>
                <w:i w:val="false"/>
                <w:color w:val="000000"/>
                <w:sz w:val="20"/>
              </w:rPr>
              <w:t>
07</w:t>
            </w:r>
          </w:p>
          <w:bookmarkEnd w:id="3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94"/>
          <w:p>
            <w:pPr>
              <w:spacing w:after="20"/>
              <w:ind w:left="20"/>
              <w:jc w:val="both"/>
            </w:pPr>
            <w:r>
              <w:rPr>
                <w:rFonts w:ascii="Times New Roman"/>
                <w:b w:val="false"/>
                <w:i w:val="false"/>
                <w:color w:val="000000"/>
                <w:sz w:val="20"/>
              </w:rPr>
              <w:t>
 </w:t>
            </w:r>
          </w:p>
          <w:bookmarkEnd w:id="3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95"/>
          <w:p>
            <w:pPr>
              <w:spacing w:after="20"/>
              <w:ind w:left="20"/>
              <w:jc w:val="both"/>
            </w:pPr>
            <w:r>
              <w:rPr>
                <w:rFonts w:ascii="Times New Roman"/>
                <w:b w:val="false"/>
                <w:i w:val="false"/>
                <w:color w:val="000000"/>
                <w:sz w:val="20"/>
              </w:rPr>
              <w:t>
 </w:t>
            </w:r>
          </w:p>
          <w:bookmarkEnd w:id="3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96"/>
          <w:p>
            <w:pPr>
              <w:spacing w:after="20"/>
              <w:ind w:left="20"/>
              <w:jc w:val="both"/>
            </w:pPr>
            <w:r>
              <w:rPr>
                <w:rFonts w:ascii="Times New Roman"/>
                <w:b w:val="false"/>
                <w:i w:val="false"/>
                <w:color w:val="000000"/>
                <w:sz w:val="20"/>
              </w:rPr>
              <w:t>
 </w:t>
            </w:r>
          </w:p>
          <w:bookmarkEnd w:id="3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97"/>
          <w:p>
            <w:pPr>
              <w:spacing w:after="20"/>
              <w:ind w:left="20"/>
              <w:jc w:val="both"/>
            </w:pPr>
            <w:r>
              <w:rPr>
                <w:rFonts w:ascii="Times New Roman"/>
                <w:b w:val="false"/>
                <w:i w:val="false"/>
                <w:color w:val="000000"/>
                <w:sz w:val="20"/>
              </w:rPr>
              <w:t>
 </w:t>
            </w:r>
          </w:p>
          <w:bookmarkEnd w:id="3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98"/>
          <w:p>
            <w:pPr>
              <w:spacing w:after="20"/>
              <w:ind w:left="20"/>
              <w:jc w:val="both"/>
            </w:pPr>
            <w:r>
              <w:rPr>
                <w:rFonts w:ascii="Times New Roman"/>
                <w:b w:val="false"/>
                <w:i w:val="false"/>
                <w:color w:val="000000"/>
                <w:sz w:val="20"/>
              </w:rPr>
              <w:t>
 </w:t>
            </w:r>
          </w:p>
          <w:bookmarkEnd w:id="3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99"/>
          <w:p>
            <w:pPr>
              <w:spacing w:after="20"/>
              <w:ind w:left="20"/>
              <w:jc w:val="both"/>
            </w:pPr>
            <w:r>
              <w:rPr>
                <w:rFonts w:ascii="Times New Roman"/>
                <w:b w:val="false"/>
                <w:i w:val="false"/>
                <w:color w:val="000000"/>
                <w:sz w:val="20"/>
              </w:rPr>
              <w:t>
 </w:t>
            </w:r>
          </w:p>
          <w:bookmarkEnd w:id="3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00"/>
          <w:p>
            <w:pPr>
              <w:spacing w:after="20"/>
              <w:ind w:left="20"/>
              <w:jc w:val="both"/>
            </w:pPr>
            <w:r>
              <w:rPr>
                <w:rFonts w:ascii="Times New Roman"/>
                <w:b w:val="false"/>
                <w:i w:val="false"/>
                <w:color w:val="000000"/>
                <w:sz w:val="20"/>
              </w:rPr>
              <w:t>
 </w:t>
            </w:r>
          </w:p>
          <w:bookmarkEnd w:id="4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01"/>
          <w:p>
            <w:pPr>
              <w:spacing w:after="20"/>
              <w:ind w:left="20"/>
              <w:jc w:val="both"/>
            </w:pPr>
            <w:r>
              <w:rPr>
                <w:rFonts w:ascii="Times New Roman"/>
                <w:b w:val="false"/>
                <w:i w:val="false"/>
                <w:color w:val="000000"/>
                <w:sz w:val="20"/>
              </w:rPr>
              <w:t>
 </w:t>
            </w:r>
          </w:p>
          <w:bookmarkEnd w:id="4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02"/>
          <w:p>
            <w:pPr>
              <w:spacing w:after="20"/>
              <w:ind w:left="20"/>
              <w:jc w:val="both"/>
            </w:pPr>
            <w:r>
              <w:rPr>
                <w:rFonts w:ascii="Times New Roman"/>
                <w:b w:val="false"/>
                <w:i w:val="false"/>
                <w:color w:val="000000"/>
                <w:sz w:val="20"/>
              </w:rPr>
              <w:t>
 </w:t>
            </w:r>
          </w:p>
          <w:bookmarkEnd w:id="4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03"/>
          <w:p>
            <w:pPr>
              <w:spacing w:after="20"/>
              <w:ind w:left="20"/>
              <w:jc w:val="both"/>
            </w:pPr>
            <w:r>
              <w:rPr>
                <w:rFonts w:ascii="Times New Roman"/>
                <w:b w:val="false"/>
                <w:i w:val="false"/>
                <w:color w:val="000000"/>
                <w:sz w:val="20"/>
              </w:rPr>
              <w:t>
 </w:t>
            </w:r>
          </w:p>
          <w:bookmarkEnd w:id="4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04"/>
          <w:p>
            <w:pPr>
              <w:spacing w:after="20"/>
              <w:ind w:left="20"/>
              <w:jc w:val="both"/>
            </w:pPr>
            <w:r>
              <w:rPr>
                <w:rFonts w:ascii="Times New Roman"/>
                <w:b w:val="false"/>
                <w:i w:val="false"/>
                <w:color w:val="000000"/>
                <w:sz w:val="20"/>
              </w:rPr>
              <w:t>
 </w:t>
            </w:r>
          </w:p>
          <w:bookmarkEnd w:id="4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05"/>
          <w:p>
            <w:pPr>
              <w:spacing w:after="20"/>
              <w:ind w:left="20"/>
              <w:jc w:val="both"/>
            </w:pPr>
            <w:r>
              <w:rPr>
                <w:rFonts w:ascii="Times New Roman"/>
                <w:b w:val="false"/>
                <w:i w:val="false"/>
                <w:color w:val="000000"/>
                <w:sz w:val="20"/>
              </w:rPr>
              <w:t>
 </w:t>
            </w:r>
          </w:p>
          <w:bookmarkEnd w:id="4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06"/>
          <w:p>
            <w:pPr>
              <w:spacing w:after="20"/>
              <w:ind w:left="20"/>
              <w:jc w:val="both"/>
            </w:pPr>
            <w:r>
              <w:rPr>
                <w:rFonts w:ascii="Times New Roman"/>
                <w:b w:val="false"/>
                <w:i w:val="false"/>
                <w:color w:val="000000"/>
                <w:sz w:val="20"/>
              </w:rPr>
              <w:t>
08</w:t>
            </w:r>
          </w:p>
          <w:bookmarkEnd w:id="4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07"/>
          <w:p>
            <w:pPr>
              <w:spacing w:after="20"/>
              <w:ind w:left="20"/>
              <w:jc w:val="both"/>
            </w:pPr>
            <w:r>
              <w:rPr>
                <w:rFonts w:ascii="Times New Roman"/>
                <w:b w:val="false"/>
                <w:i w:val="false"/>
                <w:color w:val="000000"/>
                <w:sz w:val="20"/>
              </w:rPr>
              <w:t>
 </w:t>
            </w:r>
          </w:p>
          <w:bookmarkEnd w:id="4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08"/>
          <w:p>
            <w:pPr>
              <w:spacing w:after="20"/>
              <w:ind w:left="20"/>
              <w:jc w:val="both"/>
            </w:pPr>
            <w:r>
              <w:rPr>
                <w:rFonts w:ascii="Times New Roman"/>
                <w:b w:val="false"/>
                <w:i w:val="false"/>
                <w:color w:val="000000"/>
                <w:sz w:val="20"/>
              </w:rPr>
              <w:t>
 </w:t>
            </w:r>
          </w:p>
          <w:bookmarkEnd w:id="4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09"/>
          <w:p>
            <w:pPr>
              <w:spacing w:after="20"/>
              <w:ind w:left="20"/>
              <w:jc w:val="both"/>
            </w:pPr>
            <w:r>
              <w:rPr>
                <w:rFonts w:ascii="Times New Roman"/>
                <w:b w:val="false"/>
                <w:i w:val="false"/>
                <w:color w:val="000000"/>
                <w:sz w:val="20"/>
              </w:rPr>
              <w:t>
 </w:t>
            </w:r>
          </w:p>
          <w:bookmarkEnd w:id="4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10"/>
          <w:p>
            <w:pPr>
              <w:spacing w:after="20"/>
              <w:ind w:left="20"/>
              <w:jc w:val="both"/>
            </w:pPr>
            <w:r>
              <w:rPr>
                <w:rFonts w:ascii="Times New Roman"/>
                <w:b w:val="false"/>
                <w:i w:val="false"/>
                <w:color w:val="000000"/>
                <w:sz w:val="20"/>
              </w:rPr>
              <w:t>
 </w:t>
            </w:r>
          </w:p>
          <w:bookmarkEnd w:id="4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11"/>
          <w:p>
            <w:pPr>
              <w:spacing w:after="20"/>
              <w:ind w:left="20"/>
              <w:jc w:val="both"/>
            </w:pPr>
            <w:r>
              <w:rPr>
                <w:rFonts w:ascii="Times New Roman"/>
                <w:b w:val="false"/>
                <w:i w:val="false"/>
                <w:color w:val="000000"/>
                <w:sz w:val="20"/>
              </w:rPr>
              <w:t>
 </w:t>
            </w:r>
          </w:p>
          <w:bookmarkEnd w:id="4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12"/>
          <w:p>
            <w:pPr>
              <w:spacing w:after="20"/>
              <w:ind w:left="20"/>
              <w:jc w:val="both"/>
            </w:pPr>
            <w:r>
              <w:rPr>
                <w:rFonts w:ascii="Times New Roman"/>
                <w:b w:val="false"/>
                <w:i w:val="false"/>
                <w:color w:val="000000"/>
                <w:sz w:val="20"/>
              </w:rPr>
              <w:t>
 </w:t>
            </w:r>
          </w:p>
          <w:bookmarkEnd w:id="4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13"/>
          <w:p>
            <w:pPr>
              <w:spacing w:after="20"/>
              <w:ind w:left="20"/>
              <w:jc w:val="both"/>
            </w:pPr>
            <w:r>
              <w:rPr>
                <w:rFonts w:ascii="Times New Roman"/>
                <w:b w:val="false"/>
                <w:i w:val="false"/>
                <w:color w:val="000000"/>
                <w:sz w:val="20"/>
              </w:rPr>
              <w:t>
 </w:t>
            </w:r>
          </w:p>
          <w:bookmarkEnd w:id="4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14"/>
          <w:p>
            <w:pPr>
              <w:spacing w:after="20"/>
              <w:ind w:left="20"/>
              <w:jc w:val="both"/>
            </w:pPr>
            <w:r>
              <w:rPr>
                <w:rFonts w:ascii="Times New Roman"/>
                <w:b w:val="false"/>
                <w:i w:val="false"/>
                <w:color w:val="000000"/>
                <w:sz w:val="20"/>
              </w:rPr>
              <w:t>
 </w:t>
            </w:r>
          </w:p>
          <w:bookmarkEnd w:id="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15"/>
          <w:p>
            <w:pPr>
              <w:spacing w:after="20"/>
              <w:ind w:left="20"/>
              <w:jc w:val="both"/>
            </w:pPr>
            <w:r>
              <w:rPr>
                <w:rFonts w:ascii="Times New Roman"/>
                <w:b w:val="false"/>
                <w:i w:val="false"/>
                <w:color w:val="000000"/>
                <w:sz w:val="20"/>
              </w:rPr>
              <w:t>
 </w:t>
            </w:r>
          </w:p>
          <w:bookmarkEnd w:id="4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16"/>
          <w:p>
            <w:pPr>
              <w:spacing w:after="20"/>
              <w:ind w:left="20"/>
              <w:jc w:val="both"/>
            </w:pPr>
            <w:r>
              <w:rPr>
                <w:rFonts w:ascii="Times New Roman"/>
                <w:b w:val="false"/>
                <w:i w:val="false"/>
                <w:color w:val="000000"/>
                <w:sz w:val="20"/>
              </w:rPr>
              <w:t>
 </w:t>
            </w:r>
          </w:p>
          <w:bookmarkEnd w:id="4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17"/>
          <w:p>
            <w:pPr>
              <w:spacing w:after="20"/>
              <w:ind w:left="20"/>
              <w:jc w:val="both"/>
            </w:pPr>
            <w:r>
              <w:rPr>
                <w:rFonts w:ascii="Times New Roman"/>
                <w:b w:val="false"/>
                <w:i w:val="false"/>
                <w:color w:val="000000"/>
                <w:sz w:val="20"/>
              </w:rPr>
              <w:t>
 </w:t>
            </w:r>
          </w:p>
          <w:bookmarkEnd w:id="4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18"/>
          <w:p>
            <w:pPr>
              <w:spacing w:after="20"/>
              <w:ind w:left="20"/>
              <w:jc w:val="both"/>
            </w:pPr>
            <w:r>
              <w:rPr>
                <w:rFonts w:ascii="Times New Roman"/>
                <w:b w:val="false"/>
                <w:i w:val="false"/>
                <w:color w:val="000000"/>
                <w:sz w:val="20"/>
              </w:rPr>
              <w:t>
 </w:t>
            </w:r>
          </w:p>
          <w:bookmarkEnd w:id="4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19"/>
          <w:p>
            <w:pPr>
              <w:spacing w:after="20"/>
              <w:ind w:left="20"/>
              <w:jc w:val="both"/>
            </w:pPr>
            <w:r>
              <w:rPr>
                <w:rFonts w:ascii="Times New Roman"/>
                <w:b w:val="false"/>
                <w:i w:val="false"/>
                <w:color w:val="000000"/>
                <w:sz w:val="20"/>
              </w:rPr>
              <w:t>
 </w:t>
            </w:r>
          </w:p>
          <w:bookmarkEnd w:id="4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20"/>
          <w:p>
            <w:pPr>
              <w:spacing w:after="20"/>
              <w:ind w:left="20"/>
              <w:jc w:val="both"/>
            </w:pPr>
            <w:r>
              <w:rPr>
                <w:rFonts w:ascii="Times New Roman"/>
                <w:b w:val="false"/>
                <w:i w:val="false"/>
                <w:color w:val="000000"/>
                <w:sz w:val="20"/>
              </w:rPr>
              <w:t>
 </w:t>
            </w:r>
          </w:p>
          <w:bookmarkEnd w:id="4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21"/>
          <w:p>
            <w:pPr>
              <w:spacing w:after="20"/>
              <w:ind w:left="20"/>
              <w:jc w:val="both"/>
            </w:pPr>
            <w:r>
              <w:rPr>
                <w:rFonts w:ascii="Times New Roman"/>
                <w:b w:val="false"/>
                <w:i w:val="false"/>
                <w:color w:val="000000"/>
                <w:sz w:val="20"/>
              </w:rPr>
              <w:t>
 </w:t>
            </w:r>
          </w:p>
          <w:bookmarkEnd w:id="4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22"/>
          <w:p>
            <w:pPr>
              <w:spacing w:after="20"/>
              <w:ind w:left="20"/>
              <w:jc w:val="both"/>
            </w:pPr>
            <w:r>
              <w:rPr>
                <w:rFonts w:ascii="Times New Roman"/>
                <w:b w:val="false"/>
                <w:i w:val="false"/>
                <w:color w:val="000000"/>
                <w:sz w:val="20"/>
              </w:rPr>
              <w:t>
 </w:t>
            </w:r>
          </w:p>
          <w:bookmarkEnd w:id="4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23"/>
          <w:p>
            <w:pPr>
              <w:spacing w:after="20"/>
              <w:ind w:left="20"/>
              <w:jc w:val="both"/>
            </w:pPr>
            <w:r>
              <w:rPr>
                <w:rFonts w:ascii="Times New Roman"/>
                <w:b w:val="false"/>
                <w:i w:val="false"/>
                <w:color w:val="000000"/>
                <w:sz w:val="20"/>
              </w:rPr>
              <w:t>
 </w:t>
            </w:r>
          </w:p>
          <w:bookmarkEnd w:id="4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жөніндегі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24"/>
          <w:p>
            <w:pPr>
              <w:spacing w:after="20"/>
              <w:ind w:left="20"/>
              <w:jc w:val="both"/>
            </w:pPr>
            <w:r>
              <w:rPr>
                <w:rFonts w:ascii="Times New Roman"/>
                <w:b w:val="false"/>
                <w:i w:val="false"/>
                <w:color w:val="000000"/>
                <w:sz w:val="20"/>
              </w:rPr>
              <w:t>
 </w:t>
            </w:r>
          </w:p>
          <w:bookmarkEnd w:id="4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25"/>
          <w:p>
            <w:pPr>
              <w:spacing w:after="20"/>
              <w:ind w:left="20"/>
              <w:jc w:val="both"/>
            </w:pPr>
            <w:r>
              <w:rPr>
                <w:rFonts w:ascii="Times New Roman"/>
                <w:b w:val="false"/>
                <w:i w:val="false"/>
                <w:color w:val="000000"/>
                <w:sz w:val="20"/>
              </w:rPr>
              <w:t>
 </w:t>
            </w:r>
          </w:p>
          <w:bookmarkEnd w:id="4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26"/>
          <w:p>
            <w:pPr>
              <w:spacing w:after="20"/>
              <w:ind w:left="20"/>
              <w:jc w:val="both"/>
            </w:pPr>
            <w:r>
              <w:rPr>
                <w:rFonts w:ascii="Times New Roman"/>
                <w:b w:val="false"/>
                <w:i w:val="false"/>
                <w:color w:val="000000"/>
                <w:sz w:val="20"/>
              </w:rPr>
              <w:t>
 </w:t>
            </w:r>
          </w:p>
          <w:bookmarkEnd w:id="4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27"/>
          <w:p>
            <w:pPr>
              <w:spacing w:after="20"/>
              <w:ind w:left="20"/>
              <w:jc w:val="both"/>
            </w:pPr>
            <w:r>
              <w:rPr>
                <w:rFonts w:ascii="Times New Roman"/>
                <w:b w:val="false"/>
                <w:i w:val="false"/>
                <w:color w:val="000000"/>
                <w:sz w:val="20"/>
              </w:rPr>
              <w:t>
 </w:t>
            </w:r>
          </w:p>
          <w:bookmarkEnd w:id="4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28"/>
          <w:p>
            <w:pPr>
              <w:spacing w:after="20"/>
              <w:ind w:left="20"/>
              <w:jc w:val="both"/>
            </w:pPr>
            <w:r>
              <w:rPr>
                <w:rFonts w:ascii="Times New Roman"/>
                <w:b w:val="false"/>
                <w:i w:val="false"/>
                <w:color w:val="000000"/>
                <w:sz w:val="20"/>
              </w:rPr>
              <w:t>
 </w:t>
            </w:r>
          </w:p>
          <w:bookmarkEnd w:id="4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29"/>
          <w:p>
            <w:pPr>
              <w:spacing w:after="20"/>
              <w:ind w:left="20"/>
              <w:jc w:val="both"/>
            </w:pPr>
            <w:r>
              <w:rPr>
                <w:rFonts w:ascii="Times New Roman"/>
                <w:b w:val="false"/>
                <w:i w:val="false"/>
                <w:color w:val="000000"/>
                <w:sz w:val="20"/>
              </w:rPr>
              <w:t>
 </w:t>
            </w:r>
          </w:p>
          <w:bookmarkEnd w:id="4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30"/>
          <w:p>
            <w:pPr>
              <w:spacing w:after="20"/>
              <w:ind w:left="20"/>
              <w:jc w:val="both"/>
            </w:pPr>
            <w:r>
              <w:rPr>
                <w:rFonts w:ascii="Times New Roman"/>
                <w:b w:val="false"/>
                <w:i w:val="false"/>
                <w:color w:val="000000"/>
                <w:sz w:val="20"/>
              </w:rPr>
              <w:t>
 </w:t>
            </w:r>
          </w:p>
          <w:bookmarkEnd w:id="4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31"/>
          <w:p>
            <w:pPr>
              <w:spacing w:after="20"/>
              <w:ind w:left="20"/>
              <w:jc w:val="both"/>
            </w:pPr>
            <w:r>
              <w:rPr>
                <w:rFonts w:ascii="Times New Roman"/>
                <w:b w:val="false"/>
                <w:i w:val="false"/>
                <w:color w:val="000000"/>
                <w:sz w:val="20"/>
              </w:rPr>
              <w:t>
 </w:t>
            </w:r>
          </w:p>
          <w:bookmarkEnd w:id="4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32"/>
          <w:p>
            <w:pPr>
              <w:spacing w:after="20"/>
              <w:ind w:left="20"/>
              <w:jc w:val="both"/>
            </w:pPr>
            <w:r>
              <w:rPr>
                <w:rFonts w:ascii="Times New Roman"/>
                <w:b w:val="false"/>
                <w:i w:val="false"/>
                <w:color w:val="000000"/>
                <w:sz w:val="20"/>
              </w:rPr>
              <w:t>
10</w:t>
            </w:r>
          </w:p>
          <w:bookmarkEnd w:id="4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33"/>
          <w:p>
            <w:pPr>
              <w:spacing w:after="20"/>
              <w:ind w:left="20"/>
              <w:jc w:val="both"/>
            </w:pPr>
            <w:r>
              <w:rPr>
                <w:rFonts w:ascii="Times New Roman"/>
                <w:b w:val="false"/>
                <w:i w:val="false"/>
                <w:color w:val="000000"/>
                <w:sz w:val="20"/>
              </w:rPr>
              <w:t>
 </w:t>
            </w:r>
          </w:p>
          <w:bookmarkEnd w:id="4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34"/>
          <w:p>
            <w:pPr>
              <w:spacing w:after="20"/>
              <w:ind w:left="20"/>
              <w:jc w:val="both"/>
            </w:pPr>
            <w:r>
              <w:rPr>
                <w:rFonts w:ascii="Times New Roman"/>
                <w:b w:val="false"/>
                <w:i w:val="false"/>
                <w:color w:val="000000"/>
                <w:sz w:val="20"/>
              </w:rPr>
              <w:t>
 </w:t>
            </w:r>
          </w:p>
          <w:bookmarkEnd w:id="4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35"/>
          <w:p>
            <w:pPr>
              <w:spacing w:after="20"/>
              <w:ind w:left="20"/>
              <w:jc w:val="both"/>
            </w:pPr>
            <w:r>
              <w:rPr>
                <w:rFonts w:ascii="Times New Roman"/>
                <w:b w:val="false"/>
                <w:i w:val="false"/>
                <w:color w:val="000000"/>
                <w:sz w:val="20"/>
              </w:rPr>
              <w:t>
 </w:t>
            </w:r>
          </w:p>
          <w:bookmarkEnd w:id="4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36"/>
          <w:p>
            <w:pPr>
              <w:spacing w:after="20"/>
              <w:ind w:left="20"/>
              <w:jc w:val="both"/>
            </w:pPr>
            <w:r>
              <w:rPr>
                <w:rFonts w:ascii="Times New Roman"/>
                <w:b w:val="false"/>
                <w:i w:val="false"/>
                <w:color w:val="000000"/>
                <w:sz w:val="20"/>
              </w:rPr>
              <w:t>
 </w:t>
            </w:r>
          </w:p>
          <w:bookmarkEnd w:id="4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37"/>
          <w:p>
            <w:pPr>
              <w:spacing w:after="20"/>
              <w:ind w:left="20"/>
              <w:jc w:val="both"/>
            </w:pPr>
            <w:r>
              <w:rPr>
                <w:rFonts w:ascii="Times New Roman"/>
                <w:b w:val="false"/>
                <w:i w:val="false"/>
                <w:color w:val="000000"/>
                <w:sz w:val="20"/>
              </w:rPr>
              <w:t>
 </w:t>
            </w:r>
          </w:p>
          <w:bookmarkEnd w:id="4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38"/>
          <w:p>
            <w:pPr>
              <w:spacing w:after="20"/>
              <w:ind w:left="20"/>
              <w:jc w:val="both"/>
            </w:pPr>
            <w:r>
              <w:rPr>
                <w:rFonts w:ascii="Times New Roman"/>
                <w:b w:val="false"/>
                <w:i w:val="false"/>
                <w:color w:val="000000"/>
                <w:sz w:val="20"/>
              </w:rPr>
              <w:t>
 </w:t>
            </w:r>
          </w:p>
          <w:bookmarkEnd w:id="4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39"/>
          <w:p>
            <w:pPr>
              <w:spacing w:after="20"/>
              <w:ind w:left="20"/>
              <w:jc w:val="both"/>
            </w:pPr>
            <w:r>
              <w:rPr>
                <w:rFonts w:ascii="Times New Roman"/>
                <w:b w:val="false"/>
                <w:i w:val="false"/>
                <w:color w:val="000000"/>
                <w:sz w:val="20"/>
              </w:rPr>
              <w:t>
 </w:t>
            </w:r>
          </w:p>
          <w:bookmarkEnd w:id="4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40"/>
          <w:p>
            <w:pPr>
              <w:spacing w:after="20"/>
              <w:ind w:left="20"/>
              <w:jc w:val="both"/>
            </w:pPr>
            <w:r>
              <w:rPr>
                <w:rFonts w:ascii="Times New Roman"/>
                <w:b w:val="false"/>
                <w:i w:val="false"/>
                <w:color w:val="000000"/>
                <w:sz w:val="20"/>
              </w:rPr>
              <w:t>
 </w:t>
            </w:r>
          </w:p>
          <w:bookmarkEnd w:id="4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41"/>
          <w:p>
            <w:pPr>
              <w:spacing w:after="20"/>
              <w:ind w:left="20"/>
              <w:jc w:val="both"/>
            </w:pPr>
            <w:r>
              <w:rPr>
                <w:rFonts w:ascii="Times New Roman"/>
                <w:b w:val="false"/>
                <w:i w:val="false"/>
                <w:color w:val="000000"/>
                <w:sz w:val="20"/>
              </w:rPr>
              <w:t>
 </w:t>
            </w:r>
          </w:p>
          <w:bookmarkEnd w:id="4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42"/>
          <w:p>
            <w:pPr>
              <w:spacing w:after="20"/>
              <w:ind w:left="20"/>
              <w:jc w:val="both"/>
            </w:pPr>
            <w:r>
              <w:rPr>
                <w:rFonts w:ascii="Times New Roman"/>
                <w:b w:val="false"/>
                <w:i w:val="false"/>
                <w:color w:val="000000"/>
                <w:sz w:val="20"/>
              </w:rPr>
              <w:t>
 </w:t>
            </w:r>
          </w:p>
          <w:bookmarkEnd w:id="4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43"/>
          <w:p>
            <w:pPr>
              <w:spacing w:after="20"/>
              <w:ind w:left="20"/>
              <w:jc w:val="both"/>
            </w:pPr>
            <w:r>
              <w:rPr>
                <w:rFonts w:ascii="Times New Roman"/>
                <w:b w:val="false"/>
                <w:i w:val="false"/>
                <w:color w:val="000000"/>
                <w:sz w:val="20"/>
              </w:rPr>
              <w:t>
 </w:t>
            </w:r>
          </w:p>
          <w:bookmarkEnd w:id="4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44"/>
          <w:p>
            <w:pPr>
              <w:spacing w:after="20"/>
              <w:ind w:left="20"/>
              <w:jc w:val="both"/>
            </w:pPr>
            <w:r>
              <w:rPr>
                <w:rFonts w:ascii="Times New Roman"/>
                <w:b w:val="false"/>
                <w:i w:val="false"/>
                <w:color w:val="000000"/>
                <w:sz w:val="20"/>
              </w:rPr>
              <w:t>
 </w:t>
            </w:r>
          </w:p>
          <w:bookmarkEnd w:id="4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45"/>
          <w:p>
            <w:pPr>
              <w:spacing w:after="20"/>
              <w:ind w:left="20"/>
              <w:jc w:val="both"/>
            </w:pPr>
            <w:r>
              <w:rPr>
                <w:rFonts w:ascii="Times New Roman"/>
                <w:b w:val="false"/>
                <w:i w:val="false"/>
                <w:color w:val="000000"/>
                <w:sz w:val="20"/>
              </w:rPr>
              <w:t>
11</w:t>
            </w:r>
          </w:p>
          <w:bookmarkEnd w:id="4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46"/>
          <w:p>
            <w:pPr>
              <w:spacing w:after="20"/>
              <w:ind w:left="20"/>
              <w:jc w:val="both"/>
            </w:pPr>
            <w:r>
              <w:rPr>
                <w:rFonts w:ascii="Times New Roman"/>
                <w:b w:val="false"/>
                <w:i w:val="false"/>
                <w:color w:val="000000"/>
                <w:sz w:val="20"/>
              </w:rPr>
              <w:t>
 </w:t>
            </w:r>
          </w:p>
          <w:bookmarkEnd w:id="4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47"/>
          <w:p>
            <w:pPr>
              <w:spacing w:after="20"/>
              <w:ind w:left="20"/>
              <w:jc w:val="both"/>
            </w:pPr>
            <w:r>
              <w:rPr>
                <w:rFonts w:ascii="Times New Roman"/>
                <w:b w:val="false"/>
                <w:i w:val="false"/>
                <w:color w:val="000000"/>
                <w:sz w:val="20"/>
              </w:rPr>
              <w:t>
 </w:t>
            </w:r>
          </w:p>
          <w:bookmarkEnd w:id="4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48"/>
          <w:p>
            <w:pPr>
              <w:spacing w:after="20"/>
              <w:ind w:left="20"/>
              <w:jc w:val="both"/>
            </w:pPr>
            <w:r>
              <w:rPr>
                <w:rFonts w:ascii="Times New Roman"/>
                <w:b w:val="false"/>
                <w:i w:val="false"/>
                <w:color w:val="000000"/>
                <w:sz w:val="20"/>
              </w:rPr>
              <w:t>
 </w:t>
            </w:r>
          </w:p>
          <w:bookmarkEnd w:id="4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49"/>
          <w:p>
            <w:pPr>
              <w:spacing w:after="20"/>
              <w:ind w:left="20"/>
              <w:jc w:val="both"/>
            </w:pPr>
            <w:r>
              <w:rPr>
                <w:rFonts w:ascii="Times New Roman"/>
                <w:b w:val="false"/>
                <w:i w:val="false"/>
                <w:color w:val="000000"/>
                <w:sz w:val="20"/>
              </w:rPr>
              <w:t>
 </w:t>
            </w:r>
          </w:p>
          <w:bookmarkEnd w:id="4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50"/>
          <w:p>
            <w:pPr>
              <w:spacing w:after="20"/>
              <w:ind w:left="20"/>
              <w:jc w:val="both"/>
            </w:pPr>
            <w:r>
              <w:rPr>
                <w:rFonts w:ascii="Times New Roman"/>
                <w:b w:val="false"/>
                <w:i w:val="false"/>
                <w:color w:val="000000"/>
                <w:sz w:val="20"/>
              </w:rPr>
              <w:t>
12</w:t>
            </w:r>
          </w:p>
          <w:bookmarkEnd w:id="4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51"/>
          <w:p>
            <w:pPr>
              <w:spacing w:after="20"/>
              <w:ind w:left="20"/>
              <w:jc w:val="both"/>
            </w:pPr>
            <w:r>
              <w:rPr>
                <w:rFonts w:ascii="Times New Roman"/>
                <w:b w:val="false"/>
                <w:i w:val="false"/>
                <w:color w:val="000000"/>
                <w:sz w:val="20"/>
              </w:rPr>
              <w:t>
 </w:t>
            </w:r>
          </w:p>
          <w:bookmarkEnd w:id="4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52"/>
          <w:p>
            <w:pPr>
              <w:spacing w:after="20"/>
              <w:ind w:left="20"/>
              <w:jc w:val="both"/>
            </w:pPr>
            <w:r>
              <w:rPr>
                <w:rFonts w:ascii="Times New Roman"/>
                <w:b w:val="false"/>
                <w:i w:val="false"/>
                <w:color w:val="000000"/>
                <w:sz w:val="20"/>
              </w:rPr>
              <w:t>
 </w:t>
            </w:r>
          </w:p>
          <w:bookmarkEnd w:id="4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53"/>
          <w:p>
            <w:pPr>
              <w:spacing w:after="20"/>
              <w:ind w:left="20"/>
              <w:jc w:val="both"/>
            </w:pPr>
            <w:r>
              <w:rPr>
                <w:rFonts w:ascii="Times New Roman"/>
                <w:b w:val="false"/>
                <w:i w:val="false"/>
                <w:color w:val="000000"/>
                <w:sz w:val="20"/>
              </w:rPr>
              <w:t>
 </w:t>
            </w:r>
          </w:p>
          <w:bookmarkEnd w:id="4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54"/>
          <w:p>
            <w:pPr>
              <w:spacing w:after="20"/>
              <w:ind w:left="20"/>
              <w:jc w:val="both"/>
            </w:pPr>
            <w:r>
              <w:rPr>
                <w:rFonts w:ascii="Times New Roman"/>
                <w:b w:val="false"/>
                <w:i w:val="false"/>
                <w:color w:val="000000"/>
                <w:sz w:val="20"/>
              </w:rPr>
              <w:t>
 </w:t>
            </w:r>
          </w:p>
          <w:bookmarkEnd w:id="4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55"/>
          <w:p>
            <w:pPr>
              <w:spacing w:after="20"/>
              <w:ind w:left="20"/>
              <w:jc w:val="both"/>
            </w:pPr>
            <w:r>
              <w:rPr>
                <w:rFonts w:ascii="Times New Roman"/>
                <w:b w:val="false"/>
                <w:i w:val="false"/>
                <w:color w:val="000000"/>
                <w:sz w:val="20"/>
              </w:rPr>
              <w:t>
 </w:t>
            </w:r>
          </w:p>
          <w:bookmarkEnd w:id="4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56"/>
          <w:p>
            <w:pPr>
              <w:spacing w:after="20"/>
              <w:ind w:left="20"/>
              <w:jc w:val="both"/>
            </w:pPr>
            <w:r>
              <w:rPr>
                <w:rFonts w:ascii="Times New Roman"/>
                <w:b w:val="false"/>
                <w:i w:val="false"/>
                <w:color w:val="000000"/>
                <w:sz w:val="20"/>
              </w:rPr>
              <w:t>
 </w:t>
            </w:r>
          </w:p>
          <w:bookmarkEnd w:id="4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57"/>
          <w:p>
            <w:pPr>
              <w:spacing w:after="20"/>
              <w:ind w:left="20"/>
              <w:jc w:val="both"/>
            </w:pPr>
            <w:r>
              <w:rPr>
                <w:rFonts w:ascii="Times New Roman"/>
                <w:b w:val="false"/>
                <w:i w:val="false"/>
                <w:color w:val="000000"/>
                <w:sz w:val="20"/>
              </w:rPr>
              <w:t>
13</w:t>
            </w:r>
          </w:p>
          <w:bookmarkEnd w:id="4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58"/>
          <w:p>
            <w:pPr>
              <w:spacing w:after="20"/>
              <w:ind w:left="20"/>
              <w:jc w:val="both"/>
            </w:pPr>
            <w:r>
              <w:rPr>
                <w:rFonts w:ascii="Times New Roman"/>
                <w:b w:val="false"/>
                <w:i w:val="false"/>
                <w:color w:val="000000"/>
                <w:sz w:val="20"/>
              </w:rPr>
              <w:t>
 </w:t>
            </w:r>
          </w:p>
          <w:bookmarkEnd w:id="4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59"/>
          <w:p>
            <w:pPr>
              <w:spacing w:after="20"/>
              <w:ind w:left="20"/>
              <w:jc w:val="both"/>
            </w:pPr>
            <w:r>
              <w:rPr>
                <w:rFonts w:ascii="Times New Roman"/>
                <w:b w:val="false"/>
                <w:i w:val="false"/>
                <w:color w:val="000000"/>
                <w:sz w:val="20"/>
              </w:rPr>
              <w:t>
 </w:t>
            </w:r>
          </w:p>
          <w:bookmarkEnd w:id="4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60"/>
          <w:p>
            <w:pPr>
              <w:spacing w:after="20"/>
              <w:ind w:left="20"/>
              <w:jc w:val="both"/>
            </w:pPr>
            <w:r>
              <w:rPr>
                <w:rFonts w:ascii="Times New Roman"/>
                <w:b w:val="false"/>
                <w:i w:val="false"/>
                <w:color w:val="000000"/>
                <w:sz w:val="20"/>
              </w:rPr>
              <w:t>
 </w:t>
            </w:r>
          </w:p>
          <w:bookmarkEnd w:id="4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61"/>
          <w:p>
            <w:pPr>
              <w:spacing w:after="20"/>
              <w:ind w:left="20"/>
              <w:jc w:val="both"/>
            </w:pPr>
            <w:r>
              <w:rPr>
                <w:rFonts w:ascii="Times New Roman"/>
                <w:b w:val="false"/>
                <w:i w:val="false"/>
                <w:color w:val="000000"/>
                <w:sz w:val="20"/>
              </w:rPr>
              <w:t>
 </w:t>
            </w:r>
          </w:p>
          <w:bookmarkEnd w:id="4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62"/>
          <w:p>
            <w:pPr>
              <w:spacing w:after="20"/>
              <w:ind w:left="20"/>
              <w:jc w:val="both"/>
            </w:pPr>
            <w:r>
              <w:rPr>
                <w:rFonts w:ascii="Times New Roman"/>
                <w:b w:val="false"/>
                <w:i w:val="false"/>
                <w:color w:val="000000"/>
                <w:sz w:val="20"/>
              </w:rPr>
              <w:t>
 </w:t>
            </w:r>
          </w:p>
          <w:bookmarkEnd w:id="4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63"/>
          <w:p>
            <w:pPr>
              <w:spacing w:after="20"/>
              <w:ind w:left="20"/>
              <w:jc w:val="both"/>
            </w:pPr>
            <w:r>
              <w:rPr>
                <w:rFonts w:ascii="Times New Roman"/>
                <w:b w:val="false"/>
                <w:i w:val="false"/>
                <w:color w:val="000000"/>
                <w:sz w:val="20"/>
              </w:rPr>
              <w:t>
 </w:t>
            </w:r>
          </w:p>
          <w:bookmarkEnd w:id="4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64"/>
          <w:p>
            <w:pPr>
              <w:spacing w:after="20"/>
              <w:ind w:left="20"/>
              <w:jc w:val="both"/>
            </w:pPr>
            <w:r>
              <w:rPr>
                <w:rFonts w:ascii="Times New Roman"/>
                <w:b w:val="false"/>
                <w:i w:val="false"/>
                <w:color w:val="000000"/>
                <w:sz w:val="20"/>
              </w:rPr>
              <w:t>
15</w:t>
            </w:r>
          </w:p>
          <w:bookmarkEnd w:id="4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65"/>
          <w:p>
            <w:pPr>
              <w:spacing w:after="20"/>
              <w:ind w:left="20"/>
              <w:jc w:val="both"/>
            </w:pPr>
            <w:r>
              <w:rPr>
                <w:rFonts w:ascii="Times New Roman"/>
                <w:b w:val="false"/>
                <w:i w:val="false"/>
                <w:color w:val="000000"/>
                <w:sz w:val="20"/>
              </w:rPr>
              <w:t>
 </w:t>
            </w:r>
          </w:p>
          <w:bookmarkEnd w:id="4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66"/>
          <w:p>
            <w:pPr>
              <w:spacing w:after="20"/>
              <w:ind w:left="20"/>
              <w:jc w:val="both"/>
            </w:pPr>
            <w:r>
              <w:rPr>
                <w:rFonts w:ascii="Times New Roman"/>
                <w:b w:val="false"/>
                <w:i w:val="false"/>
                <w:color w:val="000000"/>
                <w:sz w:val="20"/>
              </w:rPr>
              <w:t>
 </w:t>
            </w:r>
          </w:p>
          <w:bookmarkEnd w:id="4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67"/>
          <w:p>
            <w:pPr>
              <w:spacing w:after="20"/>
              <w:ind w:left="20"/>
              <w:jc w:val="both"/>
            </w:pPr>
            <w:r>
              <w:rPr>
                <w:rFonts w:ascii="Times New Roman"/>
                <w:b w:val="false"/>
                <w:i w:val="false"/>
                <w:color w:val="000000"/>
                <w:sz w:val="20"/>
              </w:rPr>
              <w:t>
 </w:t>
            </w:r>
          </w:p>
          <w:bookmarkEnd w:id="4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68"/>
          <w:p>
            <w:pPr>
              <w:spacing w:after="20"/>
              <w:ind w:left="20"/>
              <w:jc w:val="both"/>
            </w:pPr>
            <w:r>
              <w:rPr>
                <w:rFonts w:ascii="Times New Roman"/>
                <w:b w:val="false"/>
                <w:i w:val="false"/>
                <w:color w:val="000000"/>
                <w:sz w:val="20"/>
              </w:rPr>
              <w:t>
 </w:t>
            </w:r>
          </w:p>
          <w:bookmarkEnd w:id="4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69"/>
          <w:p>
            <w:pPr>
              <w:spacing w:after="20"/>
              <w:ind w:left="20"/>
              <w:jc w:val="both"/>
            </w:pPr>
            <w:r>
              <w:rPr>
                <w:rFonts w:ascii="Times New Roman"/>
                <w:b w:val="false"/>
                <w:i w:val="false"/>
                <w:color w:val="000000"/>
                <w:sz w:val="20"/>
              </w:rPr>
              <w:t>
 </w:t>
            </w:r>
          </w:p>
          <w:bookmarkEnd w:id="4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70"/>
          <w:p>
            <w:pPr>
              <w:spacing w:after="20"/>
              <w:ind w:left="20"/>
              <w:jc w:val="both"/>
            </w:pPr>
            <w:r>
              <w:rPr>
                <w:rFonts w:ascii="Times New Roman"/>
                <w:b w:val="false"/>
                <w:i w:val="false"/>
                <w:color w:val="000000"/>
                <w:sz w:val="20"/>
              </w:rPr>
              <w:t>
 </w:t>
            </w:r>
          </w:p>
          <w:bookmarkEnd w:id="4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71"/>
          <w:p>
            <w:pPr>
              <w:spacing w:after="20"/>
              <w:ind w:left="20"/>
              <w:jc w:val="both"/>
            </w:pPr>
            <w:r>
              <w:rPr>
                <w:rFonts w:ascii="Times New Roman"/>
                <w:b w:val="false"/>
                <w:i w:val="false"/>
                <w:color w:val="000000"/>
                <w:sz w:val="20"/>
              </w:rPr>
              <w:t>
 </w:t>
            </w:r>
          </w:p>
          <w:bookmarkEnd w:id="4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операциялық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72"/>
          <w:p>
            <w:pPr>
              <w:spacing w:after="20"/>
              <w:ind w:left="20"/>
              <w:jc w:val="both"/>
            </w:pPr>
            <w:r>
              <w:rPr>
                <w:rFonts w:ascii="Times New Roman"/>
                <w:b w:val="false"/>
                <w:i w:val="false"/>
                <w:color w:val="000000"/>
                <w:sz w:val="20"/>
              </w:rPr>
              <w:t>
 </w:t>
            </w:r>
          </w:p>
          <w:bookmarkEnd w:id="4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73"/>
          <w:p>
            <w:pPr>
              <w:spacing w:after="20"/>
              <w:ind w:left="20"/>
              <w:jc w:val="both"/>
            </w:pPr>
            <w:r>
              <w:rPr>
                <w:rFonts w:ascii="Times New Roman"/>
                <w:b w:val="false"/>
                <w:i w:val="false"/>
                <w:color w:val="000000"/>
                <w:sz w:val="20"/>
              </w:rPr>
              <w:t>
13</w:t>
            </w:r>
          </w:p>
          <w:bookmarkEnd w:id="4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74"/>
          <w:p>
            <w:pPr>
              <w:spacing w:after="20"/>
              <w:ind w:left="20"/>
              <w:jc w:val="both"/>
            </w:pPr>
            <w:r>
              <w:rPr>
                <w:rFonts w:ascii="Times New Roman"/>
                <w:b w:val="false"/>
                <w:i w:val="false"/>
                <w:color w:val="000000"/>
                <w:sz w:val="20"/>
              </w:rPr>
              <w:t>
 </w:t>
            </w:r>
          </w:p>
          <w:bookmarkEnd w:id="4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75"/>
          <w:p>
            <w:pPr>
              <w:spacing w:after="20"/>
              <w:ind w:left="20"/>
              <w:jc w:val="both"/>
            </w:pPr>
            <w:r>
              <w:rPr>
                <w:rFonts w:ascii="Times New Roman"/>
                <w:b w:val="false"/>
                <w:i w:val="false"/>
                <w:color w:val="000000"/>
                <w:sz w:val="20"/>
              </w:rPr>
              <w:t>
 </w:t>
            </w:r>
          </w:p>
          <w:bookmarkEnd w:id="4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76"/>
          <w:p>
            <w:pPr>
              <w:spacing w:after="20"/>
              <w:ind w:left="20"/>
              <w:jc w:val="both"/>
            </w:pPr>
            <w:r>
              <w:rPr>
                <w:rFonts w:ascii="Times New Roman"/>
                <w:b w:val="false"/>
                <w:i w:val="false"/>
                <w:color w:val="000000"/>
                <w:sz w:val="20"/>
              </w:rPr>
              <w:t>
 </w:t>
            </w:r>
          </w:p>
          <w:bookmarkEnd w:id="4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77"/>
          <w:p>
            <w:pPr>
              <w:spacing w:after="20"/>
              <w:ind w:left="20"/>
              <w:jc w:val="both"/>
            </w:pPr>
            <w:r>
              <w:rPr>
                <w:rFonts w:ascii="Times New Roman"/>
                <w:b w:val="false"/>
                <w:i w:val="false"/>
                <w:color w:val="000000"/>
                <w:sz w:val="20"/>
              </w:rPr>
              <w:t>
Санаты</w:t>
            </w:r>
          </w:p>
          <w:bookmarkEnd w:id="47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78"/>
          <w:p>
            <w:pPr>
              <w:spacing w:after="20"/>
              <w:ind w:left="20"/>
              <w:jc w:val="both"/>
            </w:pPr>
            <w:r>
              <w:rPr>
                <w:rFonts w:ascii="Times New Roman"/>
                <w:b w:val="false"/>
                <w:i w:val="false"/>
                <w:color w:val="000000"/>
                <w:sz w:val="20"/>
              </w:rPr>
              <w:t>
 </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79"/>
          <w:p>
            <w:pPr>
              <w:spacing w:after="20"/>
              <w:ind w:left="20"/>
              <w:jc w:val="both"/>
            </w:pPr>
            <w:r>
              <w:rPr>
                <w:rFonts w:ascii="Times New Roman"/>
                <w:b w:val="false"/>
                <w:i w:val="false"/>
                <w:color w:val="000000"/>
                <w:sz w:val="20"/>
              </w:rPr>
              <w:t>
1</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80"/>
          <w:p>
            <w:pPr>
              <w:spacing w:after="20"/>
              <w:ind w:left="20"/>
              <w:jc w:val="both"/>
            </w:pPr>
            <w:r>
              <w:rPr>
                <w:rFonts w:ascii="Times New Roman"/>
                <w:b w:val="false"/>
                <w:i w:val="false"/>
                <w:color w:val="000000"/>
                <w:sz w:val="20"/>
              </w:rPr>
              <w:t>
 </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81"/>
          <w:p>
            <w:pPr>
              <w:spacing w:after="20"/>
              <w:ind w:left="20"/>
              <w:jc w:val="both"/>
            </w:pPr>
            <w:r>
              <w:rPr>
                <w:rFonts w:ascii="Times New Roman"/>
                <w:b w:val="false"/>
                <w:i w:val="false"/>
                <w:color w:val="000000"/>
                <w:sz w:val="20"/>
              </w:rPr>
              <w:t>
 </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82"/>
          <w:p>
            <w:pPr>
              <w:spacing w:after="20"/>
              <w:ind w:left="20"/>
              <w:jc w:val="both"/>
            </w:pPr>
            <w:r>
              <w:rPr>
                <w:rFonts w:ascii="Times New Roman"/>
                <w:b w:val="false"/>
                <w:i w:val="false"/>
                <w:color w:val="000000"/>
                <w:sz w:val="20"/>
              </w:rPr>
              <w:t>
5</w:t>
            </w:r>
          </w:p>
          <w:bookmarkEnd w:id="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83"/>
          <w:p>
            <w:pPr>
              <w:spacing w:after="20"/>
              <w:ind w:left="20"/>
              <w:jc w:val="both"/>
            </w:pPr>
            <w:r>
              <w:rPr>
                <w:rFonts w:ascii="Times New Roman"/>
                <w:b w:val="false"/>
                <w:i w:val="false"/>
                <w:color w:val="000000"/>
                <w:sz w:val="20"/>
              </w:rPr>
              <w:t>
 </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84"/>
          <w:p>
            <w:pPr>
              <w:spacing w:after="20"/>
              <w:ind w:left="20"/>
              <w:jc w:val="both"/>
            </w:pPr>
            <w:r>
              <w:rPr>
                <w:rFonts w:ascii="Times New Roman"/>
                <w:b w:val="false"/>
                <w:i w:val="false"/>
                <w:color w:val="000000"/>
                <w:sz w:val="20"/>
              </w:rPr>
              <w:t>
 </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85"/>
          <w:p>
            <w:pPr>
              <w:spacing w:after="20"/>
              <w:ind w:left="20"/>
              <w:jc w:val="both"/>
            </w:pPr>
            <w:r>
              <w:rPr>
                <w:rFonts w:ascii="Times New Roman"/>
                <w:b w:val="false"/>
                <w:i w:val="false"/>
                <w:color w:val="000000"/>
                <w:sz w:val="20"/>
              </w:rPr>
              <w:t>
 </w:t>
            </w:r>
          </w:p>
          <w:bookmarkEnd w:id="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86"/>
          <w:p>
            <w:pPr>
              <w:spacing w:after="20"/>
              <w:ind w:left="20"/>
              <w:jc w:val="both"/>
            </w:pPr>
            <w:r>
              <w:rPr>
                <w:rFonts w:ascii="Times New Roman"/>
                <w:b w:val="false"/>
                <w:i w:val="false"/>
                <w:color w:val="000000"/>
                <w:sz w:val="20"/>
              </w:rPr>
              <w:t>
 </w:t>
            </w:r>
          </w:p>
          <w:bookmarkEnd w:id="4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87"/>
          <w:p>
            <w:pPr>
              <w:spacing w:after="20"/>
              <w:ind w:left="20"/>
              <w:jc w:val="both"/>
            </w:pPr>
            <w:r>
              <w:rPr>
                <w:rFonts w:ascii="Times New Roman"/>
                <w:b w:val="false"/>
                <w:i w:val="false"/>
                <w:color w:val="000000"/>
                <w:sz w:val="20"/>
              </w:rPr>
              <w:t>
8</w:t>
            </w:r>
          </w:p>
          <w:bookmarkEnd w:id="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88"/>
          <w:p>
            <w:pPr>
              <w:spacing w:after="20"/>
              <w:ind w:left="20"/>
              <w:jc w:val="both"/>
            </w:pPr>
            <w:r>
              <w:rPr>
                <w:rFonts w:ascii="Times New Roman"/>
                <w:b w:val="false"/>
                <w:i w:val="false"/>
                <w:color w:val="000000"/>
                <w:sz w:val="20"/>
              </w:rPr>
              <w:t>
 </w:t>
            </w:r>
          </w:p>
          <w:bookmarkEnd w:id="4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89"/>
          <w:p>
            <w:pPr>
              <w:spacing w:after="20"/>
              <w:ind w:left="20"/>
              <w:jc w:val="both"/>
            </w:pPr>
            <w:r>
              <w:rPr>
                <w:rFonts w:ascii="Times New Roman"/>
                <w:b w:val="false"/>
                <w:i w:val="false"/>
                <w:color w:val="000000"/>
                <w:sz w:val="20"/>
              </w:rPr>
              <w:t>
 </w:t>
            </w:r>
          </w:p>
          <w:bookmarkEnd w:id="4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 2017 жылғы</w:t>
            </w:r>
            <w:r>
              <w:br/>
            </w:r>
            <w:r>
              <w:rPr>
                <w:rFonts w:ascii="Times New Roman"/>
                <w:b w:val="false"/>
                <w:i w:val="false"/>
                <w:color w:val="000000"/>
                <w:sz w:val="20"/>
              </w:rPr>
              <w:t>26 желтоқсандағы XIХ сессиясының</w:t>
            </w:r>
            <w:r>
              <w:br/>
            </w:r>
            <w:r>
              <w:rPr>
                <w:rFonts w:ascii="Times New Roman"/>
                <w:b w:val="false"/>
                <w:i w:val="false"/>
                <w:color w:val="000000"/>
                <w:sz w:val="20"/>
              </w:rPr>
              <w:t>№ 1460/19 шешіміне</w:t>
            </w:r>
            <w:r>
              <w:br/>
            </w:r>
            <w:r>
              <w:rPr>
                <w:rFonts w:ascii="Times New Roman"/>
                <w:b w:val="false"/>
                <w:i w:val="false"/>
                <w:color w:val="000000"/>
                <w:sz w:val="20"/>
              </w:rPr>
              <w:t>4 қосымша</w:t>
            </w:r>
          </w:p>
        </w:tc>
      </w:tr>
    </w:tbl>
    <w:bookmarkStart w:name="z773" w:id="490"/>
    <w:p>
      <w:pPr>
        <w:spacing w:after="0"/>
        <w:ind w:left="0"/>
        <w:jc w:val="left"/>
      </w:pPr>
      <w:r>
        <w:rPr>
          <w:rFonts w:ascii="Times New Roman"/>
          <w:b/>
          <w:i w:val="false"/>
          <w:color w:val="000000"/>
        </w:rPr>
        <w:t xml:space="preserve">  2018 жылға арналған облыстық бюджеттен берiлетiн нысаналы трансферттер және бюджеттік кредиттер </w:t>
      </w:r>
    </w:p>
    <w:bookmarkEnd w:id="490"/>
    <w:p>
      <w:pPr>
        <w:spacing w:after="0"/>
        <w:ind w:left="0"/>
        <w:jc w:val="both"/>
      </w:pPr>
      <w:r>
        <w:rPr>
          <w:rFonts w:ascii="Times New Roman"/>
          <w:b w:val="false"/>
          <w:i w:val="false"/>
          <w:color w:val="ff0000"/>
          <w:sz w:val="28"/>
        </w:rPr>
        <w:t xml:space="preserve">
      Ескерту. 4-қосымша жаңа редакцияда - Қарағанды облысы Шахтинск қалалық мәслихатының 28.11.2018 № 1572/27 (01.01.2018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автоматтандырылған интернет- сайттар мониторингі бағдарламасын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жөндеу жүргізу және материалдық-техникалық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бойынша қызмет көрсетуге, ветеринариялық препараттарды тасымалдауға және сақтауға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және өнімдік жұмыспен қамтуды дамыту бағдарламасының шеңберінде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бойынша Іс- 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жұмыспен қамтамасыз ету үшін арнаулы жұмыс орындарын құруға жұмыс берушілердің шығынын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жұмыстар бойынша консультанттар мен ассистенттер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 Шахан кентінде қазандық салу" жоспары бойынша жобалық-сметалық құжаттамаға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 Парковая көшесіндегі 60 пәтерлі панельді үй (бекіту)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 2017 жылғы</w:t>
            </w:r>
            <w:r>
              <w:br/>
            </w:r>
            <w:r>
              <w:rPr>
                <w:rFonts w:ascii="Times New Roman"/>
                <w:b w:val="false"/>
                <w:i w:val="false"/>
                <w:color w:val="000000"/>
                <w:sz w:val="20"/>
              </w:rPr>
              <w:t>26 желтоқсандағы XIХ сессиясының</w:t>
            </w:r>
            <w:r>
              <w:br/>
            </w:r>
            <w:r>
              <w:rPr>
                <w:rFonts w:ascii="Times New Roman"/>
                <w:b w:val="false"/>
                <w:i w:val="false"/>
                <w:color w:val="000000"/>
                <w:sz w:val="20"/>
              </w:rPr>
              <w:t>№ 1460/19 шешіміне</w:t>
            </w:r>
            <w:r>
              <w:br/>
            </w:r>
            <w:r>
              <w:rPr>
                <w:rFonts w:ascii="Times New Roman"/>
                <w:b w:val="false"/>
                <w:i w:val="false"/>
                <w:color w:val="000000"/>
                <w:sz w:val="20"/>
              </w:rPr>
              <w:t>5 қосымша</w:t>
            </w:r>
          </w:p>
        </w:tc>
      </w:tr>
    </w:tbl>
    <w:bookmarkStart w:name="z809" w:id="491"/>
    <w:p>
      <w:pPr>
        <w:spacing w:after="0"/>
        <w:ind w:left="0"/>
        <w:jc w:val="left"/>
      </w:pPr>
      <w:r>
        <w:rPr>
          <w:rFonts w:ascii="Times New Roman"/>
          <w:b/>
          <w:i w:val="false"/>
          <w:color w:val="000000"/>
        </w:rPr>
        <w:t xml:space="preserve"> 2018 жылға арналған қалалық бюджеттік бағдарламалар әкімшілеріне нысаналы трансферттер және бюджеттік кредиттер</w:t>
      </w:r>
    </w:p>
    <w:bookmarkEnd w:id="491"/>
    <w:p>
      <w:pPr>
        <w:spacing w:after="0"/>
        <w:ind w:left="0"/>
        <w:jc w:val="both"/>
      </w:pPr>
      <w:r>
        <w:rPr>
          <w:rFonts w:ascii="Times New Roman"/>
          <w:b w:val="false"/>
          <w:i w:val="false"/>
          <w:color w:val="ff0000"/>
          <w:sz w:val="28"/>
        </w:rPr>
        <w:t xml:space="preserve">
      Ескерту. 5-қосымша жаңа редакцияда - Қарағанды облысы Шахтинск қалалық мәслихатының 28.11.2018 № 1572/27 (01.01.2018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автоматтандырылған интернет- сайттар мониторингі бағдарламасын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жөндеу жүргізу және материалдық-техникалық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шаруашылығына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орташа жөндеуден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бойынша қызмет көрсетуге, ветеринариялық препараттарды тасмалдауға, сақтауға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және өнімдік жұмыспен қамтуды дамыту бағдарламасының шеңберінде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бойынша Іс- 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жұмыспен қамтамасыз ету үшін арнаулы жұмыс орындарын құруға жұмыс берушілердің шығынын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жұмыстар бойынша консультанттар мен ассистенттер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 Шахан кентінде қазандық салу" жоспары бойынша жобалық-сметалық құжаттамаға түзету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 Парковая көшесіндегі 60 пәтерлі панельді үй (бекіту)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 2017 жылғы</w:t>
            </w:r>
            <w:r>
              <w:br/>
            </w:r>
            <w:r>
              <w:rPr>
                <w:rFonts w:ascii="Times New Roman"/>
                <w:b w:val="false"/>
                <w:i w:val="false"/>
                <w:color w:val="000000"/>
                <w:sz w:val="20"/>
              </w:rPr>
              <w:t>26 желтоқсандағы XIХ сессиясының</w:t>
            </w:r>
            <w:r>
              <w:br/>
            </w:r>
            <w:r>
              <w:rPr>
                <w:rFonts w:ascii="Times New Roman"/>
                <w:b w:val="false"/>
                <w:i w:val="false"/>
                <w:color w:val="000000"/>
                <w:sz w:val="20"/>
              </w:rPr>
              <w:t>№ 1460/19 шешіміне</w:t>
            </w:r>
            <w:r>
              <w:br/>
            </w:r>
            <w:r>
              <w:rPr>
                <w:rFonts w:ascii="Times New Roman"/>
                <w:b w:val="false"/>
                <w:i w:val="false"/>
                <w:color w:val="000000"/>
                <w:sz w:val="20"/>
              </w:rPr>
              <w:t>6 қосымша</w:t>
            </w:r>
          </w:p>
        </w:tc>
      </w:tr>
    </w:tbl>
    <w:bookmarkStart w:name="z843" w:id="492"/>
    <w:p>
      <w:pPr>
        <w:spacing w:after="0"/>
        <w:ind w:left="0"/>
        <w:jc w:val="left"/>
      </w:pPr>
      <w:r>
        <w:rPr>
          <w:rFonts w:ascii="Times New Roman"/>
          <w:b/>
          <w:i w:val="false"/>
          <w:color w:val="000000"/>
        </w:rPr>
        <w:t xml:space="preserve"> Қалалық бюджеттің 2018 жылға арналған бюджеттің даму бағдарламаларының тізімі</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93"/>
          <w:p>
            <w:pPr>
              <w:spacing w:after="20"/>
              <w:ind w:left="20"/>
              <w:jc w:val="both"/>
            </w:pPr>
            <w:r>
              <w:rPr>
                <w:rFonts w:ascii="Times New Roman"/>
                <w:b w:val="false"/>
                <w:i w:val="false"/>
                <w:color w:val="000000"/>
                <w:sz w:val="20"/>
              </w:rPr>
              <w:t>
Функционалдық топ</w:t>
            </w:r>
          </w:p>
          <w:bookmarkEnd w:id="49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494"/>
          <w:p>
            <w:pPr>
              <w:spacing w:after="20"/>
              <w:ind w:left="20"/>
              <w:jc w:val="both"/>
            </w:pPr>
            <w:r>
              <w:rPr>
                <w:rFonts w:ascii="Times New Roman"/>
                <w:b w:val="false"/>
                <w:i w:val="false"/>
                <w:color w:val="000000"/>
                <w:sz w:val="20"/>
              </w:rPr>
              <w:t>
 </w:t>
            </w:r>
          </w:p>
          <w:bookmarkEnd w:id="4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495"/>
          <w:p>
            <w:pPr>
              <w:spacing w:after="20"/>
              <w:ind w:left="20"/>
              <w:jc w:val="both"/>
            </w:pPr>
            <w:r>
              <w:rPr>
                <w:rFonts w:ascii="Times New Roman"/>
                <w:b w:val="false"/>
                <w:i w:val="false"/>
                <w:color w:val="000000"/>
                <w:sz w:val="20"/>
              </w:rPr>
              <w:t>
 </w:t>
            </w:r>
          </w:p>
          <w:bookmarkEnd w:id="4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96"/>
          <w:p>
            <w:pPr>
              <w:spacing w:after="20"/>
              <w:ind w:left="20"/>
              <w:jc w:val="both"/>
            </w:pPr>
            <w:r>
              <w:rPr>
                <w:rFonts w:ascii="Times New Roman"/>
                <w:b w:val="false"/>
                <w:i w:val="false"/>
                <w:color w:val="000000"/>
                <w:sz w:val="20"/>
              </w:rPr>
              <w:t>
 </w:t>
            </w:r>
          </w:p>
          <w:bookmarkEnd w:id="4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497"/>
          <w:p>
            <w:pPr>
              <w:spacing w:after="20"/>
              <w:ind w:left="20"/>
              <w:jc w:val="both"/>
            </w:pPr>
            <w:r>
              <w:rPr>
                <w:rFonts w:ascii="Times New Roman"/>
                <w:b w:val="false"/>
                <w:i w:val="false"/>
                <w:color w:val="000000"/>
                <w:sz w:val="20"/>
              </w:rPr>
              <w:t>
07</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498"/>
          <w:p>
            <w:pPr>
              <w:spacing w:after="20"/>
              <w:ind w:left="20"/>
              <w:jc w:val="both"/>
            </w:pPr>
            <w:r>
              <w:rPr>
                <w:rFonts w:ascii="Times New Roman"/>
                <w:b w:val="false"/>
                <w:i w:val="false"/>
                <w:color w:val="000000"/>
                <w:sz w:val="20"/>
              </w:rPr>
              <w:t>
 </w:t>
            </w:r>
          </w:p>
          <w:bookmarkEnd w:id="4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499"/>
          <w:p>
            <w:pPr>
              <w:spacing w:after="20"/>
              <w:ind w:left="20"/>
              <w:jc w:val="both"/>
            </w:pPr>
            <w:r>
              <w:rPr>
                <w:rFonts w:ascii="Times New Roman"/>
                <w:b w:val="false"/>
                <w:i w:val="false"/>
                <w:color w:val="000000"/>
                <w:sz w:val="20"/>
              </w:rPr>
              <w:t>
 </w:t>
            </w:r>
          </w:p>
          <w:bookmarkEnd w:id="4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00"/>
          <w:p>
            <w:pPr>
              <w:spacing w:after="20"/>
              <w:ind w:left="20"/>
              <w:jc w:val="both"/>
            </w:pPr>
            <w:r>
              <w:rPr>
                <w:rFonts w:ascii="Times New Roman"/>
                <w:b w:val="false"/>
                <w:i w:val="false"/>
                <w:color w:val="000000"/>
                <w:sz w:val="20"/>
              </w:rPr>
              <w:t>
 </w:t>
            </w:r>
          </w:p>
          <w:bookmarkEnd w:id="5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01"/>
          <w:p>
            <w:pPr>
              <w:spacing w:after="20"/>
              <w:ind w:left="20"/>
              <w:jc w:val="both"/>
            </w:pPr>
            <w:r>
              <w:rPr>
                <w:rFonts w:ascii="Times New Roman"/>
                <w:b w:val="false"/>
                <w:i w:val="false"/>
                <w:color w:val="000000"/>
                <w:sz w:val="20"/>
              </w:rPr>
              <w:t>
 </w:t>
            </w:r>
          </w:p>
          <w:bookmarkEnd w:id="5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02"/>
          <w:p>
            <w:pPr>
              <w:spacing w:after="20"/>
              <w:ind w:left="20"/>
              <w:jc w:val="both"/>
            </w:pPr>
            <w:r>
              <w:rPr>
                <w:rFonts w:ascii="Times New Roman"/>
                <w:b w:val="false"/>
                <w:i w:val="false"/>
                <w:color w:val="000000"/>
                <w:sz w:val="20"/>
              </w:rPr>
              <w:t>
 </w:t>
            </w:r>
          </w:p>
          <w:bookmarkEnd w:id="5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03"/>
          <w:p>
            <w:pPr>
              <w:spacing w:after="20"/>
              <w:ind w:left="20"/>
              <w:jc w:val="both"/>
            </w:pPr>
            <w:r>
              <w:rPr>
                <w:rFonts w:ascii="Times New Roman"/>
                <w:b w:val="false"/>
                <w:i w:val="false"/>
                <w:color w:val="000000"/>
                <w:sz w:val="20"/>
              </w:rPr>
              <w:t>
 </w:t>
            </w:r>
          </w:p>
          <w:bookmarkEnd w:id="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04"/>
          <w:p>
            <w:pPr>
              <w:spacing w:after="20"/>
              <w:ind w:left="20"/>
              <w:jc w:val="both"/>
            </w:pPr>
            <w:r>
              <w:rPr>
                <w:rFonts w:ascii="Times New Roman"/>
                <w:b w:val="false"/>
                <w:i w:val="false"/>
                <w:color w:val="000000"/>
                <w:sz w:val="20"/>
              </w:rPr>
              <w:t>
 </w:t>
            </w:r>
          </w:p>
          <w:bookmarkEnd w:id="5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505"/>
          <w:p>
            <w:pPr>
              <w:spacing w:after="20"/>
              <w:ind w:left="20"/>
              <w:jc w:val="both"/>
            </w:pPr>
            <w:r>
              <w:rPr>
                <w:rFonts w:ascii="Times New Roman"/>
                <w:b w:val="false"/>
                <w:i w:val="false"/>
                <w:color w:val="000000"/>
                <w:sz w:val="20"/>
              </w:rPr>
              <w:t>
08</w:t>
            </w:r>
          </w:p>
          <w:bookmarkEnd w:id="5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06"/>
          <w:p>
            <w:pPr>
              <w:spacing w:after="20"/>
              <w:ind w:left="20"/>
              <w:jc w:val="both"/>
            </w:pPr>
            <w:r>
              <w:rPr>
                <w:rFonts w:ascii="Times New Roman"/>
                <w:b w:val="false"/>
                <w:i w:val="false"/>
                <w:color w:val="000000"/>
                <w:sz w:val="20"/>
              </w:rPr>
              <w:t>
 </w:t>
            </w:r>
          </w:p>
          <w:bookmarkEnd w:id="5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07"/>
          <w:p>
            <w:pPr>
              <w:spacing w:after="20"/>
              <w:ind w:left="20"/>
              <w:jc w:val="both"/>
            </w:pPr>
            <w:r>
              <w:rPr>
                <w:rFonts w:ascii="Times New Roman"/>
                <w:b w:val="false"/>
                <w:i w:val="false"/>
                <w:color w:val="000000"/>
                <w:sz w:val="20"/>
              </w:rPr>
              <w:t>
 </w:t>
            </w:r>
          </w:p>
          <w:bookmarkEnd w:id="5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08"/>
          <w:p>
            <w:pPr>
              <w:spacing w:after="20"/>
              <w:ind w:left="20"/>
              <w:jc w:val="both"/>
            </w:pPr>
            <w:r>
              <w:rPr>
                <w:rFonts w:ascii="Times New Roman"/>
                <w:b w:val="false"/>
                <w:i w:val="false"/>
                <w:color w:val="000000"/>
                <w:sz w:val="20"/>
              </w:rPr>
              <w:t>
 </w:t>
            </w:r>
          </w:p>
          <w:bookmarkEnd w:id="5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09"/>
          <w:p>
            <w:pPr>
              <w:spacing w:after="20"/>
              <w:ind w:left="20"/>
              <w:jc w:val="both"/>
            </w:pPr>
            <w:r>
              <w:rPr>
                <w:rFonts w:ascii="Times New Roman"/>
                <w:b w:val="false"/>
                <w:i w:val="false"/>
                <w:color w:val="000000"/>
                <w:sz w:val="20"/>
              </w:rPr>
              <w:t>
09</w:t>
            </w:r>
          </w:p>
          <w:bookmarkEnd w:id="5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10"/>
          <w:p>
            <w:pPr>
              <w:spacing w:after="20"/>
              <w:ind w:left="20"/>
              <w:jc w:val="both"/>
            </w:pPr>
            <w:r>
              <w:rPr>
                <w:rFonts w:ascii="Times New Roman"/>
                <w:b w:val="false"/>
                <w:i w:val="false"/>
                <w:color w:val="000000"/>
                <w:sz w:val="20"/>
              </w:rPr>
              <w:t>
 </w:t>
            </w:r>
          </w:p>
          <w:bookmarkEnd w:id="5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11"/>
          <w:p>
            <w:pPr>
              <w:spacing w:after="20"/>
              <w:ind w:left="20"/>
              <w:jc w:val="both"/>
            </w:pPr>
            <w:r>
              <w:rPr>
                <w:rFonts w:ascii="Times New Roman"/>
                <w:b w:val="false"/>
                <w:i w:val="false"/>
                <w:color w:val="000000"/>
                <w:sz w:val="20"/>
              </w:rPr>
              <w:t>
 </w:t>
            </w:r>
          </w:p>
          <w:bookmarkEnd w:id="5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12"/>
          <w:p>
            <w:pPr>
              <w:spacing w:after="20"/>
              <w:ind w:left="20"/>
              <w:jc w:val="both"/>
            </w:pPr>
            <w:r>
              <w:rPr>
                <w:rFonts w:ascii="Times New Roman"/>
                <w:b w:val="false"/>
                <w:i w:val="false"/>
                <w:color w:val="000000"/>
                <w:sz w:val="20"/>
              </w:rPr>
              <w:t>
 </w:t>
            </w:r>
          </w:p>
          <w:bookmarkEnd w:id="5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13"/>
          <w:p>
            <w:pPr>
              <w:spacing w:after="20"/>
              <w:ind w:left="20"/>
              <w:jc w:val="both"/>
            </w:pPr>
            <w:r>
              <w:rPr>
                <w:rFonts w:ascii="Times New Roman"/>
                <w:b w:val="false"/>
                <w:i w:val="false"/>
                <w:color w:val="000000"/>
                <w:sz w:val="20"/>
              </w:rPr>
              <w:t>
13</w:t>
            </w:r>
          </w:p>
          <w:bookmarkEnd w:id="5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14"/>
          <w:p>
            <w:pPr>
              <w:spacing w:after="20"/>
              <w:ind w:left="20"/>
              <w:jc w:val="both"/>
            </w:pPr>
            <w:r>
              <w:rPr>
                <w:rFonts w:ascii="Times New Roman"/>
                <w:b w:val="false"/>
                <w:i w:val="false"/>
                <w:color w:val="000000"/>
                <w:sz w:val="20"/>
              </w:rPr>
              <w:t>
 </w:t>
            </w:r>
          </w:p>
          <w:bookmarkEnd w:id="5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15"/>
          <w:p>
            <w:pPr>
              <w:spacing w:after="20"/>
              <w:ind w:left="20"/>
              <w:jc w:val="both"/>
            </w:pPr>
            <w:r>
              <w:rPr>
                <w:rFonts w:ascii="Times New Roman"/>
                <w:b w:val="false"/>
                <w:i w:val="false"/>
                <w:color w:val="000000"/>
                <w:sz w:val="20"/>
              </w:rPr>
              <w:t>
 </w:t>
            </w:r>
          </w:p>
          <w:bookmarkEnd w:id="5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16"/>
          <w:p>
            <w:pPr>
              <w:spacing w:after="20"/>
              <w:ind w:left="20"/>
              <w:jc w:val="both"/>
            </w:pPr>
            <w:r>
              <w:rPr>
                <w:rFonts w:ascii="Times New Roman"/>
                <w:b w:val="false"/>
                <w:i w:val="false"/>
                <w:color w:val="000000"/>
                <w:sz w:val="20"/>
              </w:rPr>
              <w:t>
 </w:t>
            </w:r>
          </w:p>
          <w:bookmarkEnd w:id="5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 2017 жылғы</w:t>
            </w:r>
            <w:r>
              <w:br/>
            </w:r>
            <w:r>
              <w:rPr>
                <w:rFonts w:ascii="Times New Roman"/>
                <w:b w:val="false"/>
                <w:i w:val="false"/>
                <w:color w:val="000000"/>
                <w:sz w:val="20"/>
              </w:rPr>
              <w:t>26 желтоқсандағы XIХ сессиясының</w:t>
            </w:r>
            <w:r>
              <w:br/>
            </w:r>
            <w:r>
              <w:rPr>
                <w:rFonts w:ascii="Times New Roman"/>
                <w:b w:val="false"/>
                <w:i w:val="false"/>
                <w:color w:val="000000"/>
                <w:sz w:val="20"/>
              </w:rPr>
              <w:t>№ 1460/19 шешіміне</w:t>
            </w:r>
            <w:r>
              <w:br/>
            </w:r>
            <w:r>
              <w:rPr>
                <w:rFonts w:ascii="Times New Roman"/>
                <w:b w:val="false"/>
                <w:i w:val="false"/>
                <w:color w:val="000000"/>
                <w:sz w:val="20"/>
              </w:rPr>
              <w:t>7 қосымша</w:t>
            </w:r>
          </w:p>
        </w:tc>
      </w:tr>
    </w:tbl>
    <w:bookmarkStart w:name="z870" w:id="517"/>
    <w:p>
      <w:pPr>
        <w:spacing w:after="0"/>
        <w:ind w:left="0"/>
        <w:jc w:val="left"/>
      </w:pPr>
      <w:r>
        <w:rPr>
          <w:rFonts w:ascii="Times New Roman"/>
          <w:b/>
          <w:i w:val="false"/>
          <w:color w:val="000000"/>
        </w:rPr>
        <w:t xml:space="preserve"> 2018 жылға арналған қалалық бюджетті орындау барысында секвестрлеуге жатпайтын бюджеттік бағдарламалардың тізімі</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18"/>
          <w:p>
            <w:pPr>
              <w:spacing w:after="20"/>
              <w:ind w:left="20"/>
              <w:jc w:val="both"/>
            </w:pPr>
            <w:r>
              <w:rPr>
                <w:rFonts w:ascii="Times New Roman"/>
                <w:b w:val="false"/>
                <w:i w:val="false"/>
                <w:color w:val="000000"/>
                <w:sz w:val="20"/>
              </w:rPr>
              <w:t>
Функционалдық топ</w:t>
            </w:r>
          </w:p>
          <w:bookmarkEnd w:id="51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19"/>
          <w:p>
            <w:pPr>
              <w:spacing w:after="20"/>
              <w:ind w:left="20"/>
              <w:jc w:val="both"/>
            </w:pPr>
            <w:r>
              <w:rPr>
                <w:rFonts w:ascii="Times New Roman"/>
                <w:b w:val="false"/>
                <w:i w:val="false"/>
                <w:color w:val="000000"/>
                <w:sz w:val="20"/>
              </w:rPr>
              <w:t>
 </w:t>
            </w:r>
          </w:p>
          <w:bookmarkEnd w:id="5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20"/>
          <w:p>
            <w:pPr>
              <w:spacing w:after="20"/>
              <w:ind w:left="20"/>
              <w:jc w:val="both"/>
            </w:pPr>
            <w:r>
              <w:rPr>
                <w:rFonts w:ascii="Times New Roman"/>
                <w:b w:val="false"/>
                <w:i w:val="false"/>
                <w:color w:val="000000"/>
                <w:sz w:val="20"/>
              </w:rPr>
              <w:t>
 </w:t>
            </w:r>
          </w:p>
          <w:bookmarkEnd w:id="5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21"/>
          <w:p>
            <w:pPr>
              <w:spacing w:after="20"/>
              <w:ind w:left="20"/>
              <w:jc w:val="both"/>
            </w:pPr>
            <w:r>
              <w:rPr>
                <w:rFonts w:ascii="Times New Roman"/>
                <w:b w:val="false"/>
                <w:i w:val="false"/>
                <w:color w:val="000000"/>
                <w:sz w:val="20"/>
              </w:rPr>
              <w:t>
 </w:t>
            </w:r>
          </w:p>
          <w:bookmarkEnd w:id="5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22"/>
          <w:p>
            <w:pPr>
              <w:spacing w:after="20"/>
              <w:ind w:left="20"/>
              <w:jc w:val="both"/>
            </w:pPr>
            <w:r>
              <w:rPr>
                <w:rFonts w:ascii="Times New Roman"/>
                <w:b w:val="false"/>
                <w:i w:val="false"/>
                <w:color w:val="000000"/>
                <w:sz w:val="20"/>
              </w:rPr>
              <w:t>
04</w:t>
            </w:r>
          </w:p>
          <w:bookmarkEnd w:id="5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23"/>
          <w:p>
            <w:pPr>
              <w:spacing w:after="20"/>
              <w:ind w:left="20"/>
              <w:jc w:val="both"/>
            </w:pPr>
            <w:r>
              <w:rPr>
                <w:rFonts w:ascii="Times New Roman"/>
                <w:b w:val="false"/>
                <w:i w:val="false"/>
                <w:color w:val="000000"/>
                <w:sz w:val="20"/>
              </w:rPr>
              <w:t>
 </w:t>
            </w:r>
          </w:p>
          <w:bookmarkEnd w:id="5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24"/>
          <w:p>
            <w:pPr>
              <w:spacing w:after="20"/>
              <w:ind w:left="20"/>
              <w:jc w:val="both"/>
            </w:pPr>
            <w:r>
              <w:rPr>
                <w:rFonts w:ascii="Times New Roman"/>
                <w:b w:val="false"/>
                <w:i w:val="false"/>
                <w:color w:val="000000"/>
                <w:sz w:val="20"/>
              </w:rPr>
              <w:t>
 </w:t>
            </w:r>
          </w:p>
          <w:bookmarkEnd w:id="5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25"/>
          <w:p>
            <w:pPr>
              <w:spacing w:after="20"/>
              <w:ind w:left="20"/>
              <w:jc w:val="both"/>
            </w:pPr>
            <w:r>
              <w:rPr>
                <w:rFonts w:ascii="Times New Roman"/>
                <w:b w:val="false"/>
                <w:i w:val="false"/>
                <w:color w:val="000000"/>
                <w:sz w:val="20"/>
              </w:rPr>
              <w:t>
 </w:t>
            </w:r>
          </w:p>
          <w:bookmarkEnd w:id="5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