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fbd5" w14:textId="6cef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2017 жылғы 23 ақпандағы 13 сессиясының № 13/139 шешімі. Қарағанды облысының Әділет департаментінде 2017 жылғы 15 наурызда № 4177 болып тіркелді. Күші жойылды - Қарағанды облысы Абай ауданының мәслихатының 2018 жылғы 15 наурыздағы 28 сессиясының № 28/315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мәслихатының 15.03.2018 28 сессиясының </w:t>
      </w:r>
      <w:r>
        <w:rPr>
          <w:rFonts w:ascii="Times New Roman"/>
          <w:b w:val="false"/>
          <w:i w:val="false"/>
          <w:color w:val="ff0000"/>
          <w:sz w:val="28"/>
        </w:rPr>
        <w:t>№ 28/315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Абай аудандық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Қоса беріліп отырған "Абай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Абай аудандық мәслихатының 2016 жылғы 14 наурыздағы 54 сессиясының № 54/589 "Абай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(нормативтік құқықтық актілерді мемлекеттік тіркеу Тізілімінде № 3749 болып тіркелген, 2016 жылғы 16 сәуірдегі № 15 (4118) "Абай-Ақиқат" аудандық газетінде, 2016 жылғы 20 сәуірдегі "Әділет" ақпараттық-құқықтық жүйесінде жарияланған) күші жойылсын. </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Мұсағалиев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 мәслихатының</w:t>
            </w:r>
            <w:r>
              <w:br/>
            </w:r>
            <w:r>
              <w:rPr>
                <w:rFonts w:ascii="Times New Roman"/>
                <w:b w:val="false"/>
                <w:i w:val="false"/>
                <w:color w:val="000000"/>
                <w:sz w:val="20"/>
              </w:rPr>
              <w:t xml:space="preserve">2017 жылғы 23 ақпандағы </w:t>
            </w:r>
            <w:r>
              <w:br/>
            </w:r>
            <w:r>
              <w:rPr>
                <w:rFonts w:ascii="Times New Roman"/>
                <w:b w:val="false"/>
                <w:i w:val="false"/>
                <w:color w:val="000000"/>
                <w:sz w:val="20"/>
              </w:rPr>
              <w:t>13 кезектен тыс сессиясының</w:t>
            </w:r>
            <w:r>
              <w:br/>
            </w:r>
            <w:r>
              <w:rPr>
                <w:rFonts w:ascii="Times New Roman"/>
                <w:b w:val="false"/>
                <w:i w:val="false"/>
                <w:color w:val="000000"/>
                <w:sz w:val="20"/>
              </w:rPr>
              <w:t>№ 13/139 шешімімен бекітілген</w:t>
            </w:r>
          </w:p>
        </w:tc>
      </w:tr>
    </w:tbl>
    <w:bookmarkStart w:name="z10" w:id="4"/>
    <w:p>
      <w:pPr>
        <w:spacing w:after="0"/>
        <w:ind w:left="0"/>
        <w:jc w:val="left"/>
      </w:pPr>
      <w:r>
        <w:rPr>
          <w:rFonts w:ascii="Times New Roman"/>
          <w:b/>
          <w:i w:val="false"/>
          <w:color w:val="000000"/>
        </w:rPr>
        <w:t xml:space="preserve">  "Абай аудандық мәслихатының аппараты" мемлекеттік мекемесінің "Б" корпусы мемлекеттiк әкiмшiлiк қызметшiлерiнiң қызметiн бағалаудың әдiстемесi</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"Абай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мемлекеттiк әкiмшiлiк қызметшiлерiнiң (бұдан әрi – "Б" корпусының қызметшiлері) қызметiн бағалау алгоритмін айқындайды.</w:t>
      </w:r>
    </w:p>
    <w:bookmarkEnd w:id="6"/>
    <w:bookmarkStart w:name="z13" w:id="7"/>
    <w:p>
      <w:pPr>
        <w:spacing w:after="0"/>
        <w:ind w:left="0"/>
        <w:jc w:val="both"/>
      </w:pPr>
      <w:r>
        <w:rPr>
          <w:rFonts w:ascii="Times New Roman"/>
          <w:b w:val="false"/>
          <w:i w:val="false"/>
          <w:color w:val="000000"/>
          <w:sz w:val="28"/>
        </w:rPr>
        <w:t xml:space="preserve">
       2. "Б" корпусы қызметшiлерінің қызметiн бағалау (бұдан әрi – бағалау) олардың жұмыс тиiмдiлiгi мен сапасын анықтау үшiн жүргiзiледi. </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8"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9"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3"/>
    <w:bookmarkStart w:name="z20" w:id="14"/>
    <w:p>
      <w:pPr>
        <w:spacing w:after="0"/>
        <w:ind w:left="0"/>
        <w:jc w:val="both"/>
      </w:pPr>
      <w:r>
        <w:rPr>
          <w:rFonts w:ascii="Times New Roman"/>
          <w:b w:val="false"/>
          <w:i w:val="false"/>
          <w:color w:val="000000"/>
          <w:sz w:val="28"/>
        </w:rPr>
        <w:t>
       5. Жылдық бағалау:</w:t>
      </w:r>
    </w:p>
    <w:bookmarkEnd w:id="14"/>
    <w:bookmarkStart w:name="z21"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2" w:id="16"/>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23" w:id="17"/>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7"/>
    <w:bookmarkStart w:name="z24"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5"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19"/>
    <w:bookmarkStart w:name="z26"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7"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8" w:id="22"/>
    <w:p>
      <w:pPr>
        <w:spacing w:after="0"/>
        <w:ind w:left="0"/>
        <w:jc w:val="both"/>
      </w:pPr>
      <w:r>
        <w:rPr>
          <w:rFonts w:ascii="Times New Roman"/>
          <w:b w:val="false"/>
          <w:i w:val="false"/>
          <w:color w:val="000000"/>
          <w:sz w:val="28"/>
        </w:rPr>
        <w:t>
       Аудандық мәслихат аппаратының бас маманы Бағалау жөніндегі комиссиясының хатшысы ( бұдан әрі – Комиссиясының хатшысы) болып табылады. Комиссияның хатшысы дауыс беруге қатыспайды.</w:t>
      </w:r>
    </w:p>
    <w:bookmarkEnd w:id="22"/>
    <w:bookmarkStart w:name="z29" w:id="23"/>
    <w:p>
      <w:pPr>
        <w:spacing w:after="0"/>
        <w:ind w:left="0"/>
        <w:jc w:val="left"/>
      </w:pPr>
      <w:r>
        <w:rPr>
          <w:rFonts w:ascii="Times New Roman"/>
          <w:b/>
          <w:i w:val="false"/>
          <w:color w:val="000000"/>
        </w:rPr>
        <w:t xml:space="preserve"> 2. Жұмыстың жеке жоспарын құрастыру</w:t>
      </w:r>
    </w:p>
    <w:bookmarkEnd w:id="23"/>
    <w:bookmarkStart w:name="z30" w:id="24"/>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31" w:id="25"/>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2"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3" w:id="27"/>
    <w:p>
      <w:pPr>
        <w:spacing w:after="0"/>
        <w:ind w:left="0"/>
        <w:jc w:val="both"/>
      </w:pPr>
      <w:r>
        <w:rPr>
          <w:rFonts w:ascii="Times New Roman"/>
          <w:b w:val="false"/>
          <w:i w:val="false"/>
          <w:color w:val="000000"/>
          <w:sz w:val="28"/>
        </w:rPr>
        <w:t>
       13. Жеке жоспар екі данада құрастырылады. Бір данасы аудандық мәслихат аппаратының басшысына беріледі. Екінші данасы "Б" корпусының қызметшісінде болады.</w:t>
      </w:r>
    </w:p>
    <w:bookmarkEnd w:id="27"/>
    <w:bookmarkStart w:name="z34" w:id="28"/>
    <w:p>
      <w:pPr>
        <w:spacing w:after="0"/>
        <w:ind w:left="0"/>
        <w:jc w:val="left"/>
      </w:pPr>
      <w:r>
        <w:rPr>
          <w:rFonts w:ascii="Times New Roman"/>
          <w:b/>
          <w:i w:val="false"/>
          <w:color w:val="000000"/>
        </w:rPr>
        <w:t xml:space="preserve"> 3. Бағалауды жүргізуге дайындық</w:t>
      </w:r>
    </w:p>
    <w:bookmarkEnd w:id="28"/>
    <w:bookmarkStart w:name="z35" w:id="29"/>
    <w:p>
      <w:pPr>
        <w:spacing w:after="0"/>
        <w:ind w:left="0"/>
        <w:jc w:val="both"/>
      </w:pPr>
      <w:r>
        <w:rPr>
          <w:rFonts w:ascii="Times New Roman"/>
          <w:b w:val="false"/>
          <w:i w:val="false"/>
          <w:color w:val="000000"/>
          <w:sz w:val="28"/>
        </w:rPr>
        <w:t>
       14. Комиссияның хатшысы бағалау бойынша комиссия төрағасының келісімімен бағалауды өткізу кестесін құрайды.</w:t>
      </w:r>
    </w:p>
    <w:bookmarkEnd w:id="29"/>
    <w:bookmarkStart w:name="z36" w:id="30"/>
    <w:p>
      <w:pPr>
        <w:spacing w:after="0"/>
        <w:ind w:left="0"/>
        <w:jc w:val="both"/>
      </w:pPr>
      <w:r>
        <w:rPr>
          <w:rFonts w:ascii="Times New Roman"/>
          <w:b w:val="false"/>
          <w:i w:val="false"/>
          <w:color w:val="000000"/>
          <w:sz w:val="28"/>
        </w:rPr>
        <w:t>
       Аудандық мәслихат аппаратының басшысы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7"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8"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2"/>
    <w:bookmarkStart w:name="z39"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3"/>
    <w:bookmarkStart w:name="z40" w:id="3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41"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42" w:id="36"/>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басшымен бекітілген шәкілге сәйкес "+1"-ден "+5" балға </w:t>
      </w:r>
      <w:r>
        <w:rPr>
          <w:rFonts w:ascii="Times New Roman"/>
          <w:b w:val="false"/>
          <w:i w:val="false"/>
          <w:color w:val="000000"/>
          <w:sz w:val="28"/>
        </w:rPr>
        <w:t>дейін иеленеді.</w:t>
      </w:r>
    </w:p>
    <w:bookmarkEnd w:id="36"/>
    <w:bookmarkStart w:name="z44" w:id="3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7"/>
    <w:bookmarkStart w:name="z45" w:id="3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8"/>
    <w:bookmarkStart w:name="z46" w:id="39"/>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құжат айналымға жауапты аудандық мәслихаттың бас маманынан және "Б" корпусы қызметшісінің тікелей басшысының құжатпен дәлелденген мәліметі саналады. </w:t>
      </w:r>
    </w:p>
    <w:bookmarkEnd w:id="39"/>
    <w:bookmarkStart w:name="z47" w:id="40"/>
    <w:p>
      <w:pPr>
        <w:spacing w:after="0"/>
        <w:ind w:left="0"/>
        <w:jc w:val="both"/>
      </w:pPr>
      <w:r>
        <w:rPr>
          <w:rFonts w:ascii="Times New Roman"/>
          <w:b w:val="false"/>
          <w:i w:val="false"/>
          <w:color w:val="000000"/>
          <w:sz w:val="28"/>
        </w:rPr>
        <w:t>
       21. Еңбек тәртібін бұзуға: </w:t>
      </w:r>
    </w:p>
    <w:bookmarkEnd w:id="40"/>
    <w:bookmarkStart w:name="z48" w:id="41"/>
    <w:p>
      <w:pPr>
        <w:spacing w:after="0"/>
        <w:ind w:left="0"/>
        <w:jc w:val="both"/>
      </w:pPr>
      <w:r>
        <w:rPr>
          <w:rFonts w:ascii="Times New Roman"/>
          <w:b w:val="false"/>
          <w:i w:val="false"/>
          <w:color w:val="000000"/>
          <w:sz w:val="28"/>
        </w:rPr>
        <w:t>
      1) дәлелді себепсіз жұмысқа кешіғу;</w:t>
      </w:r>
    </w:p>
    <w:bookmarkEnd w:id="41"/>
    <w:bookmarkStart w:name="z49" w:id="42"/>
    <w:p>
      <w:pPr>
        <w:spacing w:after="0"/>
        <w:ind w:left="0"/>
        <w:jc w:val="both"/>
      </w:pPr>
      <w:r>
        <w:rPr>
          <w:rFonts w:ascii="Times New Roman"/>
          <w:b w:val="false"/>
          <w:i w:val="false"/>
          <w:color w:val="000000"/>
          <w:sz w:val="28"/>
        </w:rPr>
        <w:t xml:space="preserve">
      2) қызметшілердің қызметтік әдепті бұзуы жатады. </w:t>
      </w:r>
    </w:p>
    <w:bookmarkEnd w:id="42"/>
    <w:bookmarkStart w:name="z50"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аудандық мәслихат аппараты басшысының және "Б" корпусы қызметшісінің тікелей басшысының құжатпен дәлелденген мәліметі саналады.</w:t>
      </w:r>
    </w:p>
    <w:bookmarkEnd w:id="43"/>
    <w:bookmarkStart w:name="z51" w:id="44"/>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4"/>
    <w:bookmarkStart w:name="z52"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3" w:id="46"/>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аудандық мәслихат аппаратының басшысы, құжат айналымына жауапты аудандық мәслихаттың бас маманы берген мәліметтерді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4"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5"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аудандық мәслихат аппаратының басшысы және "Б" корпусы қызметшісінің тікелей басшысы еркін нысанда танысудан бас тарту туралы акт құрастырады.</w:t>
      </w:r>
    </w:p>
    <w:bookmarkEnd w:id="48"/>
    <w:bookmarkStart w:name="z56"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9"/>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a – көтермелеу балдары;</w:t>
      </w:r>
    </w:p>
    <w:bookmarkEnd w:id="52"/>
    <w:bookmarkStart w:name="z60" w:id="53"/>
    <w:p>
      <w:pPr>
        <w:spacing w:after="0"/>
        <w:ind w:left="0"/>
        <w:jc w:val="both"/>
      </w:pPr>
      <w:r>
        <w:rPr>
          <w:rFonts w:ascii="Times New Roman"/>
          <w:b w:val="false"/>
          <w:i w:val="false"/>
          <w:color w:val="000000"/>
          <w:sz w:val="28"/>
        </w:rPr>
        <w:t>
       в – айыппұл балдары.</w:t>
      </w:r>
    </w:p>
    <w:bookmarkEnd w:id="53"/>
    <w:bookmarkStart w:name="z61" w:id="54"/>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4"/>
    <w:bookmarkStart w:name="z62" w:id="55"/>
    <w:p>
      <w:pPr>
        <w:spacing w:after="0"/>
        <w:ind w:left="0"/>
        <w:jc w:val="left"/>
      </w:pPr>
      <w:r>
        <w:rPr>
          <w:rFonts w:ascii="Times New Roman"/>
          <w:b/>
          <w:i w:val="false"/>
          <w:color w:val="000000"/>
        </w:rPr>
        <w:t xml:space="preserve"> 5. Жылдық бағалау </w:t>
      </w:r>
    </w:p>
    <w:bookmarkEnd w:id="55"/>
    <w:bookmarkStart w:name="z63" w:id="56"/>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6"/>
    <w:bookmarkStart w:name="z64"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5" w:id="58"/>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қойылады: </w:t>
      </w:r>
    </w:p>
    <w:bookmarkEnd w:id="58"/>
    <w:bookmarkStart w:name="z66"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9"/>
    <w:bookmarkStart w:name="z67"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8"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9"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70"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71"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мәслихатының аппарат басшысы және "Б" корпусы қызметшісінің тікелей басшысы танысудан бас тарту туралы еркін нысанда акт құрастырады.</w:t>
      </w:r>
    </w:p>
    <w:bookmarkEnd w:id="64"/>
    <w:bookmarkStart w:name="z72" w:id="65"/>
    <w:p>
      <w:pPr>
        <w:spacing w:after="0"/>
        <w:ind w:left="0"/>
        <w:jc w:val="both"/>
      </w:pPr>
      <w:r>
        <w:rPr>
          <w:rFonts w:ascii="Times New Roman"/>
          <w:b w:val="false"/>
          <w:i w:val="false"/>
          <w:color w:val="000000"/>
          <w:sz w:val="28"/>
        </w:rPr>
        <w:t>
       32. Аудандық мәслихат аппаратының басшысы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5"/>
    <w:bookmarkStart w:name="z73" w:id="66"/>
    <w:p>
      <w:pPr>
        <w:spacing w:after="0"/>
        <w:ind w:left="0"/>
        <w:jc w:val="both"/>
      </w:pPr>
      <w:r>
        <w:rPr>
          <w:rFonts w:ascii="Times New Roman"/>
          <w:b w:val="false"/>
          <w:i w:val="false"/>
          <w:color w:val="000000"/>
          <w:sz w:val="28"/>
        </w:rPr>
        <w:t xml:space="preserve">
       </w:t>
      </w:r>
    </w:p>
    <w:bookmarkEnd w:id="66"/>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70"/>
    <w:bookmarkStart w:name="z78" w:id="71"/>
    <w:p>
      <w:pPr>
        <w:spacing w:after="0"/>
        <w:ind w:left="0"/>
        <w:jc w:val="both"/>
      </w:pPr>
      <w:r>
        <w:rPr>
          <w:rFonts w:ascii="Times New Roman"/>
          <w:b w:val="false"/>
          <w:i w:val="false"/>
          <w:color w:val="000000"/>
          <w:sz w:val="28"/>
        </w:rPr>
        <w:t xml:space="preserve">
       "қанағаттанарлықсыз" мәнге (80 балдан төмен) – 2 балл; </w:t>
      </w:r>
    </w:p>
    <w:bookmarkEnd w:id="71"/>
    <w:bookmarkStart w:name="z79"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80"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81" w:id="74"/>
    <w:p>
      <w:pPr>
        <w:spacing w:after="0"/>
        <w:ind w:left="0"/>
        <w:jc w:val="both"/>
      </w:pPr>
      <w:r>
        <w:rPr>
          <w:rFonts w:ascii="Times New Roman"/>
          <w:b w:val="false"/>
          <w:i w:val="false"/>
          <w:color w:val="000000"/>
          <w:sz w:val="28"/>
        </w:rPr>
        <w:t>
       "өте жақсы" мәнге (130 балдан астам) – 5 балл; </w:t>
      </w:r>
    </w:p>
    <w:bookmarkEnd w:id="74"/>
    <w:bookmarkStart w:name="z8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6"/>
    <w:bookmarkStart w:name="z84"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85" w:id="78"/>
    <w:p>
      <w:pPr>
        <w:spacing w:after="0"/>
        <w:ind w:left="0"/>
        <w:jc w:val="both"/>
      </w:pPr>
      <w:r>
        <w:rPr>
          <w:rFonts w:ascii="Times New Roman"/>
          <w:b w:val="false"/>
          <w:i w:val="false"/>
          <w:color w:val="000000"/>
          <w:sz w:val="28"/>
        </w:rPr>
        <w:t>
      34. Комиссияның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6" w:id="79"/>
    <w:p>
      <w:pPr>
        <w:spacing w:after="0"/>
        <w:ind w:left="0"/>
        <w:jc w:val="both"/>
      </w:pPr>
      <w:r>
        <w:rPr>
          <w:rFonts w:ascii="Times New Roman"/>
          <w:b w:val="false"/>
          <w:i w:val="false"/>
          <w:color w:val="000000"/>
          <w:sz w:val="28"/>
        </w:rPr>
        <w:t>
       Аудандық мәслихат аппаратының басшысы Комиссияның отырысына келесі құжаттарды:</w:t>
      </w:r>
    </w:p>
    <w:bookmarkEnd w:id="79"/>
    <w:bookmarkStart w:name="z87" w:id="80"/>
    <w:p>
      <w:pPr>
        <w:spacing w:after="0"/>
        <w:ind w:left="0"/>
        <w:jc w:val="both"/>
      </w:pPr>
      <w:r>
        <w:rPr>
          <w:rFonts w:ascii="Times New Roman"/>
          <w:b w:val="false"/>
          <w:i w:val="false"/>
          <w:color w:val="000000"/>
          <w:sz w:val="28"/>
        </w:rPr>
        <w:t>
      1) толтырылған бағалау парақтарын;</w:t>
      </w:r>
    </w:p>
    <w:bookmarkEnd w:id="80"/>
    <w:bookmarkStart w:name="z88"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9"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w:t>
      </w:r>
    </w:p>
    <w:bookmarkEnd w:id="82"/>
    <w:bookmarkStart w:name="z90" w:id="83"/>
    <w:p>
      <w:pPr>
        <w:spacing w:after="0"/>
        <w:ind w:left="0"/>
        <w:jc w:val="both"/>
      </w:pPr>
      <w:r>
        <w:rPr>
          <w:rFonts w:ascii="Times New Roman"/>
          <w:b w:val="false"/>
          <w:i w:val="false"/>
          <w:color w:val="000000"/>
          <w:sz w:val="28"/>
        </w:rPr>
        <w:t>
      отырысы хаттамасының жобасын тапсырады.</w:t>
      </w:r>
    </w:p>
    <w:bookmarkEnd w:id="83"/>
    <w:bookmarkStart w:name="z91" w:id="84"/>
    <w:p>
      <w:pPr>
        <w:spacing w:after="0"/>
        <w:ind w:left="0"/>
        <w:jc w:val="both"/>
      </w:pPr>
      <w:r>
        <w:rPr>
          <w:rFonts w:ascii="Times New Roman"/>
          <w:b w:val="false"/>
          <w:i w:val="false"/>
          <w:color w:val="000000"/>
          <w:sz w:val="28"/>
        </w:rPr>
        <w:t xml:space="preserve">
       35. Комиссия бағалау нәтижелерін қарастырады және келесі </w:t>
      </w:r>
    </w:p>
    <w:bookmarkEnd w:id="84"/>
    <w:bookmarkStart w:name="z92" w:id="85"/>
    <w:p>
      <w:pPr>
        <w:spacing w:after="0"/>
        <w:ind w:left="0"/>
        <w:jc w:val="both"/>
      </w:pPr>
      <w:r>
        <w:rPr>
          <w:rFonts w:ascii="Times New Roman"/>
          <w:b w:val="false"/>
          <w:i w:val="false"/>
          <w:color w:val="000000"/>
          <w:sz w:val="28"/>
        </w:rPr>
        <w:t>
      шешімдердің бірін шағырады:</w:t>
      </w:r>
    </w:p>
    <w:bookmarkEnd w:id="85"/>
    <w:bookmarkStart w:name="z93" w:id="86"/>
    <w:p>
      <w:pPr>
        <w:spacing w:after="0"/>
        <w:ind w:left="0"/>
        <w:jc w:val="both"/>
      </w:pPr>
      <w:r>
        <w:rPr>
          <w:rFonts w:ascii="Times New Roman"/>
          <w:b w:val="false"/>
          <w:i w:val="false"/>
          <w:color w:val="000000"/>
          <w:sz w:val="28"/>
        </w:rPr>
        <w:t>
      1) бағалау нәтижелерін бекітеді;</w:t>
      </w:r>
    </w:p>
    <w:bookmarkEnd w:id="86"/>
    <w:bookmarkStart w:name="z94" w:id="87"/>
    <w:p>
      <w:pPr>
        <w:spacing w:after="0"/>
        <w:ind w:left="0"/>
        <w:jc w:val="both"/>
      </w:pPr>
      <w:r>
        <w:rPr>
          <w:rFonts w:ascii="Times New Roman"/>
          <w:b w:val="false"/>
          <w:i w:val="false"/>
          <w:color w:val="000000"/>
          <w:sz w:val="28"/>
        </w:rPr>
        <w:t>
      ) бағалау нәтижелерін қайта қарайды.</w:t>
      </w:r>
    </w:p>
    <w:bookmarkEnd w:id="87"/>
    <w:bookmarkStart w:name="z95"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6" w:id="89"/>
    <w:p>
      <w:pPr>
        <w:spacing w:after="0"/>
        <w:ind w:left="0"/>
        <w:jc w:val="both"/>
      </w:pPr>
      <w:r>
        <w:rPr>
          <w:rFonts w:ascii="Times New Roman"/>
          <w:b w:val="false"/>
          <w:i w:val="false"/>
          <w:color w:val="000000"/>
          <w:sz w:val="28"/>
        </w:rPr>
        <w:t>
       36. Аудандық мәслихат аппаратының басшысы бағалау нәтижелерімен ол аяқталған соң екі жұмыс күні ішінде "Б" корпусының қызметшісін таныстырады.</w:t>
      </w:r>
    </w:p>
    <w:bookmarkEnd w:id="89"/>
    <w:bookmarkStart w:name="z97"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8"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аудандық мәслихат аппаратының басшысы танысудан бас тарту туралы еркін нұсқанда акт құрыстырылады.</w:t>
      </w:r>
    </w:p>
    <w:bookmarkEnd w:id="91"/>
    <w:bookmarkStart w:name="z99" w:id="92"/>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аудандық мәслихат аппаратының басшысында сақталады.</w:t>
      </w:r>
    </w:p>
    <w:bookmarkEnd w:id="92"/>
    <w:bookmarkStart w:name="z100" w:id="93"/>
    <w:p>
      <w:pPr>
        <w:spacing w:after="0"/>
        <w:ind w:left="0"/>
        <w:jc w:val="left"/>
      </w:pPr>
      <w:r>
        <w:rPr>
          <w:rFonts w:ascii="Times New Roman"/>
          <w:b/>
          <w:i w:val="false"/>
          <w:color w:val="000000"/>
        </w:rPr>
        <w:t xml:space="preserve"> 7. Бағалау нәтижелеріне шағымдану</w:t>
      </w:r>
    </w:p>
    <w:bookmarkEnd w:id="93"/>
    <w:bookmarkStart w:name="z101"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2"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3" w:id="96"/>
    <w:p>
      <w:pPr>
        <w:spacing w:after="0"/>
        <w:ind w:left="0"/>
        <w:jc w:val="both"/>
      </w:pPr>
      <w:r>
        <w:rPr>
          <w:rFonts w:ascii="Times New Roman"/>
          <w:b w:val="false"/>
          <w:i w:val="false"/>
          <w:color w:val="000000"/>
          <w:sz w:val="28"/>
        </w:rPr>
        <w:t xml:space="preserve">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 </w:t>
      </w:r>
    </w:p>
    <w:bookmarkEnd w:id="96"/>
    <w:bookmarkStart w:name="z104"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5"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6"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7"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8"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9"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2"/>
    <w:bookmarkStart w:name="z110" w:id="103"/>
    <w:p>
      <w:pPr>
        <w:spacing w:after="0"/>
        <w:ind w:left="0"/>
        <w:jc w:val="both"/>
      </w:pPr>
      <w:r>
        <w:rPr>
          <w:rFonts w:ascii="Times New Roman"/>
          <w:b w:val="false"/>
          <w:i w:val="false"/>
          <w:color w:val="000000"/>
          <w:sz w:val="28"/>
        </w:rPr>
        <w:t xml:space="preserve">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 </w:t>
      </w:r>
    </w:p>
    <w:bookmarkEnd w:id="103"/>
    <w:bookmarkStart w:name="z111"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2"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1-қосымша </w:t>
            </w:r>
          </w:p>
        </w:tc>
      </w:tr>
    </w:tbl>
    <w:bookmarkStart w:name="z114" w:id="106"/>
    <w:p>
      <w:pPr>
        <w:spacing w:after="0"/>
        <w:ind w:left="0"/>
        <w:jc w:val="both"/>
      </w:pPr>
      <w:r>
        <w:rPr>
          <w:rFonts w:ascii="Times New Roman"/>
          <w:b w:val="false"/>
          <w:i w:val="false"/>
          <w:color w:val="000000"/>
          <w:sz w:val="28"/>
        </w:rPr>
        <w:t>
      Нысан</w:t>
      </w:r>
    </w:p>
    <w:bookmarkEnd w:id="106"/>
    <w:bookmarkStart w:name="z115"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116" w:id="108"/>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bookmarkEnd w:id="108"/>
    <w:bookmarkStart w:name="z117" w:id="109"/>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9"/>
    <w:bookmarkStart w:name="z118"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9"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20" w:id="112"/>
    <w:p>
      <w:pPr>
        <w:spacing w:after="0"/>
        <w:ind w:left="0"/>
        <w:jc w:val="both"/>
      </w:pPr>
      <w:r>
        <w:rPr>
          <w:rFonts w:ascii="Times New Roman"/>
          <w:b w:val="false"/>
          <w:i w:val="false"/>
          <w:color w:val="000000"/>
          <w:sz w:val="28"/>
        </w:rPr>
        <w:t xml:space="preserve">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18"/>
    <w:p>
      <w:pPr>
        <w:spacing w:after="0"/>
        <w:ind w:left="0"/>
        <w:jc w:val="both"/>
      </w:pPr>
      <w:r>
        <w:rPr>
          <w:rFonts w:ascii="Times New Roman"/>
          <w:b w:val="false"/>
          <w:i w:val="false"/>
          <w:color w:val="000000"/>
          <w:sz w:val="28"/>
        </w:rPr>
        <w:t>
       Ескертпе:</w:t>
      </w:r>
    </w:p>
    <w:bookmarkEnd w:id="118"/>
    <w:bookmarkStart w:name="z127"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8"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 </w:t>
      </w:r>
    </w:p>
    <w:bookmarkEnd w:id="1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 мәслихатының аппараты" </w:t>
            </w:r>
            <w:r>
              <w:br/>
            </w:r>
            <w:r>
              <w:rPr>
                <w:rFonts w:ascii="Times New Roman"/>
                <w:b w:val="false"/>
                <w:i w:val="false"/>
                <w:color w:val="000000"/>
                <w:sz w:val="20"/>
              </w:rPr>
              <w:t xml:space="preserve">мемлекеттік мекемесінің "Б" корпусы </w:t>
            </w:r>
            <w:r>
              <w:br/>
            </w:r>
            <w:r>
              <w:rPr>
                <w:rFonts w:ascii="Times New Roman"/>
                <w:b w:val="false"/>
                <w:i w:val="false"/>
                <w:color w:val="000000"/>
                <w:sz w:val="20"/>
              </w:rPr>
              <w:t xml:space="preserve">мемлекеттік әкімшілік қызметшілерінің </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bl>
    <w:bookmarkStart w:name="z132" w:id="122"/>
    <w:p>
      <w:pPr>
        <w:spacing w:after="0"/>
        <w:ind w:left="0"/>
        <w:jc w:val="both"/>
      </w:pPr>
      <w:r>
        <w:rPr>
          <w:rFonts w:ascii="Times New Roman"/>
          <w:b w:val="false"/>
          <w:i w:val="false"/>
          <w:color w:val="000000"/>
          <w:sz w:val="28"/>
        </w:rPr>
        <w:t>
      Нысан</w:t>
      </w:r>
    </w:p>
    <w:bookmarkEnd w:id="122"/>
    <w:bookmarkStart w:name="z133" w:id="123"/>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парағы</w:t>
      </w:r>
    </w:p>
    <w:bookmarkEnd w:id="123"/>
    <w:bookmarkStart w:name="z134" w:id="124"/>
    <w:p>
      <w:pPr>
        <w:spacing w:after="0"/>
        <w:ind w:left="0"/>
        <w:jc w:val="both"/>
      </w:pPr>
      <w:r>
        <w:rPr>
          <w:rFonts w:ascii="Times New Roman"/>
          <w:b w:val="false"/>
          <w:i w:val="false"/>
          <w:color w:val="000000"/>
          <w:sz w:val="28"/>
        </w:rPr>
        <w:t>
      _____________________тоқсан_____жыл</w:t>
      </w:r>
    </w:p>
    <w:bookmarkEnd w:id="124"/>
    <w:bookmarkStart w:name="z135" w:id="125"/>
    <w:p>
      <w:pPr>
        <w:spacing w:after="0"/>
        <w:ind w:left="0"/>
        <w:jc w:val="both"/>
      </w:pPr>
      <w:r>
        <w:rPr>
          <w:rFonts w:ascii="Times New Roman"/>
          <w:b w:val="false"/>
          <w:i w:val="false"/>
          <w:color w:val="000000"/>
          <w:sz w:val="28"/>
        </w:rPr>
        <w:t>
      (бағаланатын кезең)</w:t>
      </w:r>
    </w:p>
    <w:bookmarkEnd w:id="125"/>
    <w:bookmarkStart w:name="z136" w:id="12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6"/>
    <w:bookmarkStart w:name="z137" w:id="127"/>
    <w:p>
      <w:pPr>
        <w:spacing w:after="0"/>
        <w:ind w:left="0"/>
        <w:jc w:val="both"/>
      </w:pPr>
      <w:r>
        <w:rPr>
          <w:rFonts w:ascii="Times New Roman"/>
          <w:b w:val="false"/>
          <w:i w:val="false"/>
          <w:color w:val="000000"/>
          <w:sz w:val="28"/>
        </w:rPr>
        <w:t>
       ___________________________________________________________________</w:t>
      </w:r>
    </w:p>
    <w:bookmarkEnd w:id="127"/>
    <w:bookmarkStart w:name="z138" w:id="12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8"/>
    <w:bookmarkStart w:name="z139"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40" w:id="130"/>
    <w:p>
      <w:pPr>
        <w:spacing w:after="0"/>
        <w:ind w:left="0"/>
        <w:jc w:val="both"/>
      </w:pPr>
      <w:r>
        <w:rPr>
          <w:rFonts w:ascii="Times New Roman"/>
          <w:b w:val="false"/>
          <w:i w:val="false"/>
          <w:color w:val="000000"/>
          <w:sz w:val="28"/>
        </w:rPr>
        <w:t>
       __________________________________________________________________</w:t>
      </w:r>
    </w:p>
    <w:bookmarkEnd w:id="130"/>
    <w:bookmarkStart w:name="z141" w:id="131"/>
    <w:p>
      <w:pPr>
        <w:spacing w:after="0"/>
        <w:ind w:left="0"/>
        <w:jc w:val="both"/>
      </w:pPr>
      <w:r>
        <w:rPr>
          <w:rFonts w:ascii="Times New Roman"/>
          <w:b w:val="false"/>
          <w:i w:val="false"/>
          <w:color w:val="000000"/>
          <w:sz w:val="28"/>
        </w:rPr>
        <w:t>
      Лауазымдық міндеттерді орындау бағасы: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569"/>
        <w:gridCol w:w="729"/>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 р/п</w:t>
            </w:r>
            <w:r>
              <w:br/>
            </w:r>
            <w:r>
              <w:rPr>
                <w:rFonts w:ascii="Times New Roman"/>
                <w:b w:val="false"/>
                <w:i w:val="false"/>
                <w:color w:val="000000"/>
                <w:sz w:val="20"/>
              </w:rPr>
              <w:t> </w:t>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3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 аппараты"</w:t>
            </w:r>
            <w:r>
              <w:br/>
            </w:r>
            <w:r>
              <w:rPr>
                <w:rFonts w:ascii="Times New Roman"/>
                <w:b w:val="false"/>
                <w:i w:val="false"/>
                <w:color w:val="000000"/>
                <w:sz w:val="20"/>
              </w:rPr>
              <w:t xml:space="preserve">мемлекеттік мекемесінің "Б" корпусы </w:t>
            </w:r>
            <w:r>
              <w:br/>
            </w:r>
            <w:r>
              <w:rPr>
                <w:rFonts w:ascii="Times New Roman"/>
                <w:b w:val="false"/>
                <w:i w:val="false"/>
                <w:color w:val="000000"/>
                <w:sz w:val="20"/>
              </w:rPr>
              <w:t xml:space="preserve">мемлекеттік әкімшілік қызметшілерінің </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bl>
    <w:bookmarkStart w:name="z150" w:id="137"/>
    <w:p>
      <w:pPr>
        <w:spacing w:after="0"/>
        <w:ind w:left="0"/>
        <w:jc w:val="both"/>
      </w:pPr>
      <w:r>
        <w:rPr>
          <w:rFonts w:ascii="Times New Roman"/>
          <w:b w:val="false"/>
          <w:i w:val="false"/>
          <w:color w:val="000000"/>
          <w:sz w:val="28"/>
        </w:rPr>
        <w:t>
      Нысан</w:t>
      </w:r>
    </w:p>
    <w:bookmarkEnd w:id="137"/>
    <w:bookmarkStart w:name="z151" w:id="138"/>
    <w:p>
      <w:pPr>
        <w:spacing w:after="0"/>
        <w:ind w:left="0"/>
        <w:jc w:val="left"/>
      </w:pPr>
      <w:r>
        <w:rPr>
          <w:rFonts w:ascii="Times New Roman"/>
          <w:b/>
          <w:i w:val="false"/>
          <w:color w:val="000000"/>
        </w:rPr>
        <w:t xml:space="preserve"> Бағалау парағы</w:t>
      </w:r>
    </w:p>
    <w:bookmarkEnd w:id="138"/>
    <w:bookmarkStart w:name="z152" w:id="139"/>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39"/>
    <w:bookmarkStart w:name="z153" w:id="14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______________________________________________________________________ </w:t>
      </w:r>
    </w:p>
    <w:bookmarkEnd w:id="140"/>
    <w:bookmarkStart w:name="z154" w:id="141"/>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1"/>
    <w:bookmarkStart w:name="z155" w:id="14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2"/>
    <w:bookmarkStart w:name="z156" w:id="143"/>
    <w:p>
      <w:pPr>
        <w:spacing w:after="0"/>
        <w:ind w:left="0"/>
        <w:jc w:val="both"/>
      </w:pPr>
      <w:r>
        <w:rPr>
          <w:rFonts w:ascii="Times New Roman"/>
          <w:b w:val="false"/>
          <w:i w:val="false"/>
          <w:color w:val="000000"/>
          <w:sz w:val="28"/>
        </w:rPr>
        <w:t xml:space="preserve">
      _______________________________________________________________ </w:t>
      </w:r>
    </w:p>
    <w:bookmarkEnd w:id="143"/>
    <w:bookmarkStart w:name="z157" w:id="144"/>
    <w:p>
      <w:pPr>
        <w:spacing w:after="0"/>
        <w:ind w:left="0"/>
        <w:jc w:val="both"/>
      </w:pPr>
      <w:r>
        <w:rPr>
          <w:rFonts w:ascii="Times New Roman"/>
          <w:b w:val="false"/>
          <w:i w:val="false"/>
          <w:color w:val="000000"/>
          <w:sz w:val="28"/>
        </w:rPr>
        <w:t>
       Жеке жоспарды орындау бағасы: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6"/>
        <w:gridCol w:w="2004"/>
        <w:gridCol w:w="3017"/>
        <w:gridCol w:w="1499"/>
        <w:gridCol w:w="1506"/>
        <w:gridCol w:w="1827"/>
        <w:gridCol w:w="13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45"/>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6"/>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47"/>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48"/>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49"/>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 мәслихатының аппараты" </w:t>
            </w:r>
            <w:r>
              <w:br/>
            </w:r>
            <w:r>
              <w:rPr>
                <w:rFonts w:ascii="Times New Roman"/>
                <w:b w:val="false"/>
                <w:i w:val="false"/>
                <w:color w:val="000000"/>
                <w:sz w:val="20"/>
              </w:rPr>
              <w:t xml:space="preserve"> мемлекеттік мекемесінің "Б" корпусы </w:t>
            </w:r>
            <w:r>
              <w:br/>
            </w:r>
            <w:r>
              <w:rPr>
                <w:rFonts w:ascii="Times New Roman"/>
                <w:b w:val="false"/>
                <w:i w:val="false"/>
                <w:color w:val="000000"/>
                <w:sz w:val="20"/>
              </w:rPr>
              <w:t xml:space="preserve"> мемлекеттік әкімшілік қызметшілерінің </w:t>
            </w:r>
            <w:r>
              <w:br/>
            </w:r>
            <w:r>
              <w:rPr>
                <w:rFonts w:ascii="Times New Roman"/>
                <w:b w:val="false"/>
                <w:i w:val="false"/>
                <w:color w:val="000000"/>
                <w:sz w:val="20"/>
              </w:rPr>
              <w:t xml:space="preserve"> қызметін бағалаудың әдістемесіне</w:t>
            </w:r>
            <w:r>
              <w:br/>
            </w:r>
            <w:r>
              <w:rPr>
                <w:rFonts w:ascii="Times New Roman"/>
                <w:b w:val="false"/>
                <w:i w:val="false"/>
                <w:color w:val="000000"/>
                <w:sz w:val="20"/>
              </w:rPr>
              <w:t>4-қосымша</w:t>
            </w:r>
          </w:p>
        </w:tc>
      </w:tr>
    </w:tbl>
    <w:bookmarkStart w:name="z165" w:id="151"/>
    <w:p>
      <w:pPr>
        <w:spacing w:after="0"/>
        <w:ind w:left="0"/>
        <w:jc w:val="both"/>
      </w:pPr>
      <w:r>
        <w:rPr>
          <w:rFonts w:ascii="Times New Roman"/>
          <w:b w:val="false"/>
          <w:i w:val="false"/>
          <w:color w:val="000000"/>
          <w:sz w:val="28"/>
        </w:rPr>
        <w:t>
      Нысан</w:t>
      </w:r>
    </w:p>
    <w:bookmarkEnd w:id="151"/>
    <w:bookmarkStart w:name="z166" w:id="152"/>
    <w:p>
      <w:pPr>
        <w:spacing w:after="0"/>
        <w:ind w:left="0"/>
        <w:jc w:val="left"/>
      </w:pPr>
      <w:r>
        <w:rPr>
          <w:rFonts w:ascii="Times New Roman"/>
          <w:b/>
          <w:i w:val="false"/>
          <w:color w:val="000000"/>
        </w:rPr>
        <w:t xml:space="preserve"> Бағалау жөніндегі комиссия отырысының хаттамасы</w:t>
      </w:r>
    </w:p>
    <w:bookmarkEnd w:id="152"/>
    <w:bookmarkStart w:name="z167" w:id="153"/>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xml:space="preserve"> </w:t>
      </w:r>
    </w:p>
    <w:bookmarkEnd w:id="153"/>
    <w:bookmarkStart w:name="z168" w:id="154"/>
    <w:p>
      <w:pPr>
        <w:spacing w:after="0"/>
        <w:ind w:left="0"/>
        <w:jc w:val="both"/>
      </w:pPr>
      <w:r>
        <w:rPr>
          <w:rFonts w:ascii="Times New Roman"/>
          <w:b w:val="false"/>
          <w:i w:val="false"/>
          <w:color w:val="000000"/>
          <w:sz w:val="28"/>
        </w:rPr>
        <w:t>
       Бағалау нәтижелері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bookmarkEnd w:id="15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 комиссиямен түзетілуі (бар болған жағдайда)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59"/>
    <w:p>
      <w:pPr>
        <w:spacing w:after="0"/>
        <w:ind w:left="0"/>
        <w:jc w:val="both"/>
      </w:pPr>
      <w:r>
        <w:rPr>
          <w:rFonts w:ascii="Times New Roman"/>
          <w:b w:val="false"/>
          <w:i w:val="false"/>
          <w:color w:val="000000"/>
          <w:sz w:val="28"/>
        </w:rPr>
        <w:t>
       Комиссия қорытындысы:</w:t>
      </w:r>
    </w:p>
    <w:bookmarkEnd w:id="159"/>
    <w:bookmarkStart w:name="z174" w:id="160"/>
    <w:p>
      <w:pPr>
        <w:spacing w:after="0"/>
        <w:ind w:left="0"/>
        <w:jc w:val="both"/>
      </w:pPr>
      <w:r>
        <w:rPr>
          <w:rFonts w:ascii="Times New Roman"/>
          <w:b w:val="false"/>
          <w:i w:val="false"/>
          <w:color w:val="000000"/>
          <w:sz w:val="28"/>
        </w:rPr>
        <w:t>
       ____________________________________________________________________</w:t>
      </w:r>
    </w:p>
    <w:bookmarkEnd w:id="160"/>
    <w:bookmarkStart w:name="z175" w:id="161"/>
    <w:p>
      <w:pPr>
        <w:spacing w:after="0"/>
        <w:ind w:left="0"/>
        <w:jc w:val="both"/>
      </w:pPr>
      <w:r>
        <w:rPr>
          <w:rFonts w:ascii="Times New Roman"/>
          <w:b w:val="false"/>
          <w:i w:val="false"/>
          <w:color w:val="000000"/>
          <w:sz w:val="28"/>
        </w:rPr>
        <w:t>
       ____________________________________________________________________</w:t>
      </w:r>
    </w:p>
    <w:bookmarkEnd w:id="161"/>
    <w:bookmarkStart w:name="z176" w:id="162"/>
    <w:p>
      <w:pPr>
        <w:spacing w:after="0"/>
        <w:ind w:left="0"/>
        <w:jc w:val="both"/>
      </w:pPr>
      <w:r>
        <w:rPr>
          <w:rFonts w:ascii="Times New Roman"/>
          <w:b w:val="false"/>
          <w:i w:val="false"/>
          <w:color w:val="000000"/>
          <w:sz w:val="28"/>
        </w:rPr>
        <w:t>
       Тексерген:</w:t>
      </w:r>
    </w:p>
    <w:bookmarkEnd w:id="162"/>
    <w:bookmarkStart w:name="z177" w:id="163"/>
    <w:p>
      <w:pPr>
        <w:spacing w:after="0"/>
        <w:ind w:left="0"/>
        <w:jc w:val="both"/>
      </w:pPr>
      <w:r>
        <w:rPr>
          <w:rFonts w:ascii="Times New Roman"/>
          <w:b w:val="false"/>
          <w:i w:val="false"/>
          <w:color w:val="000000"/>
          <w:sz w:val="28"/>
        </w:rPr>
        <w:t>
       Комиссияның хатшысы: ___________________________ Күні: _____________</w:t>
      </w:r>
      <w:r>
        <w:br/>
      </w:r>
      <w:r>
        <w:rPr>
          <w:rFonts w:ascii="Times New Roman"/>
          <w:b w:val="false"/>
          <w:i w:val="false"/>
          <w:color w:val="000000"/>
          <w:sz w:val="28"/>
        </w:rPr>
        <w:t xml:space="preserve"> (тегі, аты, әкесінің аты (болған жағдайда), қолы)</w:t>
      </w:r>
      <w:r>
        <w:br/>
      </w:r>
      <w:r>
        <w:rPr>
          <w:rFonts w:ascii="Times New Roman"/>
          <w:b w:val="false"/>
          <w:i w:val="false"/>
          <w:color w:val="000000"/>
          <w:sz w:val="28"/>
        </w:rPr>
        <w:t xml:space="preserve"> Комиссияның төрағасы: ____________________________ Күні: ____________</w:t>
      </w:r>
      <w:r>
        <w:br/>
      </w:r>
      <w:r>
        <w:rPr>
          <w:rFonts w:ascii="Times New Roman"/>
          <w:b w:val="false"/>
          <w:i w:val="false"/>
          <w:color w:val="000000"/>
          <w:sz w:val="28"/>
        </w:rPr>
        <w:t xml:space="preserve"> (тегі, аты, әкесінің аты (болған жағдайда), қолы)</w:t>
      </w:r>
      <w:r>
        <w:br/>
      </w:r>
      <w:r>
        <w:rPr>
          <w:rFonts w:ascii="Times New Roman"/>
          <w:b w:val="false"/>
          <w:i w:val="false"/>
          <w:color w:val="000000"/>
          <w:sz w:val="28"/>
        </w:rPr>
        <w:t xml:space="preserve"> Комиссияның мүшесі: _____________________________ Күні: _____________</w:t>
      </w:r>
      <w:r>
        <w:br/>
      </w:r>
      <w:r>
        <w:rPr>
          <w:rFonts w:ascii="Times New Roman"/>
          <w:b w:val="false"/>
          <w:i w:val="false"/>
          <w:color w:val="000000"/>
          <w:sz w:val="28"/>
        </w:rPr>
        <w:t xml:space="preserve"> (тегі, аты, әкесінің аты (болған жағдайда), қолы)</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