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7a5b" w14:textId="74a7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2016 жылғы 22 желтоқсандағы 12 сессиясының № 12/107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2017 жылғы 16 наурыздағы 14 сессиясының № 14/147 шешімі. Қарағанды облысының Әділет департаментінде 2017 жылғы 3 сәуірде № 4199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2016 жылғы 22 желтоқсандағы 12 сессиясының № 12/107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4081 болып тіркелген, Қазақстан Республикасының нормативтік құқықтық актілерінің электрондық трдегі эталондық бақылау банкісінде 2017 жылы 25 қаңтарда және 2017 жылғы 14 қаңтардағы № 2 (4156)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2017–2019 жылдарға арналған аудандық бюджет 1, 2 және 3 қосымшаларға сәйкес, оның ішінде 2017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7 575 721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1 873 995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13 192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27 377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трансферттердің түсімдері – 5 661 157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7 637 450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кредиттер – 494 826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505 929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бюджеттік кредиттерді өтеу – 11 103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қаржылық активтерімен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556 555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556 555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– 505 929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қарыздарды өтеу – 11 103 мың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қаражаттарының пайдаланатын қалдықтары – 61 729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Мұсағалиев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7 575 721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29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7 637 450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2 362 701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1 806 698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988 742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нысаналы трансферттер және бюджеттік кредиттер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7"/>
        <w:gridCol w:w="3873"/>
      </w:tblGrid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2 623 305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5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434 958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  <w:bookmarkEnd w:id="5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негізгі қызметкерлердің оқу кезенінде орнын алмастырғаны үшін үстемеақы</w:t>
            </w:r>
          </w:p>
          <w:bookmarkEnd w:id="6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 жұмыспен қамту және жаппай кәсіпкерлікті дамыту бағдарламасының шеңберінде еңбек нарығын дамытуға </w:t>
            </w:r>
          </w:p>
          <w:bookmarkEnd w:id="6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белгіленген ақшалай көмекті енгізуге </w:t>
            </w:r>
          </w:p>
          <w:bookmarkEnd w:id="6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2012 - 2018 жылдарға Қазақстан Республикасында мүгедектердің тіршілік сапасын жақсартуға және құқықығын қамтамасыз ету бойынша іс-шаралар жоспарын іске асыруға</w:t>
            </w:r>
          </w:p>
          <w:bookmarkEnd w:id="6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  <w:bookmarkEnd w:id="6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392 177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және коммуналдық шаруашылыққа</w:t>
            </w:r>
          </w:p>
          <w:bookmarkEnd w:id="6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жүргізуге </w:t>
            </w:r>
          </w:p>
          <w:bookmarkEnd w:id="6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6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мектептерінің оқытушыларының біліктілігін арттыру және қайта даярлауға</w:t>
            </w:r>
          </w:p>
          <w:bookmarkEnd w:id="6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объектілерінің материалдық - техникалық базасын нығайтуға және жөндеу жұмыстарын жүргізуге</w:t>
            </w:r>
          </w:p>
          <w:bookmarkEnd w:id="6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(қала көшелерін) және елді мекен көшелеріне орта жөндеу жұмыстарын жүргізуге</w:t>
            </w:r>
          </w:p>
          <w:bookmarkEnd w:id="7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және ветеринарлық пунктер үшін интернет байланысын қосуға </w:t>
            </w:r>
          </w:p>
          <w:bookmarkEnd w:id="7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шекарасының өзгеруіне байланысты жер-кадастрлық жұмыстарды орындауға</w:t>
            </w:r>
          </w:p>
          <w:bookmarkEnd w:id="7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7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1 682 418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берелетін нысаналы даму трансферттері</w:t>
            </w:r>
          </w:p>
          <w:bookmarkEnd w:id="7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1 211 235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bookmarkEnd w:id="7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779 131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объектілерінің құрылысына </w:t>
            </w:r>
          </w:p>
          <w:bookmarkEnd w:id="7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432 104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</w:t>
            </w:r>
          </w:p>
          <w:bookmarkEnd w:id="7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471 183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bookmarkEnd w:id="7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194 783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  <w:bookmarkEnd w:id="7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 республикалық бюджеттен</w:t>
            </w:r>
          </w:p>
          <w:bookmarkEnd w:id="8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құрылысы</w:t>
            </w:r>
          </w:p>
          <w:bookmarkEnd w:id="8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8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2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кент, ауыл, ауылдық округтерінің әкімі аппараттары бойынша шығындар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39 482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ды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309"/>
        <w:gridCol w:w="1764"/>
        <w:gridCol w:w="1765"/>
        <w:gridCol w:w="2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1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240 493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</w:t>
            </w:r>
          </w:p>
          <w:bookmarkEnd w:id="11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</w:t>
            </w:r>
          </w:p>
          <w:bookmarkEnd w:id="11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</w:t>
            </w:r>
          </w:p>
          <w:bookmarkEnd w:id="11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кенті</w:t>
            </w:r>
          </w:p>
          <w:bookmarkEnd w:id="11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кенті</w:t>
            </w:r>
          </w:p>
          <w:bookmarkEnd w:id="11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</w:t>
            </w:r>
          </w:p>
          <w:bookmarkEnd w:id="11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селосы</w:t>
            </w:r>
          </w:p>
          <w:bookmarkEnd w:id="11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  <w:bookmarkEnd w:id="12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  <w:bookmarkEnd w:id="12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 ауылдық округі</w:t>
            </w:r>
          </w:p>
          <w:bookmarkEnd w:id="12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 ауылдық округі</w:t>
            </w:r>
          </w:p>
          <w:bookmarkEnd w:id="12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Есенгельді ауылдық округі</w:t>
            </w:r>
          </w:p>
          <w:bookmarkEnd w:id="12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селосы</w:t>
            </w:r>
          </w:p>
          <w:bookmarkEnd w:id="12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 ауылдық округі</w:t>
            </w:r>
          </w:p>
          <w:bookmarkEnd w:id="12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