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5432" w14:textId="e3c5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мүгедектер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2017 жылғы 21 маусымдағы № 23/01 қаулысы. Қарағанды облысының Әділет департаментінде 2017 жылғы 29 маусымда № 4289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2005 жылғы 13 сәуірдегі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 14010 бойынша тіркелген)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Ауыр жұмыстардағы, зиянды, қауіпті еңбек жағдайлары бар жұмыстардағы орындарын есепке алмағанда, меншік нысанына және ұйымдастырушылық-құқықтық нысанына қарамастан, ұйымдарда жұмыс орындарының тізімдік санынан пайызбен көрсеткенде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2% дан бастап 4% ға дейінгі көлемде жұмыс орындарының квотасы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орынбасары А.Аманжоловқа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алғаш ресми жарияланғаннан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маусымдағы 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23/01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Ақтоғай ауданы ұйымдарының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955"/>
        <w:gridCol w:w="1989"/>
        <w:gridCol w:w="944"/>
        <w:gridCol w:w="146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 Ақтоғай ауданының білім бөлімі "Сарышаған кентіндегі жалпы орта білім беретін мектеп (мектеп жанындағы интернатымен)"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денсаулық сақтау басқармасының "Ақтоғай ауданының орталық ауруханасы" коммуналдық мемлекеттік кәсіпорны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 Ақтоғай ауданы мәдениет және тілдерді дамыту бөлімінің "Ақтоғай мәдени бос уақыт өткізу орталығы" коммуналдық мемлекеттік қазыналық кәсіпорны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