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c64d" w14:textId="afdc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әкімінің 2014 жылдың 10 сәуірдегі № 02 "Ақтоғай ауданы бойынша 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Ақтоғай ауданы әкімінің 2017 жылғы 18 шілдедегі № 01ш шешімі. Қарағанды облысының Әділет департаментінде 2017 жылғы 28 шілдеде № 4332 болып тіркелді. Күші жойылды - Қарағанды облысы Ақтоғай ауданының әкімінің 2019 жылғы 4 маусымдағы № 01 шешімімен</w:t>
      </w:r>
    </w:p>
    <w:p>
      <w:pPr>
        <w:spacing w:after="0"/>
        <w:ind w:left="0"/>
        <w:jc w:val="both"/>
      </w:pPr>
      <w:bookmarkStart w:name="z14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Ақтоғай ауданының әкімінің 04.06.2019 № 01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қолданысқа енгізіледі).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қыркүйектегi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> сәйкес 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ЕТТІМ: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Ақтоғай ауданы әкімінің 2014 жылғы 10 сәуірдегі № 02 "Ақтоғай ауданы бойынша сайлау учаскелерін құру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 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2639 болып тіркелген, 2014 жылғы 29 мамырда № 21-22 (7443) "Тоқырауын тынысы" газетінде, 2014 жылғы 20 қарашада "Әділет" ақпараттық-құқықтық жүйесінде жарияланған) келесі өзгеріс енгізілсін: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 </w:t>
      </w:r>
      <w:r>
        <w:rPr>
          <w:rFonts w:ascii="Times New Roman"/>
          <w:b w:val="false"/>
          <w:i w:val="false"/>
          <w:color w:val="000000"/>
          <w:sz w:val="28"/>
        </w:rPr>
        <w:t>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 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Б.Әмірғасымға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Осы шешiм алғашқы ресми жарияланған күннен бастап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 ш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 шешіміне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Ақтоғай ауданы бойынша сайлау учаскелері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672 сайлау учаскесi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учаскесiнiң орталығы - Ақтоғай ауылы, Ә.Бөкейхан көшесі,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Мәдениет үйі.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учаскесiнiң шекарасы: Ақтоғай ауылы бойынша Ә.Бөкейхан көшесіндегі № 4а, 6/1, 6/2, 16/1, 16/2, 16/3, 16/4, 18/1, 18/2, 22/1, 22/2, 23, 25, 29, 30, 31, 32/1, 33, 34, 34/1, 35, 38, 39, 39/1, 39/2, 40, 40/1, 41/1, 41/2, 42/1, 42, 43, 44 үйлер, Еркін ел көшесіндегі № 1, 2, 3, 4, 12, 34 үйлер, Н.Әбдіров көшесіндегі № 1, 2, 3, 4, 5/1, 12, 13, 15, 24, 25, 26 үйлер, Қ.Сәтпаев көшесіндегі № 1, 5, 5/1, 5/2, 6, 9, 10, 10/1, 10/2, 10/4, 11, 12, 13, 14, 14д, 15, 15б, 15/2, 16, 16/1, 17, 19, 19а, 20, 21, 21а, 22, 23/1, 25, 30, 31, 33, 35, 36 үйлер, Ж.Ақбай көшесіндегі № 2а, 3, 4/1, 4/2, 8, 10г/1, 10г/2, 10/1, 11, 12, 14, 16, 18, 45 үйлер, Шәкәрім көшесіндегі № 1, 2, 4, 5, 6, 6а, 7, 7/2, 8, 8/2, 10, 11, 11а, 12, 13, 14, 15, 16 үйлер, Абай көшесіндегі № 1, 2, 3, 4, 5, 5/1, 5/2, 6, 7, 8, 9, 10, 10/1, 10/2, 10/4, 11, 12, 13, 14, 14д, 15, 15б, 15/2, 16, 16/1, 17, 18, 19, 19а, 20, 21, 21а, 22, 23/1, 25, 30, 31, 33, 35, 36, 37, 38, 39, 40, 41, 42, 43, 44, 45, 46, 47, 48, 49, 50, 51, 52, 53, 54, 55, 56, 57, 58, 59, 60, 61, 62, 63, 64, 65, 66, 67, 68, 69 үйлер және Қоза, Аэропорт.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673 сайлау учаскесi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Ақтоғай ауылы, К.Байсейтова көшесі, 19. Ә.Бөкейхан атындағы орта мектеп.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Сайлау учаскесiнiң шекарасы: Ақтоғай ауылы бойынша Қ.Нұржанов көшесіндегі № 2, 2а, 3, 4, 5, 5/1, 5/2, 5а, 6/1, 6/2, 7, 8, 10, 11, 13, 16, 17/1, 17/2, 18, 19, 22, 22/1, 23, 24, 27, 30, 31, 32, 33, 35, 38, 40, 42, 44, 45, 46, 47/1, 47/2, 48, 49, 49а, 50, 52, 53 үйлер, Ә.Ермеков көшесіндегі № 2, 2/1, 2/2, 4, 4/1, 5, 8, 8/1, 8/2, 9, 11, 12, 12/1, 13, 13/1, 14, 14/3, 15, 17, 21, 21а, 22, 24, 25, 26, 26/1, 27, 27/1, 28, 31, 32, 38, 38/1, 39, 42, 43, 44/1, 47, 48, 48/1, 48/2, 50, 51, 52 үйлер, М.Ержанов көшесіндегі № 3, 3/3, 3/12, 3/15, 3/16, 3/18, 4/1, 4/5, 14, 14а, 16,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18а, 19, 21, 22, 27а, 29, 36, 45а үйлер, К.Байсейтова көшесіндегі № 1, 4, 5, 5а, 5б, 5в, 5/1, 6, 7, 8, 9, 10, 12, 12/1, 12/2, 13, 14, 16/1, 16/2, 18, 19, 20, 20/1, 21, 21/1, 22, 24, 27/1, 27/2, 31, 32, 33/3, 33/4, 33/5, 34/1, 35/2, 35/5, 35/7, 35/8, 36/1,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36/2, 36/3, 37/1, 37/2, 37/3, 39, 39/1, 39/2, 39/3, 39/4, 39/7, 39/8, 39/9, 41/2, 43/1, 43/2, 43/3, 43/4, 43/5, 43/6, 44, 44/5, 44/8, 44/10, 47/2 үйлер.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674 сайлау учаскесi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Ақтоғай ауылы, М.Шорин көшесі, 1а. № 14 кәсіптік лицей.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Ақтоғай ауылы бойынша Нарманбет көшесіндегі № 1, 2, 3, 4, 5/1, 5/2, 6, 7, 8, 9, 9а, 10, 13, 14, 15, 15а, 15/1, 15/2, 16, 17, 17а, 18, 19, 19а, 20, 21, 22, 23, 23/1, 23/2, 24, 25, 25/1, 25/2, 26, 27, 28, 33, 34, 36, 39, 42, 43, 47, 48 үйлер, С.Оразалин көшесіндегі № 2/1, 2/2, 4, 4/1, 5, 8, 8/1, 8/2, 9, 11, 12, 12/1, 13, 13/1, 14, 14/3, 15, 17, 21, 21а, 22, 24, 25, 26, 26/1, 27, 27/1, 28, 31, 32, 38, 38/1, 39, 42, 43, 44/1, 47, 48, 48/1, 48/2, 50, 51, 52 үйлер, Ә.Найманбаев көшесіндегі № 1, 2, 3, 5, 5/1, 5/2, 6, 9, 10, 10/1, 10/2, 10/4, 11, 12, 13, 14, 14д, 15, 15б, 15/2, 16, 16/1, 17, 19, 19а, 20, 21, 21а, 22, 23/1, 25, 30, 31, 33, 35, 36, 37, 38, 39, 40, 41, 42, 43, 44/1, 44/2, 45, 46 үйлер, Тоқырауын көшесіндегі № 1, 2, 3, 5, 5/1, 5/2, 6, 9, 10, 10/1, 10/2, 10/4, 11, 12, 13, 14, 14д, 15, 15б, 15/2, 16, 16/1, 17, 19, 19а, 20, 21, 21а, 22, 23/1, 25, 30, 31, 33, 35, 36, 37, 38, 39, 40, 41, 42, 43, 44, 45, 46, 47, 48, 49, 50, 51, 52, 53, 54, 55, 56, 57, 58, 59, 60, 61, 62, 63, 64, 65а үйлер, Сана би көшесіндегі № 1, 2, 3, 4, 5, 5/1, 5/2, 6, 7, 8, 9, 10, 10/1, 10/2, 10/4, 11, 12, 13, 14, 14д, 15, 15б, 15/2, 16, 16/1, 17, 19, 19а, 20, 21, 21а, 22, 23/1, 25, 30, 31, 33, 35, 36 үйлер, С.Ибраев көшесіндегі № 1а, 1а/1, 1а/2, 2, 3, 5, 5/1, 5/2, 6, 9, 10, 10/1, 10/2, 10/4, 11, 12, 13, 14, 14д, 15, 15б, 15/2, 16, 16/1, 17, 19, 19а, 20, 21, 21а, 22, 23/1, 25, 26, 27, 28, 29, 30, 31, 33, 35, 36, 37, 38, 39, 40, 41 үйлер, У.Жәнібеков көшесіндегі № 1, 2, 3, 4, 5, 7, 8, 9, 12, 15, 16, 19, 24, 26, 28, 32, 33, 35 үйлер, М.Шорин көшесіндегі № 1, 2, 4, 5, 6, 6а, 7, 7/2, 8, 8/2, 10, 11, 11а, 12, 13, 14, 15, 16 үйлер, Жосалы ықшам ауданындағы № 1, 2, 4, 5, 6, 6а, 7, 7/2, 8, 8/2, 10, 11, 11а, 12, 13, 14, 15, 16, 17, 18, 19, 20, 21, 22, 23, 24, 25, 26/1, 26/2 үйлер, Патхоз, Егіндібұлақ қолқабыс шаруашылықтары және Ақсай қыстағы.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675 сайлау учаскесi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учаскесiнiң орталығы - Ақтоғай ауылы, С.Ибраев көшесі, 1. К.Байсейтова атындағы орта мектеп.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Сайлау учаскесiнiң шекарасы: Ақтоғай ауылы бойынша Жидебай көшесіндегі № 1, 2, 3, 4, 5/1, 5/2, 6, 7, 8, 9, 9а, 10, 13, 14, 15, 15а, 15/1, 15/2, 16, 17, 17а, 18, 19, 19а, 20, 21, 22, 23, 23/1, 23/2, 24, 25, 25/1, 25/2, 26, 27, 28, 33,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34, 36, 39, 42, 43, 47, 48 үйлер және Кенішбай көшесіндегі № 4, 5, 7, 8, 9, 12, 15, 16, 19, 26, 28, 32, 33, 35 үйлер.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676 сайлау учаскесi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учаскесiнiң орталығы - Жидебай ауылдық округі, Сәуле ауылы, Жастар көшесі, 4. Жанұялық амбулатория.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учаскесiнiң шекарасы: Сәуле ауылы бойынша Достық көшесіндегі № 1, 2, 3, 4, 5, 6, 7, 8, 9, 10, 11, 12, 13, 14, 15, 16, 17, 18, 19, 21/1, 24, 25/1, 25/2, 27/1, 27/2, 28/1, 28/2, 29, 30/1, 30/2, 31/1, 31/2, 32/1, 32/2, 35/1, 35/2 үйлер, Бейбітшілік көшесіндегі № 1, 2, 3, 4, 5, 6, 7, 9, 10, 11, 12, 14, 15, 16, 17, 18, 19, 21, 22, 23, 24, 26, 27, 28, 29, 30, 31/1, 31/2, 32/1, 32/2, 33, 34/1, 34/2, 35 үйлер, Тоқырауын көшесіндегі № 5/1, 5/2, 7/1, 8, 9, 10, 11, 12, 13, 14, 15, 16, 18 үйлер, Тәуелсіздік көшесіндегі № 1/1, 1/2, 2, 3, 4, 5, 6, 7, 10, 11, 12, 13, 14, 15, 17, 18, 19, 20, 21, 22 үйлер, Жастар көшесіндегі № 8, 11/1, 11/2, 12/1, 12/2, 13/1, 13/2, 14, 15, 17, 19, 20/1, 20/2 үйлер, Қоңырат көшесіндегі № 1, 2, 3, 5, 7/1, 8/1, 8/2, 9/2, 10/1, 11, 12, 14, 15/1, 15/2, 16, 17, 18/1, 18/2, 19/1, 20/1, 20/2, 22, 23, 24, 25, 26, 27, 28, 29/1, 29/2 үйлер, Ақтоғай ауданының 80 жылдығы көшесіндегі № 3, 4, 5, 6, 7, 9, 10, 11, 12/1, 12/2, 13/1, 13/2 үйлер, Республика көшесіндегі № 1, 2, 4, 6, 7, 8 үйлер және Қырғыз қыстағы.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678 сайлау учаскесi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Жидебай ауылдық округі, Үшарал ауылы, № 1 көшесі, 2. Клуб үйі.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Үшарал ауылы бойынша № 1 көшесіндегі № 1, 3, 4/1, 4/2, 5, 6, 7, 8, 9, 10, 11, 12, 13, 14, 15, 16, 17, 18, 19, 20, 21, 22, 23, 24, 25, 26, 27, 28, 29, 30/1, 30/2, 31, 32, 33/1, 33/2, 34/1, 34/2, 35, 36, 37, 38, 39/1, 39/2, 40/1, 40/2, 41, 42, 43, 44, 45, 46, 47, 48, 49, 50, 51, 52, 53, 54, 55, 56/2, 57/1, 57/2, 58 үйлер және Көрпетай, Үшарал, Күнгей, Жалаңаш, Жиенбай, Нүркей, Нұртай, Дөңгелек ағаш, Қараағаш қыстақтары.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679 сайлау учаскесi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Жидебай ауылдық округі, Қарақой ауылы, № 1 көшесі, 7/1. Бастауыш мектеп.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Қарақой ауылы бойынша № 1 көшесіндегі № 1, 2, 2/1, 4, 5, 6, 7/2, 8, 10/1, 10/2, 12, 13, 14, 15, 16, 17/1, 17/2, 18 үйлер және Айқай, Склад, Мұхаметжан, Тінәлі қыстақтары.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680 сайлау учаскесi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учаскесiнiң орталығы - Жидебай ауылдық округі, Жалаңаш ауылы, № 1 көшесі, 29. Клуб үйі.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Жалаңаш ауылы бойынша № 1 көшесіндегі № 1, 2, 3, 4, 5, 6, 7, 8, 9, 10/1, 10/2, 11, 12, 13, 14, 15, 16, 17, 18, 19, 20, 21, 22, 23, 24, 25, 30, 31, 32, 33, 34/1, 34/2, 35/1, 35/2, 36/1, 36/2, 37, 38, 39, 40/1, 40/2, 41/1, 41/2, 43, 44, 45, 46/1, 46/2, 47/1, 47/2, 48/1, 48/2 үйлер және Теке, Сарыарқа, Қашқынбай, Ақбұлақ қыстақтары.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681 сайлау учаскесi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Шабанбай би ауылдық округі, Шабанбай би ауылы, Ә.Бөкейхан көшесі, 8. Клуб үйі.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Шабанбай би ауылы бойынша Ә.Бөкейхан көшесіндегі № 3, 4, 5, 6, 7, 14, 18, 19 үйлер, Аққыз көшесіндегі № 1, 2, 7, 9, 10, 11, 13, 15, 16, 18, 25 үйлер, М.Егінбаев көшесіндегі № 1, 1б, 2, 3, 3б, 5, 6 үйлер, Жалаңтөс көшесіндегі № 2, 3, 4, 7, 8, 9, 10, 12, 14, 15, 16, 18, 19, 23 үйлер, Д.Қалиев көшесіндегі № 1, 2, 3, 4, 5, 6, 7, 8, 9, 10, 11, 12 үйлер, М.Құдабаев көшесіндегі № 3, 4, 5, 6, 7, 8 үйлер, С.Мұқанов көшесіндегі № 1, 2, 3, 4, 5, 6, 7, 11, 12, 16, 19, 30 үйлер, С.Шомақбаев көшесіндегі № 2, 3, 9, 11, 14, 16, 17, 20, 33 үйлер, Ш.Шорин көшесіндегі № 1, 3, 5, 6, 8, 9, 10, 11, 14, 16, 19, 20, 21, 23 үйлер.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682 сайлау учаскесi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Шабанбай би ауылдық округі, Өндіріс ауылы, Қасабай көшесі, 1. Бастауыш мектеп.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учаскесiнiң шекарасы: Өндіріс ауылы бойынша Қасабай көшесіндегі № 2, 4, 5, 6, 7, 9, 12, 13, 17, 19, 20 үйлер және Кепелі, Шоқпартас, Қарағандыөзек, Молдашілік, Ақсай, Аққора қыстақтары.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683 сайлау учаскесi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учаскесiнiң орталығы - Шабанбай би ауылдық округі, Бегазы ауылы, Қаратал көшесі, 1. Медициналық пункт.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Бегазы ауылы бойынша Қаратал көшесіндегі № 2, 4, 5, 6, 7, 9, 12 үйлер және Қаратал, Қарашоқы, Қызылжар, Жіңішке, Қаражал, Серікбай, Айыртас, Монша, Ақөлке қыстақтары.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684 сайлау учаскесi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Шабанбай би ауылдық округі, Сона ауылы, Құлжа көшесі, 1. "Сона" бастауыш мектебі.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Сона ауылы бойынша Құлжа көшесіндегі № 2, 3, 4, 7, 13, 15, 16, 18, 22, 25, 30 үйлер және Рақыш, Қараша, Үшқатты, Тоғызбай, Керегетас, Байсұлтан, Белтерек, Күйгенсай, Күмбет, Ақсай, Мойынқұдық қыстақтары.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685 сайлау учаскесi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учаскесiнiң орталығы - Қызыларай ауылдық округі, Ақжарық ауылы, У.Жәнібеков көшесі, 25. Мәдениет үйі.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Ақжарық ауылы бойынша Сеңкібай би көшесіндегі № 1, 3, 4, 5, 6, 7, 8, 9, 10, 11, 12, 13/1, 13/2, 14/1, 14/2, 15, 16, 17, 18, 21, 22, 23/1, 23/2, 24, 25, 28, 29, 30, 31, 32, 33, 34/1, 34/2, 35/1, 35/2, 36, 39, 40, 42, 43/2, 44, 45/1, 45/2, 46 үйлер, С.Оразалин көшесіндегі № 1/1, 1/2, 2/1, 2/2, 3, 4/2, 5/1, 5/2, 7/1, 7/2, 8/1, 8/2, 9/1, 9/2, 11 үйлер, У.Жәнібеков көшесіндегі № 1, 2, 3, 4, 5, 6, 7, 8, 9, 10/1, 10/2, 17/1, 17/2, 18/1, 18/2, 19, 19/2, 20/2, 21/1, 23, 24/1, 24/2, 25/1, 25/2, 26 үйлер, Егемен Қазақстан көшесіндегі № 1/1, 1/2, 2, 3, 6, 7, 8, 10, 11, 12, 14, 15, 16, 17, 19, 20, 21, 22, 23, 24 үйлер, Ақтоғай ауданына 50 жыл көшесіндегі № 1, 2, 3, 4, 5, 7, 8, 9, 10, 11, 12, 13, 14, 15, 16, 17, 18, 19 үйлер және Нығыман, Ордабек, Деңгелбай, Көкше, Жазбек, Әмірхан, Қаратұмсық, Стандарт, Сүлеймен,Қарасиыр, Кәргөң, Үрпек, Алтуайт, Керімбай, Өтей, Алшынбек, Қыдырәлі, Жүнісбек, Ысқақ, Тұрсынбай, Дәмбай, Ақбұйрат, Бек, Күлмаған, Ермекбай, Лиман, Жанабай-Мекебай, Онбай, Қарақойтас, Сатай, Кеңасу, Саржал, Ақбұлақ, Шабан, Көлденең, Домай, Ақбиік қыстақтары.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686 сайлау учаскесi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учаскесiнiң орталығы - Қараменде би ауылдық округі, Ақтас ауылы, Еңбек көшесі, 7а. Клуб үйі.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Ақтас ауылы бойынша Еңбек көшесіндегі № 1, 2, 3, 4, 5, 6, 7, 8, 9, 10, 11, 12, 13, 14, 15, 16, 17, 18, 19, 20, 21, 22, 23, 24, 25 үйлер, Алаш көшесіндегі № 26, 27, 28, 29, 30, 31, 32, 33, 34, 35, 36, 37, 38, 39, 40, 41, 42,43, 44, 45, 46, 47 үйлер және Қарамола, Омар, Мұстақай, Қалпе, Бишай, Елубай қыстақтары.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687 сайлау учаскесi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Қараменде би ауылдық округі, Қуаныш ауылы, Кенішбай ақын көшесі, 114. Клуб үйі.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Қуаныш ауылы бойынша Егемендік көшесіндегі № 49, 50, 51, 52, 53, 54, 55, 56, 57, 58, 59, 60, 61, 62, 63, 64, 65, 66, 67, 68, 69, 70, 71, 72, 73, 74, 75, 76 үйлер, Кенішбай ақын көшесіндегі № 77, 78, 79, 80, 81, 82, 83, 84, 85, 86, 87, 88, 89, 90, 91, 92, 93, 94, 95, 110, 113 үйлер және Қызылсеңгір, Күшкөлік, Қызыладыр, Ақжарық, Қаражұмақ қыстақтары.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688 сайлау учаскесi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Сарытерек ауылдық округі, Сарытерек ауылы, Парасат көшесі, 18. Клуб үйі.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Сарытерек ауылы бойынша Бестерк көшесіндегі № 2, 4, 5, 6, 7, 8, 9/1, 9/2, 10/1, 10/2, 11, 12, 13, 14, 15/1, 16, 17, 20/1, 21/1, 21/2, 22/1, 22/2, 23, 24, 25, 26 үйлер, Сарыөзек көшесіндегі № 1, 2, 3, 4, 6, 7, 8, 9/1, 9/2, 9/3, 10/1, 10/2, 11, 12/1, 12/2, 13, 14, 15, 17, 18/1, 18/2, 19/1, 19/2, 20 үйлер, Көкөзек көшесіндегі № 1, 2, 3, 4/1, 4/2, 5, 7, 8, 10, 11, 12, 13, 14, 18, 19, 20/1, 20/2, 21, 22, 23, 24, 25, 26, 27, 28, 29, 30 үйлер, Парасат көшесіндегі 1, 2, 3/2, 4/1, 4/2, 5/1, 5/2, 6/1, 6/2, 7, 8/1, 8/2, 9, 10/2, 11/1, 11/2, 12/1, 12/2, 13/1, 13/2, 14 үйлер, 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Тоқырауын көшесіндегі № 1, 2, 3, 4, 5, 6, 8, 9, 10, 11, 12, 13, 14, 15, 17, 18, 20, 21, 22, 23, 24, 25, 26, 27, 28 үйлер, Акшкол көшесіндегі № 1, 2, 3, 4, 5, 6, 7, 8, 10, 11, 12, 13, 14, 15, 16, 17, 18 үйлер.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689 сайлау учаскесi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Сарытерек ауылдық округі, Жетімшоқы ауылы, Жетімшоқы көшесі, .Галихановтың тұрғын үйі.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Жетімшоқы ауылы бойынша Жетімшоқы көшесіндегі № 1, 2, 3, 4, 5, 6, 7, 8, 9, 10, 11, 12, 13, 16, 17 үйлер және Қарақұла, Қарашілік, Қаратал, Күнгей, Үшшілік-1, Үшшілік-2, Қоянгөз, Кіші Ақсай, Үлкен Ақсай, Қызылжал, Қаракемер, Райымбек, Қарашоқы, Ақсай, Ұзынбұлақ қыстақтары.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690 сайлау учаскесi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Сарытерек ауылдық округі, Ақтұмсық ауылы, Ақтұмсық көшесі, 11/1. Б.Маженованың тұрғын үйі.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Ақтұмсық ауылы бойынша Ақтұмсық көшесіндегі № 2, 3, 4, 6, 7, 8, 9, 10, 11/1, 12 үйлер және Самал, Ұзынбұлақ, Ақсай, Әлібек, Қойкелді, Дастар, Қойтас, Қарақия, Байғозы, Қарабауыр, Нартай қыстақтары.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691 сайлау учаскесi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Сарытерек ауылдық округі, Кенелі ауылы, Кенелі көшесі, 8. Қ.Қалпебаевтың тұрғын үйі.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Кенелі ауылы бойынша Кенелі көшесіндегі № 1, 3, 4, 7, 8, 9, 10, 11, 12, 13, 15, 16, 17 үйлер және Шыңырау, Шүрекбай, Ақсайы, Ақшағыл, Ақшоқы, Қарашоқы, Қособа, Жұмағұл, Жанат, Айыртас, Қызыл, Талдыбұлақ, Бесқора, Қарағозы, Қоске, Майтас қыстақтары.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692 сайлау учаскесi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Нүркен ауылдық округі, Нүркен ауылы, Жалаңтөс көшесі, 6. Клуб үйі.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Нүркен ауылы бойынша Жалаңтөс көшесіндегі № 1/1, 7/1, 7/2, 9/1, 11/1, 11/2, 13/1, 13/2, 15/1, 15/2 үйлер, Достық көшесіндегі № 4/1, 4/2, 5/1, 5/2, 6/1, 6/2, 7/1, 7/2, 8/1, 8/2, 9/2, 10/1, 10/2, 11/1, 11/2, 12/1, 13/1, 13/2 үйлер, Балқаш көшесіндегі № 1/2, 2, 3/1, 3/2, 4/1, 4/2, 6/1, 6/2, 8/1, 8/2, 9/1, 10/1, 10/2, 11/1, 11/2 үйлер, Нүркен көшесіндегі № 1, 1/1, 2/1, 2/2, 3/1, 3/2, 4/1, 4/2 үйлер, Т.Аубакиров көшесіндегі № 1/2, 2/1, 2/2, 3/1, 3/2, 4/1, 4/2, 5/1, 5/2, 6/1, 6/2, 7/1, 7/2, 8/1, 8/2, 9/1, 9/2, 10/2, 11/1, 11/2, 12/1, 12/2, 13/1, 13/2, 14/1, 14/2, 15/1, 15/2, 16/1, 16/2, 17/2, 18/1, 18/2, 19/1, 19/2, 20/1 үйлер, Жас Алаш көшесіндегі № 1/1, 1/2, 2/2, 3/1, 3/2, 4/1, 6, 7, 8, 9 үйлер, Мектеп көшесіндегі № 1, 2, 4, 5, 6 үйлер және Қояншоқы, Тастыапан қыстақтары.</w:t>
      </w:r>
    </w:p>
    <w:bookmarkEnd w:id="70"/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693 сайлау учаскесi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Нүркен ауылдық округі, Қаратал ауылы, М.Шоқай көшесі, 10. Д.Стамбеков атындағы негізгі мектеп.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Қаратал ауылы бойынша М.Шоқай көшесіндегі № 1, 2, 3, 4, 5, 6, 7, 8, 9, 11, 12, 13/1, 13/2, 14/1, 15/1, 15/2, 16/1, 17/1, 17/2, 18, 19, 20 үйлер және Жамбыл, Қарашілік, Төрешоқы, Момын, Қызылқайың, Қараоба, Сораң, Мәлімбек қыстақтары.</w:t>
      </w:r>
    </w:p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694 сайлау учаскесi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Нүркен ауылдық округі, Жалаңтөс ауылы, Ақбидай көшесі, 8. Бастауыш мектеп.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Жалаңтөс ауылы бойынша Ақбидай көшесіндегі № 1, 3, 5, 6, 7, 10, 11, 19 үйлер және Керуенбұлақ, Ақши, Айдай, Теректі, Ақирек, Қарашілік, Ақсай, Кокши, Әділбай, Қызыл, Қарағаш, Бақал, Жалпаққайың қыстақтары.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695 сайлау учаскесi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Нүркен ауылдық округі, Ақсеңгір ауылы, Жасыл ел көшесі, 12. Медициналық пункт.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Ақсеңгір ауылы бойынша Жасыл ел көшесіндегі № 1/1, 2/1, 3/1, 4/1, 6/1, 7/1, 7/2, 8/1, 9/1 үйлер және Қояныштоғай, Орта-Ақсай, Талдыбұлақ, Қытай, Талдыкезең, Магазин, Қарынши қыстақтары.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696 сайлау учаскесi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Нүркен ауылдық округі, Жидебай ауылы, Бірлік көшесі, 14. Медициналық пункт.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Жидебай ауылы бойынша Бірлік көшесіндегі № 1, 2/1, 3/1, 4/1, 4/2, 5/1, 6, 8/1, 8/2 үйлер және Қарашоқы, Доңғал, Шұбарат, Балғабек-Ақсай, Махамбет-Ақсай, Үйрек, Сағындық қыстақтары.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697 сайлау учаскесi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Кежек ауылдық округі, Ақши ауылы, Бейбітшілік көшесі, 11. Клуб үйі.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Ақши ауылы бойынша Нұра көшесіндегі № 1, 2, 3, 5, 8, 9, 10, 11, 15, 1а, 3а, 4а, 5а, 6а, 7а үйлер, Бейбітшілік көшесіндегі № 1, 2, 3, 4, 5, 6, 7, 8, 9, 10, 1б, 2б, 4б, 5б, 6б, 7б, 8б, 9б, 10б, 11б, 12б, 14б, 15б, 16б, 18б үйлер, Сарыарқа көшесіндігі № 1, 2, 3, 5, 6, 8, 10, 11, 12, 13, 1с, 4с, 5с, 6с, 7с, 8с, 9с, 10с, 11с үйлер және Сарыөзек, Саяхат, Оралбай, Шөмшек, Қарашын, Алмалы қыстақтары.</w:t>
      </w:r>
    </w:p>
    <w:bookmarkEnd w:id="84"/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698 сайлау учаскесi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Тораңғалық ауылдық округі, Тораңғалық ауылы, Жастар көшесі, 5. Клуб үйі.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Тораңғалық ауылы бойынша Жеңіске 30 жыл көшесіндегі № 1, 2, 3, 4, 5, 6, 7, 8, 10 үйлер, Спорт көшесіндегі № 1, 2, 3, 4, 5, 6, 7, 8, 9, 10, 11, 12, 15 үйлер, Мектеп көшесіндегі № 1, 2, 3, 4, 5, 6, 7, 8, 9 үйлер, Абай көшесіндегі № 1, 5, 6, 7, 8, 9, 10, 11, 12, 13, 14, 17, 18, 20, 21, 25, 26, 27, 28, 29 үйлер, Жастар көшесіндегі № 1, 2, 5, 7, 8, 9, 10, 11, 13, 14, 15 үйлер, Астананың 10 жылдығы көшесіндегі № 5, 10, 11, 12 үйлер, Жағалау көшесіндегі № 1, 2, 5, 6, 7, 8, 11, 12, 14, 15, 16, 18, 19, 20, 22, 23, 24, 25 үйлер, Жасыл желек көшесіндегі № 2, 4, 9, 11 үйлер, Тың игеру көшесіндегі № 4, 8 үйлер.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699 сайлау учаскесi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Шашубай кенті, С.Сейфуллин көшесі, 21. Шашубай кентінің "Мектеп-Балабақша кешені" мемлекеттік мекемесі.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Шашубай кенті бойынша Ж.Ақбергенұлы көшесіндегі № 17, 35, 39, 41, 43, 49, 51 үйлер, Қараменде би көшесіндегі № 1, 1а, 2, 3, 4, 5, 6, 8, 11, 13, 15, 17, 19, 21, 27, 28, 29, 30, 31, 33, 34, 37, 38, 39, 40, 41 үйлер, Шашубай көшесіндегі № 1, 2, 3, 4, 6, 7, 8, 9, 10, 11, 12, 13, 14, 15, 16, 17, 18, 19, 20, 21, 22, 26, 28, 30 үйлер, Ғарышкерлер көшесіндегі № 3, 5, 6, 7, 8, 10, 11, 12, 13, 14, 15, 16, 17, 18, 20, 21 үйлер, Абай көшесіндегі № 1, 2, 3, 5, 7, 9, 18, 20, 21, 22, 27, 35 үйлер.</w:t>
      </w:r>
    </w:p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700 сайлау учаскесi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Шашубай кенті, Ж.Ақбергенұлы көшесіндегі, 3. "Жеңіс" мәдениет үйі.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Шашубай кенті бойынша Ғарышкерлер көшесіндегі № 2, 6 үйлер, С.Сейфуллин көшесіндегі № 1, 2, 3, 4, 5, 6, 7, 8, 9, 10, 11, 13, 14, 15, 17, 18, 19, 20, 22 үйлер, Жамбыл көшесіндегі № 1, 3, 5, 10, 11 үйлер, Ж.Ақбергенұлы көшесіндегі № 2 үй, Нарманбет көшесіндегі № 1, 2, 6 үйлер, Жағалау көшесіндегі № 2, 3, 4, 5, 6, 7, 8, 9, 11, 13, 14, 15, 21, 22, 23, 24, 26, 27, 28, 29, 30, 32 33, 34, 35, 36, 37, 38, 39, 40, 41, 42, 43, 44, 45, 46, 51, 53, 55, 57, 58, 59, 61, 62, 63, 65, 66, 67, 69, 71, 73, 75, 76, 78, 79, 80, 82, 83, 84, 86, 92, 96, 98, 102 үйлер.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701 сайлау учаскесi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Сарышаған кенті, Мектеп көшесіндегі, 20. Сарышаған кентінің жалпы білім беретін орта мектебі.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Сарышаған кенті бойынша Тәуелсіздік көшесіндегі № 1, 2, 3, 4, 5, 6, 7, 8, 9, 10, 11, 12, 13, 14, 15, 16, 17, 18, 19, 20, 21, 22, 23, 24, 25, 26, 27, 28, 29, 30, 31, 32, 33, 34, 35, 36, 37, 38, 39, 40, 41, 42, 43, 44, 46, 48, 50, 52, 53, 54, 56, 58, 60, 62, 64, 66, 68, 70 үйлер, Шәкірбек көшесіндегі № 1, 2, 3, 4, 5, 6, 7, 8, 9, 10, 11, 12, 13, 14, 15, 15а, 16, 17, 18, 19, 20, 21, 22, 23, 24, 25, 26, 27, 28, 29, 30, 31, 32, 33, 34, 35, 36, 37, 38, 39, 40, 42, 44 үйлер, 2-ықшамауданындағы № 1, 2, 3, 4, 5 үйлер, 3-ықшамауданындағы № 2, 3, 4, 5, 6, 7, 8, 10, 11, 12, 13, 14, 15, 16, 17, 19, 21 үйлер, Бәйтерек көшесіндегі № 4, 5, 6 үйлер, Болашақ көшесіндегі № 2, 4, 6 үйлер, Мектеп қиылысы көшесіндегі № 1, 2, 3, 4, 5, 6, 7, 8, 9, 10, 11, 13, 15, 17, 19 үйлер.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702 сайлау учаскесi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Сарышаған кенті, Абай көшесі, 12. Мәдениет үйі.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Сарышаған кенті бойынша Мектеп көшесіндегі № 1, 2, 3, 4, 5, 6, 7, 8, 9, 10, 11, 12, 13, 14, 16, 17, 18, 19, 21, 23, 24, 25, 26, 27, 28, 29, 30, 31, 32, 33, 34, 35, 36, 37, 38, 40, 42, 44, 46, 48, 50, 52, 54 үйлер, Жастар қиылысы көшесіндегі 1, 3, 4, 5, 6, 7, 8, 9, 10, 11 үйлер, Абай көшесіндегі № 1, 2, 4, 6, 7, 8, 9, 10, 11, 13, 14, 15, 16, 17, 19, 20, 21, 22, 23, 24, 25, 26, 27, 32,34, 35, 37, 38, 40, 42, 44, 46, 48, 50 үйлер, Энергетик көшесіндегі № 1, 2, 3, 4, 5, 6, 7, 8, 9 үйлер және Көктас, Весна, Новалы, Қаражынғыл теміржол бекеттері.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703 сайлау учаскесi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учаскесiнiң орталығы - Шашубай кенті, Б.Ихамбаев көшесі, 14. "Электросеть" жауапкершілігі шектеулі серіктестігінің ғимараты.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Шашубай кенті бойынша Б.Ихамбаев көшесіндегі № 5, 6, 7, 8, 11, 13, 14/1, 17, 18, 19, 32, 35, 36, 37, 40, 41, 56, 60, 64, 66, 70 үйлер, Ж.Ақбергенұлы көшесіндегі № 10, 12, 14, 16, 18, 22, 24, 26, 28, 30, 34, 38, 40, 53, 54, 55, 57, 59, 67, 71, 79, 93, 95, 103, 105, 109, 111, 113, 115, 117, 120, 121 үйлер, Алтын мөлтек ауданындағы № 1, 2, 3 үйлер.</w:t>
      </w:r>
    </w:p>
    <w:bookmarkEnd w:id="101"/>
    <w:bookmarkStart w:name="z10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704 сайлау учаскесi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учаскесiнiң орталығы - Ортадересін ауылдық округі, Ортадересін ауылы, О.Жәутіков көшесі, 20. Клуб үйі.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учаскесiнiң шекарасы: Ортадересін ауылы бойынша М.Ержанов көшесіндегі № 1-1, 1-4, 3, 3-3, 3-4, 4-1, 4-2, 8-1, 10, 10-2, 11-1, 11-2, 12, 12-1, 14-1, 14-2, 16-1, 22-1 үйлер, К.Байсейтова көшесіндегі № 2-1, 2-2, 3-2, 4-1, 5-1, 5-2, 6-2, 7-2, 8, 10, 10-1 үйлер, Абай көшесіндегі № 1-1, 1-2, 3-1, 3-2, 4-1, 4-2, 5-1, 5-2, 6, 6-1, 7, 7-1, 8-1, 8-2, 10-1, 10-2, 11-1, 11-2, 13 үйлер, О.Жәутіков көшесіндегі № 1, 3а, 5, 6, 7, 8, 9, 9-1, 9-3, 10, 10-4, 11-4, 12, 13-3, 15, 16, 17, 18, 21, 23 үйлер, Сана би көшесіндегі № 1а, 2, 4а, 5, 7, 8, 9, 12, 13, 14, 15, 17, 20, 22 үйлер және Қаработа, Тоқрау, Бектауата, Басдересін, 8-бригада, Серікбасы қыстақтары.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705 сайлау учаскесi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Ортадересін ауылдық округі, Ортадересін бекеті, Ақорда көшесі, 1. Вокзал залы.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учаскесiнiң шекарасы: Ортадересін бекеті бойынша Ақорда көшесіндегі № 3-1, 3-5, 3-7, 3-8, 4-1, 4-2, 4-3, 4-4, 4-5, 4-6, 4-7, 4-8, 4-9, 4-10, 4-11, 4-13, 4-14, 4-15, 4-16, 5, 7 үйлер.</w:t>
      </w:r>
    </w:p>
    <w:bookmarkEnd w:id="107"/>
    <w:bookmarkStart w:name="z11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707 сайлау учаскесi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Тасарал ауылдық округі, Тасарал ауылы, Ағыбай батыр көшесі, 5. Клуб үйі.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Тасарал ауылы бойынша Жастар көшесіндегі № 1, 1/1, 2/1, 2/2, 3/1, 3/2, 4/1, 4/2, 5/1, 5/2, 6/1, 6/2, 7/1, 7/2, 8/1, 8/2, 9/1, 9/2, 10, 12, 13 үйлер, Орталық көшесіндегі № 1, 2, 3, 4, 5, 6/1, 6/2, 7/1, 7/2, 8/1, 8/2, 9/1, 9/2, 10/1, 10/2, 12, 13, 14/1, 14/2, 15, 16, 17, 19, 20/1, 20/2 үйлер, Жағалау көшесіндегі № 1, 2, 3, 4, 5, 6/1, 6/2, 7, 8, 9, 10, 11, 13, 14, 15, 16 үйлер, Ағыбай батыр көшесіндегі № 1, 2/1, 2/2, 6/2, 10/1, 10/2, 11, 12, 13, 14, 15, 16, 17, 18, 19, 20, 21, 22, 23 үйлер.</w:t>
      </w:r>
    </w:p>
    <w:bookmarkEnd w:id="110"/>
    <w:bookmarkStart w:name="z11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708 сайлау учаскесi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Қарабұлақ ауылдық округі, Нарманбет ауылы, Сана би көшесі, 4. "Салтанат" Клуб үйі.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учаскесiнiң шекарасы: Нарманбет ауылы бойынша Абай көшесіндегі № 1, 2, 3, 4, 5, 6, 7, 8, 9, 10, 13, 14, 15, 16, 18, 19, 20, 21, 22, 23, 24, 25, 26, 28, 29, 33, 34, 35, 37, 38, 39, 41, 42, 43, 44, 48, 49, 50, 51, 52 үйлер, Жамбыл көшесіндегі № 1, 2, 3, 4, 5, 6, 7, 8, 10, 11, 12, 13, 14, 15, 16, 17, 18, 19, 20 үйлер, Қарабұлақ көшесіндегі № 1/1, 1/2, 3, 4, 5, 6, 7, 8, 9, 10, 11, 12 үйлер, К.Байсейтова көшесіндегі № 1, 2, 3/1, 3/2, 4/1, 4/2 үйлер, М.Ержанов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көшесіндегі № 1, 2/1, 2/2, 3, 4 үйлер, С.Мұқанов көшесіндегі № 1, 2/1, 2/2, 3/1, 3/2, 4/1, 4/2, 5, 6, 7, 12, 15/1, 15/2, 16/1, 16/2, 20, 20а, 21/1, 21/2, 21а, 22/1, 22/2 үйлер, Сана би көшесіндегі № 5/1, 6/1, 6/2, 7/2, 8, 9/1, 9/2, 9а, 10/1, 10/2, 11/1, 11/2, 12/1, 12/2, 13/1, 13/2, 14/1, 14/2, 15/1, 15/2, 16/1, 16/2, 17/1, 17/2, 18/1, 18/2, 19, 20/1, 20/2 үйлер және Дуанши, Думан, Түйеқора, Мектеп-1, Мектеп-2, Әрін, Бульдозер, Еңбек, Сарқытбай, Қарабұлақ, Иса, Рақым, Қасен, Иманбай, Құсайын, Тоқал, Стандарт, 8-Март, Қажы, Жәнке, Кіндікті, Разақ, Алшынбек, Омарбек, Заготскот қыстақтары.</w:t>
      </w:r>
    </w:p>
    <w:bookmarkEnd w:id="114"/>
    <w:bookmarkStart w:name="z12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709 сайлау учаскесi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Қарабұлақ ауылдық округі, Қарасу ауылы, 4 қатар көшесі, 3. У.Айымбековтың тұрғын үйі.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Қарасу ауылы бойынша Нарманбет көшесіндегі № 1, 2/1, 2/2, 3, 4/1, 4/2, 5, 6/1, 6/2, 8, 9, 10, 11, 12/1, 12/2, 13, 14/1, 14/2, 15, 16, 17, 18/1, 18/2, 19/1, 19/2, 20, 21, 22, 23, 24, 25, 26, 27, 28, 29, 30, 31, 32 үйлер, О.Жәутіков көшесіндегі № 2/1, 2/2, 3, 4, 5, 6, 7, 8, 9, 10, 11, 12 үйлер және Оспанқарын, Сарыөлең, Қапаш, Шалқар, Қажы, Ащықарын, Нарманбет, Алдаберлі, Саға, Тлеуберлі, Сүтбай, Түйебай, Қалыш, Шолақ, Молалысу қыстақтары.</w:t>
      </w:r>
    </w:p>
    <w:bookmarkEnd w:id="117"/>
    <w:bookmarkStart w:name="z12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710 сайлау учаскесi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Сарышаған кенті, Абай көшесі, 16. Қонақ үйі.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Сарышаған кенті бойынша Балқаш көшесіндегі № 1, 2, 3, 4, 5, 6, 7, 8, 9, 10, 11, 12, 13, 14, 15, 16, 17, 18, 19, 20, 21, 22, 23, 24, 25, 26, 27, 28, 29, 30, 31, 32, 33, 34, 35, 36, 37, 38, 39, 40, 41, 42, 43, 44, 46, 48, 50, 52 үйлер, Достық көшесіндегі №37, 39, 41, 43 үйлер, Ынтымақ көшесіндегі № 5, 6, 7, 8, 9, 10, 11, 12, 13, 14, 15, 16, 17, 18, 19, 21 үйлер, Теміржол көшесіндегі № 2, 4, 8, 16, 18, 18а, 19, 20, 21, 22, 23, 24, 25, 26, 27, 28, 29, 30, 31, 32, 34, 36, 37, 38, 39, 40, 42, 43, 44, 45, 46, 48, 50, 52, 54, 56, 58 үйлер.</w:t>
      </w:r>
    </w:p>
    <w:bookmarkStart w:name="z12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711 сайлау учаскесi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Абай ауылдық округі, Абай ауылы, Абай көшесі, 8. Клуб үйі.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учаскесiнiң шекарасы: Абай ауылы бойынша М.Мәметова көшесіндегі № 1, 2, 3, 5 үйлер, Бейбітшілік көшесіндегі № 2, 3, 4, 5, 6, 7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үйлер, Қ.Аманжолов көшесіндегі № 1, 3, 9, 10, 11, 12 үйлер, Қараменде би көшесіндегі № 1, 5, 6, 9, 11, 13 үйлер, М.Әуезов көшесіндегі № 1, 2, 3, 4 үйлер, Абай көшесіндегі № 1, 2, 4, 5, 6, 7, 9, 10 үйлер және Акшкол, Қалқан, Қарқын, Ақатан, Қойбағар, Бақалшы, Бидайық, Көпелбай, Тасқын, Аққорда, Ортақора, Ошаған, Ақсай, Айдын, Ой-Жапекең, Ақферма қыстақтары.</w:t>
      </w:r>
    </w:p>
    <w:bookmarkEnd w:id="123"/>
    <w:bookmarkStart w:name="z13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712 сайлау учаскесi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Қусақ ауылдық округі, Қошқар ауылы, Мәдениет көшесі, 15. "Береке" Клуб үйі.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Қошқар ауылы бойынша Береке көшесіндегі № 1, 2, 9, 10, 11, 12, 13 үйлер, Бірлік көшесіндегі № 2, 4, 5, 6, 7, 8, 9, 10, 11, 12, 13 үйлер, Сарыарқа көшесіндегі № 1, 3, 7, 9 үйлер, Наурыз көшесіндегі № 1, 3, 6, 7, 8, 9, 11, 13, 14, 16, 18, 20, 22 үйлер, Жастар көшесіндегі № 4, 7, 9, 10, 15, 16, 18 үйлер, Бейбітшілік көшесіндегі № 1, 2, 5, 6, 7, 8, 9, 17, 18, 19, 20, 21, 22 үйлер, Жеңіс көшесіндегі № 1, 2, 4, 5, 6, 8, 9, 10, 13, 14, 16, 17, 19, 22, 23, 24, 26, 27, 28, 29, 30, 31, 32, 33, 35, 36, 38, 40, 41 үйлер, Мәдениет көшесіндегі № 1, 2, 3, 4, 5, 6, 7, 8, 10, 12, 14, 18, 20, 21, 22, 23, 24, 25, 28, 30, 32, 33, 34, 35, 36, 38, 40 үйлер және Орта-Жарасбай, Бас-Жарасбай, Белсенді, Қарағаш, Мыңбұлақ, Қарашоқы, Молақ, Ескі Молақ, Ортақора, Басқора, Байжасар, Талбасы, Бесшоқы, Сарман, Қарашілік, Екпін, Сейтімхан, Өміржан, Бала Қошқар, Керегетас қыстақтары.</w:t>
      </w:r>
    </w:p>
    <w:bookmarkEnd w:id="126"/>
    <w:bookmarkStart w:name="z13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713 сайлау учаскесi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Айыртас ауылдық округі, Айыртас ауылы, Орталық көшесі, 7. Айыртас ауылының Клуб үйі.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Айыртас ауылы бойынша Ардагер көшесіндегі № 4-1, 4-2, 5-1, 6-1, 7-1, 8-3, 8-4, 10-1 үйлер, Наурыз көшесіндегі № 2-1, 3-2, 3-3, 4-3, 7-4, 8-1, 10-2, 11-1, 12-1 үйлер, Достық көшесіндегі № 1-2, 1-3, 2-1, 3-2, 3-4, 7-1, 9-2, 10-1, 11-1, 11-2, 12-2, 14-1, 16-1 үйлер, Орталық көшесіндегі № 7-1, 9-4, 11-1, 12-1, 12-2, 13-1, 16-1, 16-2, 18-1, 21-1 үйлер, Жазық көшесіндегі № 1-1, 3-1, 3-2, 7-3, 10-1, 11-1, 13-2, 14-1, 16-2 үйлер, Қобыланды көшесіндегі № 1-1, 2-1, 5-1, 5-2, 7-1, 8-1, 9-1, 9-2, 11-2, 12-1, 12-2, 13-1, 14-1, 15-2, 17-2, 30-2 үйлер және Сәдуақас, Тазқызыл, Ойран, Бесбұлақ, Әзімбай, Туайт, Маубас, Аққора, Қызылтас қыстақтары.</w:t>
      </w:r>
    </w:p>
    <w:bookmarkEnd w:id="129"/>
    <w:bookmarkStart w:name="z13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714 сайлау учаскесi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Ортадересін ауылдық округі, Ақжайдақ бекеті, Бәйтерек көшесі, 37. Вокзал залы.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учаскесiнiң шекарасы: Ақжайдақ бекеті бойынша Достық көшесіндегі № 1, 2, 3, 4, 5, 6, 7, 8, 9, 10, 11, 12, 13-1, 13-2, 14, 15, 16, 17, 18, 19, 21, 22, 23, 24, 25, 26, 27, 28, 31, 32 үйлер, Бәйтерек көшесіндегі № 4-2, 4-5, 4-8, 4-9, 4-11, 4-13, 4-14, 4-15, 4-16, 5-9, 5-11, 5-12, 5-13, 5-15, 5-16, 7-9, 7-10, 7-12, 7-13, 7-14, 7-15, 7-16, 13-1, 36 үйлер және Тікшоқы қыстағы.</w:t>
      </w:r>
    </w:p>
    <w:bookmarkEnd w:id="132"/>
    <w:bookmarkStart w:name="z13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793 сайлау учаскесi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Сарышаған кенті, Мектеп көшесіндегі, 20. Сарышаған кентінің жалпы білім беретін орта мектебі.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Сарышаған кенті бойыншаДостық көшесіндегі № 1, 2, 3, 4, 5, 6, 7, 8, 9, 10, 11, 12, 13, 14, 15, 16, 17, 18, 19, 20, 21, 22, 23, 24, 25, 26, 27, 28, 29, 30, 31, 32, 33, 34, 35, 1 ықшамауданындағы №1,2,3,4,5,6,7,8,9,10,11,12, 3-ықшамауданындағы № 9, Бейбітшілік көшесіндегі № 1, 2, 3, 4, 5, 6, 7, 8, 9, 10, 11, 12, 13, 14, 15, 16, 18, 20, 22, 24, 26 үйлер.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