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9e03" w14:textId="5809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2016 жылғы 21 желтоқсандағы 9 сессиясының "2017-2019 жылдарға арналған аудандық бюджет туралы" № 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2017 жылғы 11 қазандағы 16 сессиясының № 152 шешімі. Қарағанды облысының Әділет департаментінде 2017 жылғы 17 қазанда № 4386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Ақтоғай аудандық мәслихатының 2016 жылғы 21 желтоқсандағы 9 сессиясының "2017-2019 жылдарға арналған аудандық бюджет туралы" № 89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Тізіліміне № 4071 болып тіркелген, 2017 жылғы 6 қаңтардағы "Тоқырауын тынысы" № 1 (7579) газетінде, Қазақстан Республикасының нормативтік құқықтық актілерінің электрондық түрдегі эталондық бақылау банкісінде 2017 жылы 13 қаңтарда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2017-2019 жылдарға арналған аудандық бюджет 1, 2, 3, 4, 5, 6, 7 қосымшаларға сәйкес, оның ішінде 2017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5255046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1457078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5687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4201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 – 3788080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5313572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39156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57859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18703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алу 97682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бюджет тапшылығын қаржыландыру (профицитін пайдалану) – 97682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түсімдері - 57859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– 21261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пайдаланылатын қалдықтары – 61084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2017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Отыншин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сессиясының № 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сессиясының № 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сессиясының № 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сессиясының № 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23"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2017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жылға арналған аудандық 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І.Кірістер: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5255046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1457078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304495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884586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5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6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3788080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ШЫҒЫНДАР: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5313572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482806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1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1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2973162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863554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қалалардың және ауылдық елді мекендердің объектілерін жөндеу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335699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181352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2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37061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89808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трансферт есебінен республикалық бюджеттен бөлінген пайдаланылмаған (түгел пайдаланылмаған)нысаналы трансферттердің сомасын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57859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338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8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6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42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4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1079"/>
        <w:gridCol w:w="1080"/>
        <w:gridCol w:w="1080"/>
        <w:gridCol w:w="4109"/>
        <w:gridCol w:w="38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9"/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 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-97682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VI.Бюджет тапшылығын қаржыландыру (профицитін пайдалану)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97682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сессиясының № 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сессиясының № 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97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бюджетінің нысаналы трансферттері мен бюджеттік кредиттері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8"/>
        <w:gridCol w:w="3432"/>
      </w:tblGrid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77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  <w:bookmarkEnd w:id="279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1539031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80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81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207336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  <w:bookmarkEnd w:id="282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1273836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bookmarkEnd w:id="283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</w:t>
            </w:r>
          </w:p>
          <w:bookmarkEnd w:id="284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207336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85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бюджеттен:</w:t>
            </w:r>
          </w:p>
          <w:bookmarkEnd w:id="286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28909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енгізуге</w:t>
            </w:r>
          </w:p>
          <w:bookmarkEnd w:id="287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және оқу кезеңінде негізгі қызметкерді алмастырғаны үшін мұғалімдерге қосымша ақы төлеуге</w:t>
            </w:r>
          </w:p>
          <w:bookmarkEnd w:id="288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</w:t>
            </w:r>
          </w:p>
          <w:bookmarkEnd w:id="289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 дамытуға бағытталған іс шараларды іске асыруға</w:t>
            </w:r>
          </w:p>
          <w:bookmarkEnd w:id="290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бюджеттен:</w:t>
            </w:r>
          </w:p>
          <w:bookmarkEnd w:id="291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178427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жөндеуден өткізуге</w:t>
            </w:r>
          </w:p>
          <w:bookmarkEnd w:id="292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даярлауға</w:t>
            </w:r>
          </w:p>
          <w:bookmarkEnd w:id="293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 және ветеринарлық пункттерді интернет - байланысқа қосуға</w:t>
            </w:r>
          </w:p>
          <w:bookmarkEnd w:id="294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бойынша қызметтер көрсету, ветеринариялық препараттарды сақтау және тасымалдауға</w:t>
            </w:r>
          </w:p>
          <w:bookmarkEnd w:id="295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білім беру инфрақұрылымдарын құруға</w:t>
            </w:r>
          </w:p>
          <w:bookmarkEnd w:id="296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объектілерін ұстауға және материалдық-техникалық базасын нығайтуға </w:t>
            </w:r>
          </w:p>
          <w:bookmarkEnd w:id="297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материалдық-техникалық базасын нығайтуға және жөндеу жұмыстарын жүргізуге</w:t>
            </w:r>
          </w:p>
          <w:bookmarkEnd w:id="298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43906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абаттандыруға</w:t>
            </w:r>
          </w:p>
          <w:bookmarkEnd w:id="299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300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беру нысандарын жөндеуге</w:t>
            </w:r>
          </w:p>
          <w:bookmarkEnd w:id="301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8484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-инженерлік инфрақұрылым объектілерін жөндеуге және ауылдық елді мекендерді абаттандыруға</w:t>
            </w:r>
          </w:p>
          <w:bookmarkEnd w:id="302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14353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Нысаналы даму трансферттері:</w:t>
            </w:r>
          </w:p>
          <w:bookmarkEnd w:id="303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1273836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304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бюджеттен:</w:t>
            </w:r>
          </w:p>
          <w:bookmarkEnd w:id="305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1169824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дамытуға</w:t>
            </w:r>
          </w:p>
          <w:bookmarkEnd w:id="306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537298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реконструкциялауға</w:t>
            </w:r>
          </w:p>
          <w:bookmarkEnd w:id="307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632526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бюджеттен:</w:t>
            </w:r>
          </w:p>
          <w:bookmarkEnd w:id="308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104012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дамытуға</w:t>
            </w:r>
          </w:p>
          <w:bookmarkEnd w:id="309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104012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кредиттер:</w:t>
            </w:r>
          </w:p>
          <w:bookmarkEnd w:id="310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57859</w:t>
            </w:r>
          </w:p>
        </w:tc>
      </w:tr>
      <w:tr>
        <w:trPr>
          <w:trHeight w:val="30" w:hRule="atLeast"/>
        </w:trPr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  <w:bookmarkEnd w:id="311"/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сессиясының № 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сессиясының № 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35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 құрамында кенттердің, ауылдың және ауылдық округ әкімдері аппаратының бюджеттік бағдарламалары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332"/>
        <w:gridCol w:w="28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3"/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350918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31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274524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32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34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6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68910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6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7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8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9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41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ішінде: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