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30e6" w14:textId="b7b3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2016 жылғы 21 желтоқсандағы 9 сессиясының "2017-2019 жылдарға арналған аудандық бюджет туралы" № 89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2017 жылғы 5 желтоқсандағы 17 сессиясының № 156 шешімі. Қарағанды облысының Әділет департаментінде 2017 жылғы 8 желтоқсанда № 4468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Ақтоғай аудандық мәслихатының 2016 жылғы 21 желтоқсандағы 9 сессиясының "2017-2019 жылдарға арналған аудандық бюджет туралы" № 89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Тізіліміне № 4071 болып тіркелген, 2017 жылғы 6 қаңтардағы "Тоқырауын тынысы" № 1 (7579) газетінде, Қазақстан Республикасының нормативтік құқықтық актілерінің электрондық түрдегі эталондық бақылау банкісінде 2017 жылы 13 қаңтарда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1, 2, 3, 4, 5, 6, 7 қосымшаларға сәйкес, оның ішінде 2017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5115460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1451853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6252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8861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3648494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5164070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39997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57859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17862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88607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88607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- 57859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20420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51168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Ақтоғай ауданы әкімдігінің 2017 жылға арналған резерві 20193 мың теңге сомасында бекітілсін.";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сессиясының № 156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сессиясының № 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2017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І.Кірістер: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5115460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1451853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822317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4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5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6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3648494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3648494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4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ШЫҒЫНДАР: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5164070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498636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1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1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2938226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2612330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726573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қалалардың және ауылдық елді мекендердің объектілерін жөндеу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336197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183215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2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186844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  <w:bookmarkEnd w:id="2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2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103261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трансферт есебінен республикалық бюджеттен бөлінген пайдаланылмаған (түгел пайдаланылмаған)нысаналы трансферттердің сомасын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57859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338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0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8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42"/>
        <w:gridCol w:w="1871"/>
        <w:gridCol w:w="1871"/>
        <w:gridCol w:w="3433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6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1079"/>
        <w:gridCol w:w="1080"/>
        <w:gridCol w:w="1080"/>
        <w:gridCol w:w="4109"/>
        <w:gridCol w:w="38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1"/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тапшылығы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 профициті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-88607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VI.Бюджет тапшылығын қаржыландыру (профицитін пайдалану)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88607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сессиясының № 156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сессиясының № 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93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бюджетінің нысаналы трансферттері мен бюджеттік кредиттері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8"/>
        <w:gridCol w:w="3432"/>
      </w:tblGrid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  <w:bookmarkEnd w:id="283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1399445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84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85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189006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  <w:bookmarkEnd w:id="286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1152580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bookmarkEnd w:id="287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нысаналы трансферттер</w:t>
            </w:r>
          </w:p>
          <w:bookmarkEnd w:id="288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189006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89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бюджеттен:</w:t>
            </w:r>
          </w:p>
          <w:bookmarkEnd w:id="290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21566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енгізуге</w:t>
            </w:r>
          </w:p>
          <w:bookmarkEnd w:id="291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және оқу кезеңінде негізгі қызметкерді алмастырғаны үшін мұғалімдерге қосымша ақы төлеуге</w:t>
            </w:r>
          </w:p>
          <w:bookmarkEnd w:id="292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</w:t>
            </w:r>
          </w:p>
          <w:bookmarkEnd w:id="293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 дамытуға бағытталған іс шараларды іске асыруға</w:t>
            </w:r>
          </w:p>
          <w:bookmarkEnd w:id="294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бюджеттен:</w:t>
            </w:r>
          </w:p>
          <w:bookmarkEnd w:id="295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167440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жөндеуден өткізуге</w:t>
            </w:r>
          </w:p>
          <w:bookmarkEnd w:id="296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даярлауға</w:t>
            </w:r>
          </w:p>
          <w:bookmarkEnd w:id="297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 және ветеринарлық пункттерді интернет - байланысқа қосуға</w:t>
            </w:r>
          </w:p>
          <w:bookmarkEnd w:id="298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бойынша қызметтер көрсету, ветеринариялық препараттарды сақтау және тасымалдауға</w:t>
            </w:r>
          </w:p>
          <w:bookmarkEnd w:id="299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білім беру инфрақұрылымдарын құруға</w:t>
            </w:r>
          </w:p>
          <w:bookmarkEnd w:id="300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объектілерін ұстауға және материалдық-техникалық базасын нығайтуға </w:t>
            </w:r>
          </w:p>
          <w:bookmarkEnd w:id="301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материалдық-техникалық базасын нығайтуға және жөндеу жұмыстарын жүргізуге</w:t>
            </w:r>
          </w:p>
          <w:bookmarkEnd w:id="302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31799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абаттандыруға</w:t>
            </w:r>
          </w:p>
          <w:bookmarkEnd w:id="303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304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беру нысандарын жөндеуге</w:t>
            </w:r>
          </w:p>
          <w:bookmarkEnd w:id="305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8484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-инженерлік инфрақұрылым объектілерін жөндеуге және ауылдық елді мекендерді абаттандыруға</w:t>
            </w:r>
          </w:p>
          <w:bookmarkEnd w:id="306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14353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 даму трансферттері:</w:t>
            </w:r>
          </w:p>
          <w:bookmarkEnd w:id="307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1152580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308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бюджеттен:</w:t>
            </w:r>
          </w:p>
          <w:bookmarkEnd w:id="309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1048568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дамытуға</w:t>
            </w:r>
          </w:p>
          <w:bookmarkEnd w:id="310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416042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реконструкциялауға</w:t>
            </w:r>
          </w:p>
          <w:bookmarkEnd w:id="311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632526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бюджеттен:</w:t>
            </w:r>
          </w:p>
          <w:bookmarkEnd w:id="312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104012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дамытуға</w:t>
            </w:r>
          </w:p>
          <w:bookmarkEnd w:id="313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104012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кредиттер:</w:t>
            </w:r>
          </w:p>
          <w:bookmarkEnd w:id="314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57859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  <w:bookmarkEnd w:id="315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сессиясының № 156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сессиясының № 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33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 құрамында кенттердің, ауылдың және ауылдық округ әкімдері аппаратының бюджеттік бағдарламалары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332"/>
        <w:gridCol w:w="28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7"/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361138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32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288451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32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34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6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65370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6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7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9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9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41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сессиясының № 156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сессиясының № 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460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 органдарына трансферттер сомаларын үлестіру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8"/>
        <w:gridCol w:w="8802"/>
      </w:tblGrid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441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2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  <w:bookmarkEnd w:id="443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37308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444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  <w:bookmarkEnd w:id="445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  <w:bookmarkEnd w:id="446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  <w:bookmarkEnd w:id="447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  <w:bookmarkEnd w:id="448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  <w:bookmarkEnd w:id="449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  <w:bookmarkEnd w:id="450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  <w:bookmarkEnd w:id="451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  <w:bookmarkEnd w:id="452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  <w:bookmarkEnd w:id="453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  <w:bookmarkEnd w:id="454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  <w:bookmarkEnd w:id="455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  <w:bookmarkEnd w:id="456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  <w:bookmarkEnd w:id="457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  <w:bookmarkEnd w:id="458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  <w:bookmarkEnd w:id="459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  <w:bookmarkEnd w:id="460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  <w:bookmarkEnd w:id="461"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