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e319" w14:textId="5fce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Ақтоғай ауылының, Сарышаған және Шашубай кенттерінің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2017 жылғы 26 желтоқсандағы 19 сессиясының № 176 шешімі. Қарағанды облысының Әділет департаментінде 2017 жылғы 29 желтоқсанда № 4522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2018 - 2020 жылдарға арналған Ақтоғай ауылының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193 584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13 732 мың теңге;</w:t>
      </w:r>
    </w:p>
    <w:bookmarkEnd w:id="3"/>
    <w:bookmarkStart w:name="z10" w:id="4"/>
    <w:p>
      <w:pPr>
        <w:spacing w:after="0"/>
        <w:ind w:left="0"/>
        <w:jc w:val="both"/>
      </w:pPr>
      <w:r>
        <w:rPr>
          <w:rFonts w:ascii="Times New Roman"/>
          <w:b w:val="false"/>
          <w:i w:val="false"/>
          <w:color w:val="000000"/>
          <w:sz w:val="28"/>
        </w:rPr>
        <w:t>
      салықтық емес түсімдер – 7812 мың теңге;</w:t>
      </w:r>
    </w:p>
    <w:bookmarkEnd w:id="4"/>
    <w:bookmarkStart w:name="z11" w:id="5"/>
    <w:p>
      <w:pPr>
        <w:spacing w:after="0"/>
        <w:ind w:left="0"/>
        <w:jc w:val="both"/>
      </w:pPr>
      <w:r>
        <w:rPr>
          <w:rFonts w:ascii="Times New Roman"/>
          <w:b w:val="false"/>
          <w:i w:val="false"/>
          <w:color w:val="000000"/>
          <w:sz w:val="28"/>
        </w:rPr>
        <w:t>
      трансферттердің түсімдері – 172 040 мың теңге;</w:t>
      </w:r>
    </w:p>
    <w:bookmarkEnd w:id="5"/>
    <w:bookmarkStart w:name="z12" w:id="6"/>
    <w:p>
      <w:pPr>
        <w:spacing w:after="0"/>
        <w:ind w:left="0"/>
        <w:jc w:val="both"/>
      </w:pPr>
      <w:r>
        <w:rPr>
          <w:rFonts w:ascii="Times New Roman"/>
          <w:b w:val="false"/>
          <w:i w:val="false"/>
          <w:color w:val="000000"/>
          <w:sz w:val="28"/>
        </w:rPr>
        <w:t>
      2) шығындар – 193 584 мың теңге;</w:t>
      </w:r>
    </w:p>
    <w:bookmarkEnd w:id="6"/>
    <w:bookmarkStart w:name="z13" w:id="7"/>
    <w:p>
      <w:pPr>
        <w:spacing w:after="0"/>
        <w:ind w:left="0"/>
        <w:jc w:val="both"/>
      </w:pPr>
      <w:r>
        <w:rPr>
          <w:rFonts w:ascii="Times New Roman"/>
          <w:b w:val="false"/>
          <w:i w:val="false"/>
          <w:color w:val="000000"/>
          <w:sz w:val="28"/>
        </w:rPr>
        <w:t>
      3) қаржы активтерімен операциялар бойынша сальдо – 0 мың теңге:</w:t>
      </w:r>
    </w:p>
    <w:bookmarkEnd w:id="7"/>
    <w:bookmarkStart w:name="z14" w:id="8"/>
    <w:p>
      <w:pPr>
        <w:spacing w:after="0"/>
        <w:ind w:left="0"/>
        <w:jc w:val="both"/>
      </w:pPr>
      <w:r>
        <w:rPr>
          <w:rFonts w:ascii="Times New Roman"/>
          <w:b w:val="false"/>
          <w:i w:val="false"/>
          <w:color w:val="000000"/>
          <w:sz w:val="28"/>
        </w:rPr>
        <w:t>
      қаржы активтерін сатып алу – 0 мың теңге;</w:t>
      </w:r>
    </w:p>
    <w:bookmarkEnd w:id="8"/>
    <w:bookmarkStart w:name="z15" w:id="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9"/>
    <w:bookmarkStart w:name="z16" w:id="10"/>
    <w:p>
      <w:pPr>
        <w:spacing w:after="0"/>
        <w:ind w:left="0"/>
        <w:jc w:val="both"/>
      </w:pPr>
      <w:r>
        <w:rPr>
          <w:rFonts w:ascii="Times New Roman"/>
          <w:b w:val="false"/>
          <w:i w:val="false"/>
          <w:color w:val="000000"/>
          <w:sz w:val="28"/>
        </w:rPr>
        <w:t>
      4) бюджет тапшылығы (профициті) – алу 0 мың теңге;</w:t>
      </w:r>
    </w:p>
    <w:bookmarkEnd w:id="10"/>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p>
      <w:pPr>
        <w:spacing w:after="0"/>
        <w:ind w:left="0"/>
        <w:jc w:val="both"/>
      </w:pPr>
      <w:r>
        <w:rPr>
          <w:rFonts w:ascii="Times New Roman"/>
          <w:b w:val="false"/>
          <w:i w:val="false"/>
          <w:color w:val="000000"/>
          <w:sz w:val="28"/>
        </w:rPr>
        <w:t>
      қарыздар түсімі - 0 мың теңге;</w:t>
      </w:r>
    </w:p>
    <w:bookmarkStart w:name="z19" w:id="11"/>
    <w:p>
      <w:pPr>
        <w:spacing w:after="0"/>
        <w:ind w:left="0"/>
        <w:jc w:val="both"/>
      </w:pPr>
      <w:r>
        <w:rPr>
          <w:rFonts w:ascii="Times New Roman"/>
          <w:b w:val="false"/>
          <w:i w:val="false"/>
          <w:color w:val="000000"/>
          <w:sz w:val="28"/>
        </w:rPr>
        <w:t>
      қарыздарды өтеу – 0 мың теңге;</w:t>
      </w:r>
    </w:p>
    <w:bookmarkEnd w:id="11"/>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Ақтоғай аудандық мәслихатының 27.11.2018 </w:t>
      </w:r>
      <w:r>
        <w:rPr>
          <w:rFonts w:ascii="Times New Roman"/>
          <w:b w:val="false"/>
          <w:i w:val="false"/>
          <w:color w:val="000000"/>
          <w:sz w:val="28"/>
        </w:rPr>
        <w:t>№ 258</w:t>
      </w:r>
      <w:r>
        <w:rPr>
          <w:rFonts w:ascii="Times New Roman"/>
          <w:b w:val="false"/>
          <w:i w:val="false"/>
          <w:color w:val="ff0000"/>
          <w:sz w:val="28"/>
        </w:rPr>
        <w:t xml:space="preserve"> (01.01.2018 бастап қолданысқа енеді) шешімімен.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2. 2018 - 2020 жылдарға арналған Сарышаған кентінің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2"/>
    <w:bookmarkStart w:name="z23"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107 554 мың теңге, оның ішінде:</w:t>
      </w:r>
    </w:p>
    <w:bookmarkEnd w:id="13"/>
    <w:bookmarkStart w:name="z24" w:id="14"/>
    <w:p>
      <w:pPr>
        <w:spacing w:after="0"/>
        <w:ind w:left="0"/>
        <w:jc w:val="both"/>
      </w:pPr>
      <w:r>
        <w:rPr>
          <w:rFonts w:ascii="Times New Roman"/>
          <w:b w:val="false"/>
          <w:i w:val="false"/>
          <w:color w:val="000000"/>
          <w:sz w:val="28"/>
        </w:rPr>
        <w:t>
      салықтық түсімдер – 10 654 мың теңге;</w:t>
      </w:r>
    </w:p>
    <w:bookmarkEnd w:id="14"/>
    <w:bookmarkStart w:name="z25" w:id="15"/>
    <w:p>
      <w:pPr>
        <w:spacing w:after="0"/>
        <w:ind w:left="0"/>
        <w:jc w:val="both"/>
      </w:pPr>
      <w:r>
        <w:rPr>
          <w:rFonts w:ascii="Times New Roman"/>
          <w:b w:val="false"/>
          <w:i w:val="false"/>
          <w:color w:val="000000"/>
          <w:sz w:val="28"/>
        </w:rPr>
        <w:t>
      салықтық емес түсімдер – 17 510 мың теңге;</w:t>
      </w:r>
    </w:p>
    <w:bookmarkEnd w:id="15"/>
    <w:bookmarkStart w:name="z26" w:id="16"/>
    <w:p>
      <w:pPr>
        <w:spacing w:after="0"/>
        <w:ind w:left="0"/>
        <w:jc w:val="both"/>
      </w:pPr>
      <w:r>
        <w:rPr>
          <w:rFonts w:ascii="Times New Roman"/>
          <w:b w:val="false"/>
          <w:i w:val="false"/>
          <w:color w:val="000000"/>
          <w:sz w:val="28"/>
        </w:rPr>
        <w:t>
      трансферттердің түсімдері – 79 390 мың теңге;</w:t>
      </w:r>
    </w:p>
    <w:bookmarkEnd w:id="16"/>
    <w:bookmarkStart w:name="z27" w:id="17"/>
    <w:p>
      <w:pPr>
        <w:spacing w:after="0"/>
        <w:ind w:left="0"/>
        <w:jc w:val="both"/>
      </w:pPr>
      <w:r>
        <w:rPr>
          <w:rFonts w:ascii="Times New Roman"/>
          <w:b w:val="false"/>
          <w:i w:val="false"/>
          <w:color w:val="000000"/>
          <w:sz w:val="28"/>
        </w:rPr>
        <w:t>
      2) шығындар – 107 554 мың теңге;</w:t>
      </w:r>
    </w:p>
    <w:bookmarkEnd w:id="17"/>
    <w:bookmarkStart w:name="z28" w:id="18"/>
    <w:p>
      <w:pPr>
        <w:spacing w:after="0"/>
        <w:ind w:left="0"/>
        <w:jc w:val="both"/>
      </w:pPr>
      <w:r>
        <w:rPr>
          <w:rFonts w:ascii="Times New Roman"/>
          <w:b w:val="false"/>
          <w:i w:val="false"/>
          <w:color w:val="000000"/>
          <w:sz w:val="28"/>
        </w:rPr>
        <w:t>
      3) қаржы активтерімен операциялар бойынша сальдо – 0 мың теңге:</w:t>
      </w:r>
    </w:p>
    <w:bookmarkEnd w:id="18"/>
    <w:bookmarkStart w:name="z29" w:id="19"/>
    <w:p>
      <w:pPr>
        <w:spacing w:after="0"/>
        <w:ind w:left="0"/>
        <w:jc w:val="both"/>
      </w:pPr>
      <w:r>
        <w:rPr>
          <w:rFonts w:ascii="Times New Roman"/>
          <w:b w:val="false"/>
          <w:i w:val="false"/>
          <w:color w:val="000000"/>
          <w:sz w:val="28"/>
        </w:rPr>
        <w:t>
      қаржы активтерін сатып алу – 0 мың теңге;</w:t>
      </w:r>
    </w:p>
    <w:bookmarkEnd w:id="1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bookmarkStart w:name="z32" w:id="20"/>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bookmarkEnd w:id="20"/>
    <w:bookmarkStart w:name="z33" w:id="21"/>
    <w:p>
      <w:pPr>
        <w:spacing w:after="0"/>
        <w:ind w:left="0"/>
        <w:jc w:val="both"/>
      </w:pPr>
      <w:r>
        <w:rPr>
          <w:rFonts w:ascii="Times New Roman"/>
          <w:b w:val="false"/>
          <w:i w:val="false"/>
          <w:color w:val="000000"/>
          <w:sz w:val="28"/>
        </w:rPr>
        <w:t>
      қарыздар түсімі - 0 мың теңге;</w:t>
      </w:r>
    </w:p>
    <w:bookmarkEnd w:id="21"/>
    <w:bookmarkStart w:name="z34" w:id="22"/>
    <w:p>
      <w:pPr>
        <w:spacing w:after="0"/>
        <w:ind w:left="0"/>
        <w:jc w:val="both"/>
      </w:pPr>
      <w:r>
        <w:rPr>
          <w:rFonts w:ascii="Times New Roman"/>
          <w:b w:val="false"/>
          <w:i w:val="false"/>
          <w:color w:val="000000"/>
          <w:sz w:val="28"/>
        </w:rPr>
        <w:t>
      қарыздарды өтеу – 0 мың теңге;</w:t>
      </w:r>
    </w:p>
    <w:bookmarkEnd w:id="22"/>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Ақтоғай аудандық мәслихатының 27.11.2018 </w:t>
      </w:r>
      <w:r>
        <w:rPr>
          <w:rFonts w:ascii="Times New Roman"/>
          <w:b w:val="false"/>
          <w:i w:val="false"/>
          <w:color w:val="000000"/>
          <w:sz w:val="28"/>
        </w:rPr>
        <w:t>№ 258</w:t>
      </w:r>
      <w:r>
        <w:rPr>
          <w:rFonts w:ascii="Times New Roman"/>
          <w:b w:val="false"/>
          <w:i w:val="false"/>
          <w:color w:val="ff0000"/>
          <w:sz w:val="28"/>
        </w:rPr>
        <w:t xml:space="preserve"> (01.01.2018 бастап қолданысқа енеді) шешімімен.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3. 2018 - 2020 жылдарға арналған Шашубай кентінің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3"/>
    <w:bookmarkStart w:name="z38"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42 645 мың теңге, оның ішінде:</w:t>
      </w:r>
    </w:p>
    <w:bookmarkEnd w:id="24"/>
    <w:bookmarkStart w:name="z39" w:id="25"/>
    <w:p>
      <w:pPr>
        <w:spacing w:after="0"/>
        <w:ind w:left="0"/>
        <w:jc w:val="both"/>
      </w:pPr>
      <w:r>
        <w:rPr>
          <w:rFonts w:ascii="Times New Roman"/>
          <w:b w:val="false"/>
          <w:i w:val="false"/>
          <w:color w:val="000000"/>
          <w:sz w:val="28"/>
        </w:rPr>
        <w:t>
      салықтық түсімдер – 4 010 мың теңге;</w:t>
      </w:r>
    </w:p>
    <w:bookmarkEnd w:id="25"/>
    <w:bookmarkStart w:name="z40" w:id="26"/>
    <w:p>
      <w:pPr>
        <w:spacing w:after="0"/>
        <w:ind w:left="0"/>
        <w:jc w:val="both"/>
      </w:pPr>
      <w:r>
        <w:rPr>
          <w:rFonts w:ascii="Times New Roman"/>
          <w:b w:val="false"/>
          <w:i w:val="false"/>
          <w:color w:val="000000"/>
          <w:sz w:val="28"/>
        </w:rPr>
        <w:t>
      салықтық емес түсімдер – 4 741 мың теңге;</w:t>
      </w:r>
    </w:p>
    <w:bookmarkEnd w:id="26"/>
    <w:bookmarkStart w:name="z41" w:id="27"/>
    <w:p>
      <w:pPr>
        <w:spacing w:after="0"/>
        <w:ind w:left="0"/>
        <w:jc w:val="both"/>
      </w:pPr>
      <w:r>
        <w:rPr>
          <w:rFonts w:ascii="Times New Roman"/>
          <w:b w:val="false"/>
          <w:i w:val="false"/>
          <w:color w:val="000000"/>
          <w:sz w:val="28"/>
        </w:rPr>
        <w:t>
      трансферттердің түсімдері – 33 894 мың теңге;</w:t>
      </w:r>
    </w:p>
    <w:bookmarkEnd w:id="27"/>
    <w:bookmarkStart w:name="z42" w:id="28"/>
    <w:p>
      <w:pPr>
        <w:spacing w:after="0"/>
        <w:ind w:left="0"/>
        <w:jc w:val="both"/>
      </w:pPr>
      <w:r>
        <w:rPr>
          <w:rFonts w:ascii="Times New Roman"/>
          <w:b w:val="false"/>
          <w:i w:val="false"/>
          <w:color w:val="000000"/>
          <w:sz w:val="28"/>
        </w:rPr>
        <w:t>
      2) шығындар – 42 645 мың теңге;</w:t>
      </w:r>
    </w:p>
    <w:bookmarkEnd w:id="28"/>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w:t>
      </w:r>
    </w:p>
    <w:bookmarkStart w:name="z48" w:id="29"/>
    <w:p>
      <w:pPr>
        <w:spacing w:after="0"/>
        <w:ind w:left="0"/>
        <w:jc w:val="both"/>
      </w:pPr>
      <w:r>
        <w:rPr>
          <w:rFonts w:ascii="Times New Roman"/>
          <w:b w:val="false"/>
          <w:i w:val="false"/>
          <w:color w:val="000000"/>
          <w:sz w:val="28"/>
        </w:rPr>
        <w:t>
      қарыздар түсімі - 0 мың теңге;</w:t>
      </w:r>
    </w:p>
    <w:bookmarkEnd w:id="29"/>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Ақтоғай аудандық мәслихатының 27.11.2018 </w:t>
      </w:r>
      <w:r>
        <w:rPr>
          <w:rFonts w:ascii="Times New Roman"/>
          <w:b w:val="false"/>
          <w:i w:val="false"/>
          <w:color w:val="000000"/>
          <w:sz w:val="28"/>
        </w:rPr>
        <w:t>№ 258</w:t>
      </w:r>
      <w:r>
        <w:rPr>
          <w:rFonts w:ascii="Times New Roman"/>
          <w:b w:val="false"/>
          <w:i w:val="false"/>
          <w:color w:val="ff0000"/>
          <w:sz w:val="28"/>
        </w:rPr>
        <w:t xml:space="preserve"> (01.01.2018 бастап қолданысқа енеді) шешімімен.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4. Аудандық бюджеттен аудандық маңызы бар қалалар, ауылдар, кенттер, ауылдық округтер бюджеттеріне берілетін 2018 жылға арналған бюджеттік субвенциялар 227 832 мың теңге сомасында белгіленсін, оның ішінде:</w:t>
      </w:r>
    </w:p>
    <w:bookmarkEnd w:id="30"/>
    <w:bookmarkStart w:name="z45" w:id="31"/>
    <w:p>
      <w:pPr>
        <w:spacing w:after="0"/>
        <w:ind w:left="0"/>
        <w:jc w:val="both"/>
      </w:pPr>
      <w:r>
        <w:rPr>
          <w:rFonts w:ascii="Times New Roman"/>
          <w:b w:val="false"/>
          <w:i w:val="false"/>
          <w:color w:val="000000"/>
          <w:sz w:val="28"/>
        </w:rPr>
        <w:t>
      Ақтоғай ауылына - 129 492 мың теңге;</w:t>
      </w:r>
    </w:p>
    <w:bookmarkEnd w:id="31"/>
    <w:bookmarkStart w:name="z46" w:id="32"/>
    <w:p>
      <w:pPr>
        <w:spacing w:after="0"/>
        <w:ind w:left="0"/>
        <w:jc w:val="both"/>
      </w:pPr>
      <w:r>
        <w:rPr>
          <w:rFonts w:ascii="Times New Roman"/>
          <w:b w:val="false"/>
          <w:i w:val="false"/>
          <w:color w:val="000000"/>
          <w:sz w:val="28"/>
        </w:rPr>
        <w:t>
      Сарышаған кентіне - 66 946 мың теңге;</w:t>
      </w:r>
    </w:p>
    <w:bookmarkEnd w:id="32"/>
    <w:bookmarkStart w:name="z47" w:id="33"/>
    <w:p>
      <w:pPr>
        <w:spacing w:after="0"/>
        <w:ind w:left="0"/>
        <w:jc w:val="both"/>
      </w:pPr>
      <w:r>
        <w:rPr>
          <w:rFonts w:ascii="Times New Roman"/>
          <w:b w:val="false"/>
          <w:i w:val="false"/>
          <w:color w:val="000000"/>
          <w:sz w:val="28"/>
        </w:rPr>
        <w:t>
      Шашубай кентіне - 31 394 мың теңге.</w:t>
      </w:r>
    </w:p>
    <w:bookmarkEnd w:id="33"/>
    <w:p>
      <w:pPr>
        <w:spacing w:after="0"/>
        <w:ind w:left="0"/>
        <w:jc w:val="both"/>
      </w:pPr>
      <w:r>
        <w:rPr>
          <w:rFonts w:ascii="Times New Roman"/>
          <w:b w:val="false"/>
          <w:i w:val="false"/>
          <w:color w:val="000000"/>
          <w:sz w:val="28"/>
        </w:rPr>
        <w:t xml:space="preserve">
      5. Жалпы сипаттағы трансферттердің көлемдерін айқындау кезінде жергілікті бюджеттердің шығыстар базасына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қосымша іс-шаралар енгізілгені ескерілсін.</w:t>
      </w:r>
    </w:p>
    <w:bookmarkStart w:name="z588" w:id="34"/>
    <w:p>
      <w:pPr>
        <w:spacing w:after="0"/>
        <w:ind w:left="0"/>
        <w:jc w:val="both"/>
      </w:pPr>
      <w:r>
        <w:rPr>
          <w:rFonts w:ascii="Times New Roman"/>
          <w:b w:val="false"/>
          <w:i w:val="false"/>
          <w:color w:val="000000"/>
          <w:sz w:val="28"/>
        </w:rPr>
        <w:t xml:space="preserve">
      5-1. 2018 жылға арналған ауыл, кенттер, ауылдық округтер бюджеттеріне нысаналы трансферттер </w:t>
      </w:r>
      <w:r>
        <w:rPr>
          <w:rFonts w:ascii="Times New Roman"/>
          <w:b w:val="false"/>
          <w:i w:val="false"/>
          <w:color w:val="000000"/>
          <w:sz w:val="28"/>
        </w:rPr>
        <w:t>10-1 қосымшаға</w:t>
      </w:r>
      <w:r>
        <w:rPr>
          <w:rFonts w:ascii="Times New Roman"/>
          <w:b w:val="false"/>
          <w:i w:val="false"/>
          <w:color w:val="000000"/>
          <w:sz w:val="28"/>
        </w:rPr>
        <w:t xml:space="preserve"> сәйкес қарастырылғаны ескерілсін.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Қарағанды облысы Ақтоғай аудандық мәслихатының 27.02.2018 </w:t>
      </w:r>
      <w:r>
        <w:rPr>
          <w:rFonts w:ascii="Times New Roman"/>
          <w:b w:val="false"/>
          <w:i w:val="false"/>
          <w:color w:val="000000"/>
          <w:sz w:val="28"/>
        </w:rPr>
        <w:t>№ 189</w:t>
      </w:r>
      <w:r>
        <w:rPr>
          <w:rFonts w:ascii="Times New Roman"/>
          <w:b w:val="false"/>
          <w:i w:val="false"/>
          <w:color w:val="ff0000"/>
          <w:sz w:val="28"/>
        </w:rPr>
        <w:t xml:space="preserve"> (01.01.2018 бастап қолданысқа енеді) шешімімен.</w:t>
      </w:r>
      <w:r>
        <w:br/>
      </w:r>
      <w:r>
        <w:rPr>
          <w:rFonts w:ascii="Times New Roman"/>
          <w:b w:val="false"/>
          <w:i w:val="false"/>
          <w:color w:val="000000"/>
          <w:sz w:val="28"/>
        </w:rPr>
        <w:t>
</w:t>
      </w:r>
    </w:p>
    <w:bookmarkStart w:name="z49" w:id="35"/>
    <w:p>
      <w:pPr>
        <w:spacing w:after="0"/>
        <w:ind w:left="0"/>
        <w:jc w:val="both"/>
      </w:pPr>
      <w:r>
        <w:rPr>
          <w:rFonts w:ascii="Times New Roman"/>
          <w:b w:val="false"/>
          <w:i w:val="false"/>
          <w:color w:val="000000"/>
          <w:sz w:val="28"/>
        </w:rPr>
        <w:t xml:space="preserve">
      6. Жалпы сипаттағы трансферттерді есептеу кезінде ескерілген шығыстардың көлемдері тиісті жергілікті бюджеттерде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белгіленген көлемдерден төмен емес қажеттігінде қарастыру белгіленсін.</w:t>
      </w:r>
    </w:p>
    <w:bookmarkEnd w:id="35"/>
    <w:bookmarkStart w:name="z50" w:id="36"/>
    <w:p>
      <w:pPr>
        <w:spacing w:after="0"/>
        <w:ind w:left="0"/>
        <w:jc w:val="both"/>
      </w:pPr>
      <w:r>
        <w:rPr>
          <w:rFonts w:ascii="Times New Roman"/>
          <w:b w:val="false"/>
          <w:i w:val="false"/>
          <w:color w:val="000000"/>
          <w:sz w:val="28"/>
        </w:rPr>
        <w:t xml:space="preserve">
      7. 2018 жылға арналған жергілікті бюджетті атқару барысында секвестерлеуге жатпайтын, бюджеттік бағдарламалардың тізбесі </w:t>
      </w:r>
      <w:r>
        <w:rPr>
          <w:rFonts w:ascii="Times New Roman"/>
          <w:b w:val="false"/>
          <w:i w:val="false"/>
          <w:color w:val="000000"/>
          <w:sz w:val="28"/>
        </w:rPr>
        <w:t>11 қосымшаға</w:t>
      </w:r>
      <w:r>
        <w:rPr>
          <w:rFonts w:ascii="Times New Roman"/>
          <w:b w:val="false"/>
          <w:i w:val="false"/>
          <w:color w:val="000000"/>
          <w:sz w:val="28"/>
        </w:rPr>
        <w:t xml:space="preserve"> сәйкес бекітілсін.</w:t>
      </w:r>
    </w:p>
    <w:bookmarkEnd w:id="36"/>
    <w:bookmarkStart w:name="z51" w:id="37"/>
    <w:p>
      <w:pPr>
        <w:spacing w:after="0"/>
        <w:ind w:left="0"/>
        <w:jc w:val="both"/>
      </w:pPr>
      <w:r>
        <w:rPr>
          <w:rFonts w:ascii="Times New Roman"/>
          <w:b w:val="false"/>
          <w:i w:val="false"/>
          <w:color w:val="000000"/>
          <w:sz w:val="28"/>
        </w:rPr>
        <w:t>
      8. 2018 жылға арналған жергілікті бюджеттен қаржыландырылатын денсаулық сақтау, әлеуметтік қамсыздандыру, білім беру, мәдениет, спорт және агроөнеркәсіп кешенінің ауылдық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p>
    <w:bookmarkEnd w:id="37"/>
    <w:bookmarkStart w:name="z52" w:id="38"/>
    <w:p>
      <w:pPr>
        <w:spacing w:after="0"/>
        <w:ind w:left="0"/>
        <w:jc w:val="both"/>
      </w:pPr>
      <w:r>
        <w:rPr>
          <w:rFonts w:ascii="Times New Roman"/>
          <w:b w:val="false"/>
          <w:i w:val="false"/>
          <w:color w:val="000000"/>
          <w:sz w:val="28"/>
        </w:rPr>
        <w:t>
      9. Осы шешім 2018 жылдың 1 қаңтарынан бастап қолданысқа енеді.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1 қосымша</w:t>
            </w:r>
            <w:r>
              <w:br/>
            </w:r>
          </w:p>
        </w:tc>
      </w:tr>
    </w:tbl>
    <w:bookmarkStart w:name="z56" w:id="39"/>
    <w:p>
      <w:pPr>
        <w:spacing w:after="0"/>
        <w:ind w:left="0"/>
        <w:jc w:val="left"/>
      </w:pPr>
      <w:r>
        <w:rPr>
          <w:rFonts w:ascii="Times New Roman"/>
          <w:b/>
          <w:i w:val="false"/>
          <w:color w:val="000000"/>
        </w:rPr>
        <w:t xml:space="preserve"> Ақтоғай ауылының 2018 жылға арналған бюджеті</w:t>
      </w:r>
    </w:p>
    <w:bookmarkEnd w:id="39"/>
    <w:p>
      <w:pPr>
        <w:spacing w:after="0"/>
        <w:ind w:left="0"/>
        <w:jc w:val="both"/>
      </w:pPr>
      <w:r>
        <w:rPr>
          <w:rFonts w:ascii="Times New Roman"/>
          <w:b w:val="false"/>
          <w:i w:val="false"/>
          <w:color w:val="ff0000"/>
          <w:sz w:val="28"/>
        </w:rPr>
        <w:t xml:space="preserve">
      Ескерту. 1-қосымша жаңа редакцияда - Қарағанды облысы Ақтоғай аудандық мәслихатының 27.11.2018 </w:t>
      </w:r>
      <w:r>
        <w:rPr>
          <w:rFonts w:ascii="Times New Roman"/>
          <w:b w:val="false"/>
          <w:i w:val="false"/>
          <w:color w:val="ff0000"/>
          <w:sz w:val="28"/>
        </w:rPr>
        <w:t>№ 258</w:t>
      </w:r>
      <w:r>
        <w:rPr>
          <w:rFonts w:ascii="Times New Roman"/>
          <w:b w:val="false"/>
          <w:i w:val="false"/>
          <w:color w:val="ff0000"/>
          <w:sz w:val="28"/>
        </w:rPr>
        <w:t xml:space="preserve"> (01.01.2018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2 қосымша</w:t>
            </w:r>
            <w:r>
              <w:br/>
            </w:r>
          </w:p>
        </w:tc>
      </w:tr>
    </w:tbl>
    <w:bookmarkStart w:name="z115" w:id="40"/>
    <w:p>
      <w:pPr>
        <w:spacing w:after="0"/>
        <w:ind w:left="0"/>
        <w:jc w:val="left"/>
      </w:pPr>
      <w:r>
        <w:rPr>
          <w:rFonts w:ascii="Times New Roman"/>
          <w:b/>
          <w:i w:val="false"/>
          <w:color w:val="000000"/>
        </w:rPr>
        <w:t xml:space="preserve"> Ақтоғай ауылының 2019 жылға арналған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1"/>
          <w:p>
            <w:pPr>
              <w:spacing w:after="20"/>
              <w:ind w:left="20"/>
              <w:jc w:val="both"/>
            </w:pPr>
            <w:r>
              <w:rPr>
                <w:rFonts w:ascii="Times New Roman"/>
                <w:b w:val="false"/>
                <w:i w:val="false"/>
                <w:color w:val="000000"/>
                <w:sz w:val="20"/>
              </w:rPr>
              <w:t>
Санаты</w:t>
            </w:r>
          </w:p>
          <w:bookmarkEnd w:id="4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2"/>
          <w:p>
            <w:pPr>
              <w:spacing w:after="20"/>
              <w:ind w:left="20"/>
              <w:jc w:val="both"/>
            </w:pP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5"/>
          <w:p>
            <w:pPr>
              <w:spacing w:after="20"/>
              <w:ind w:left="20"/>
              <w:jc w:val="both"/>
            </w:pPr>
            <w:r>
              <w:rPr>
                <w:rFonts w:ascii="Times New Roman"/>
                <w:b w:val="false"/>
                <w:i w:val="false"/>
                <w:color w:val="000000"/>
                <w:sz w:val="20"/>
              </w:rPr>
              <w:t>
1</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7"/>
          <w:p>
            <w:pPr>
              <w:spacing w:after="20"/>
              <w:ind w:left="20"/>
              <w:jc w:val="both"/>
            </w:pPr>
            <w:r>
              <w:rPr>
                <w:rFonts w:ascii="Times New Roman"/>
                <w:b w:val="false"/>
                <w:i w:val="false"/>
                <w:color w:val="000000"/>
                <w:sz w:val="20"/>
              </w:rPr>
              <w:t>
1</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8"/>
          <w:p>
            <w:pPr>
              <w:spacing w:after="20"/>
              <w:ind w:left="20"/>
              <w:jc w:val="both"/>
            </w:pPr>
            <w:r>
              <w:rPr>
                <w:rFonts w:ascii="Times New Roman"/>
                <w:b w:val="false"/>
                <w:i w:val="false"/>
                <w:color w:val="000000"/>
                <w:sz w:val="20"/>
              </w:rPr>
              <w:t>
4</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1"/>
          <w:p>
            <w:pPr>
              <w:spacing w:after="20"/>
              <w:ind w:left="20"/>
              <w:jc w:val="both"/>
            </w:pPr>
            <w:r>
              <w:rPr>
                <w:rFonts w:ascii="Times New Roman"/>
                <w:b w:val="false"/>
                <w:i w:val="false"/>
                <w:color w:val="000000"/>
                <w:sz w:val="20"/>
              </w:rPr>
              <w:t>
Функционалдық топ</w:t>
            </w:r>
          </w:p>
          <w:bookmarkEnd w:id="5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2"/>
          <w:p>
            <w:pPr>
              <w:spacing w:after="20"/>
              <w:ind w:left="20"/>
              <w:jc w:val="both"/>
            </w:pPr>
            <w:r>
              <w:rPr>
                <w:rFonts w:ascii="Times New Roman"/>
                <w:b w:val="false"/>
                <w:i w:val="false"/>
                <w:color w:val="000000"/>
                <w:sz w:val="20"/>
              </w:rPr>
              <w:t>
 </w:t>
            </w:r>
          </w:p>
          <w:bookmarkEnd w:id="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6"/>
          <w:p>
            <w:pPr>
              <w:spacing w:after="20"/>
              <w:ind w:left="20"/>
              <w:jc w:val="both"/>
            </w:pPr>
            <w:r>
              <w:rPr>
                <w:rFonts w:ascii="Times New Roman"/>
                <w:b w:val="false"/>
                <w:i w:val="false"/>
                <w:color w:val="000000"/>
                <w:sz w:val="20"/>
              </w:rPr>
              <w:t xml:space="preserve">
1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8"/>
          <w:p>
            <w:pPr>
              <w:spacing w:after="20"/>
              <w:ind w:left="20"/>
              <w:jc w:val="both"/>
            </w:pPr>
            <w:r>
              <w:rPr>
                <w:rFonts w:ascii="Times New Roman"/>
                <w:b w:val="false"/>
                <w:i w:val="false"/>
                <w:color w:val="000000"/>
                <w:sz w:val="20"/>
              </w:rPr>
              <w:t>
01</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3"/>
          <w:p>
            <w:pPr>
              <w:spacing w:after="20"/>
              <w:ind w:left="20"/>
              <w:jc w:val="both"/>
            </w:pPr>
            <w:r>
              <w:rPr>
                <w:rFonts w:ascii="Times New Roman"/>
                <w:b w:val="false"/>
                <w:i w:val="false"/>
                <w:color w:val="000000"/>
                <w:sz w:val="20"/>
              </w:rPr>
              <w:t>
04</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7"/>
          <w:p>
            <w:pPr>
              <w:spacing w:after="20"/>
              <w:ind w:left="20"/>
              <w:jc w:val="both"/>
            </w:pPr>
            <w:r>
              <w:rPr>
                <w:rFonts w:ascii="Times New Roman"/>
                <w:b w:val="false"/>
                <w:i w:val="false"/>
                <w:color w:val="000000"/>
                <w:sz w:val="20"/>
              </w:rPr>
              <w:t>
07</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3"/>
          <w:p>
            <w:pPr>
              <w:spacing w:after="20"/>
              <w:ind w:left="20"/>
              <w:jc w:val="both"/>
            </w:pPr>
            <w:r>
              <w:rPr>
                <w:rFonts w:ascii="Times New Roman"/>
                <w:b w:val="false"/>
                <w:i w:val="false"/>
                <w:color w:val="000000"/>
                <w:sz w:val="20"/>
              </w:rPr>
              <w:t>
12</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7"/>
          <w:p>
            <w:pPr>
              <w:spacing w:after="20"/>
              <w:ind w:left="20"/>
              <w:jc w:val="both"/>
            </w:pPr>
            <w:r>
              <w:rPr>
                <w:rFonts w:ascii="Times New Roman"/>
                <w:b w:val="false"/>
                <w:i w:val="false"/>
                <w:color w:val="000000"/>
                <w:sz w:val="20"/>
              </w:rPr>
              <w:t>
Функционалдық топ</w:t>
            </w:r>
          </w:p>
          <w:bookmarkEnd w:id="7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8"/>
          <w:p>
            <w:pPr>
              <w:spacing w:after="20"/>
              <w:ind w:left="20"/>
              <w:jc w:val="both"/>
            </w:pPr>
            <w:r>
              <w:rPr>
                <w:rFonts w:ascii="Times New Roman"/>
                <w:b w:val="false"/>
                <w:i w:val="false"/>
                <w:color w:val="000000"/>
                <w:sz w:val="20"/>
              </w:rPr>
              <w:t>
 </w:t>
            </w:r>
          </w:p>
          <w:bookmarkEnd w:id="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2"/>
          <w:p>
            <w:pPr>
              <w:spacing w:after="20"/>
              <w:ind w:left="20"/>
              <w:jc w:val="both"/>
            </w:pPr>
            <w:r>
              <w:rPr>
                <w:rFonts w:ascii="Times New Roman"/>
                <w:b w:val="false"/>
                <w:i w:val="false"/>
                <w:color w:val="000000"/>
                <w:sz w:val="20"/>
              </w:rPr>
              <w:t>
1</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4"/>
          <w:p>
            <w:pPr>
              <w:spacing w:after="20"/>
              <w:ind w:left="20"/>
              <w:jc w:val="both"/>
            </w:pPr>
            <w:r>
              <w:rPr>
                <w:rFonts w:ascii="Times New Roman"/>
                <w:b w:val="false"/>
                <w:i w:val="false"/>
                <w:color w:val="000000"/>
                <w:sz w:val="20"/>
              </w:rPr>
              <w:t>
Функционалдық топ</w:t>
            </w:r>
          </w:p>
          <w:bookmarkEnd w:id="8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5"/>
          <w:p>
            <w:pPr>
              <w:spacing w:after="20"/>
              <w:ind w:left="20"/>
              <w:jc w:val="both"/>
            </w:pPr>
            <w:r>
              <w:rPr>
                <w:rFonts w:ascii="Times New Roman"/>
                <w:b w:val="false"/>
                <w:i w:val="false"/>
                <w:color w:val="000000"/>
                <w:sz w:val="20"/>
              </w:rPr>
              <w:t>
 </w:t>
            </w:r>
          </w:p>
          <w:bookmarkEnd w:id="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9"/>
          <w:p>
            <w:pPr>
              <w:spacing w:after="20"/>
              <w:ind w:left="20"/>
              <w:jc w:val="both"/>
            </w:pPr>
            <w:r>
              <w:rPr>
                <w:rFonts w:ascii="Times New Roman"/>
                <w:b w:val="false"/>
                <w:i w:val="false"/>
                <w:color w:val="000000"/>
                <w:sz w:val="20"/>
              </w:rPr>
              <w:t>
1</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3 қосымша</w:t>
            </w:r>
            <w:r>
              <w:br/>
            </w:r>
          </w:p>
        </w:tc>
      </w:tr>
    </w:tbl>
    <w:bookmarkStart w:name="z174" w:id="92"/>
    <w:p>
      <w:pPr>
        <w:spacing w:after="0"/>
        <w:ind w:left="0"/>
        <w:jc w:val="left"/>
      </w:pPr>
      <w:r>
        <w:rPr>
          <w:rFonts w:ascii="Times New Roman"/>
          <w:b/>
          <w:i w:val="false"/>
          <w:color w:val="000000"/>
        </w:rPr>
        <w:t xml:space="preserve"> Ақтоғай ауылының 2020 жылға арналған бюджеті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3"/>
          <w:p>
            <w:pPr>
              <w:spacing w:after="20"/>
              <w:ind w:left="20"/>
              <w:jc w:val="both"/>
            </w:pPr>
            <w:r>
              <w:rPr>
                <w:rFonts w:ascii="Times New Roman"/>
                <w:b w:val="false"/>
                <w:i w:val="false"/>
                <w:color w:val="000000"/>
                <w:sz w:val="20"/>
              </w:rPr>
              <w:t>
Санаты</w:t>
            </w:r>
          </w:p>
          <w:bookmarkEnd w:id="9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4"/>
          <w:p>
            <w:pPr>
              <w:spacing w:after="20"/>
              <w:ind w:left="20"/>
              <w:jc w:val="both"/>
            </w:pPr>
            <w:r>
              <w:rPr>
                <w:rFonts w:ascii="Times New Roman"/>
                <w:b w:val="false"/>
                <w:i w:val="false"/>
                <w:color w:val="000000"/>
                <w:sz w:val="20"/>
              </w:rPr>
              <w:t>
 </w:t>
            </w:r>
          </w:p>
          <w:bookmarkEnd w:id="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5"/>
          <w:p>
            <w:pPr>
              <w:spacing w:after="20"/>
              <w:ind w:left="20"/>
              <w:jc w:val="both"/>
            </w:pPr>
            <w:r>
              <w:rPr>
                <w:rFonts w:ascii="Times New Roman"/>
                <w:b w:val="false"/>
                <w:i w:val="false"/>
                <w:color w:val="000000"/>
                <w:sz w:val="20"/>
              </w:rPr>
              <w:t>
 </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6"/>
          <w:p>
            <w:pPr>
              <w:spacing w:after="20"/>
              <w:ind w:left="20"/>
              <w:jc w:val="both"/>
            </w:pPr>
            <w:r>
              <w:rPr>
                <w:rFonts w:ascii="Times New Roman"/>
                <w:b w:val="false"/>
                <w:i w:val="false"/>
                <w:color w:val="000000"/>
                <w:sz w:val="20"/>
              </w:rPr>
              <w:t>
 </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7"/>
          <w:p>
            <w:pPr>
              <w:spacing w:after="20"/>
              <w:ind w:left="20"/>
              <w:jc w:val="both"/>
            </w:pPr>
            <w:r>
              <w:rPr>
                <w:rFonts w:ascii="Times New Roman"/>
                <w:b w:val="false"/>
                <w:i w:val="false"/>
                <w:color w:val="000000"/>
                <w:sz w:val="20"/>
              </w:rPr>
              <w:t>
1</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8"/>
          <w:p>
            <w:pPr>
              <w:spacing w:after="20"/>
              <w:ind w:left="20"/>
              <w:jc w:val="both"/>
            </w:pPr>
            <w:r>
              <w:rPr>
                <w:rFonts w:ascii="Times New Roman"/>
                <w:b w:val="false"/>
                <w:i w:val="false"/>
                <w:color w:val="000000"/>
                <w:sz w:val="20"/>
              </w:rPr>
              <w:t>
 </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9"/>
          <w:p>
            <w:pPr>
              <w:spacing w:after="20"/>
              <w:ind w:left="20"/>
              <w:jc w:val="both"/>
            </w:pPr>
            <w:r>
              <w:rPr>
                <w:rFonts w:ascii="Times New Roman"/>
                <w:b w:val="false"/>
                <w:i w:val="false"/>
                <w:color w:val="000000"/>
                <w:sz w:val="20"/>
              </w:rPr>
              <w:t>
1</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0"/>
          <w:p>
            <w:pPr>
              <w:spacing w:after="20"/>
              <w:ind w:left="20"/>
              <w:jc w:val="both"/>
            </w:pPr>
            <w:r>
              <w:rPr>
                <w:rFonts w:ascii="Times New Roman"/>
                <w:b w:val="false"/>
                <w:i w:val="false"/>
                <w:color w:val="000000"/>
                <w:sz w:val="20"/>
              </w:rPr>
              <w:t>
4</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1"/>
          <w:p>
            <w:pPr>
              <w:spacing w:after="20"/>
              <w:ind w:left="20"/>
              <w:jc w:val="both"/>
            </w:pPr>
            <w:r>
              <w:rPr>
                <w:rFonts w:ascii="Times New Roman"/>
                <w:b w:val="false"/>
                <w:i w:val="false"/>
                <w:color w:val="000000"/>
                <w:sz w:val="20"/>
              </w:rPr>
              <w:t>
 </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2"/>
          <w:p>
            <w:pPr>
              <w:spacing w:after="20"/>
              <w:ind w:left="20"/>
              <w:jc w:val="both"/>
            </w:pPr>
            <w:r>
              <w:rPr>
                <w:rFonts w:ascii="Times New Roman"/>
                <w:b w:val="false"/>
                <w:i w:val="false"/>
                <w:color w:val="000000"/>
                <w:sz w:val="20"/>
              </w:rPr>
              <w:t>
 </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3"/>
          <w:p>
            <w:pPr>
              <w:spacing w:after="20"/>
              <w:ind w:left="20"/>
              <w:jc w:val="both"/>
            </w:pPr>
            <w:r>
              <w:rPr>
                <w:rFonts w:ascii="Times New Roman"/>
                <w:b w:val="false"/>
                <w:i w:val="false"/>
                <w:color w:val="000000"/>
                <w:sz w:val="20"/>
              </w:rPr>
              <w:t>
Функционалдық топ</w:t>
            </w:r>
          </w:p>
          <w:bookmarkEnd w:id="10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04"/>
          <w:p>
            <w:pPr>
              <w:spacing w:after="20"/>
              <w:ind w:left="20"/>
              <w:jc w:val="both"/>
            </w:pPr>
            <w:r>
              <w:rPr>
                <w:rFonts w:ascii="Times New Roman"/>
                <w:b w:val="false"/>
                <w:i w:val="false"/>
                <w:color w:val="000000"/>
                <w:sz w:val="20"/>
              </w:rPr>
              <w:t>
 </w:t>
            </w:r>
          </w:p>
          <w:bookmarkEnd w:id="1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8"/>
          <w:p>
            <w:pPr>
              <w:spacing w:after="20"/>
              <w:ind w:left="20"/>
              <w:jc w:val="both"/>
            </w:pPr>
            <w:r>
              <w:rPr>
                <w:rFonts w:ascii="Times New Roman"/>
                <w:b w:val="false"/>
                <w:i w:val="false"/>
                <w:color w:val="000000"/>
                <w:sz w:val="20"/>
              </w:rPr>
              <w:t xml:space="preserve">
1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10"/>
          <w:p>
            <w:pPr>
              <w:spacing w:after="20"/>
              <w:ind w:left="20"/>
              <w:jc w:val="both"/>
            </w:pPr>
            <w:r>
              <w:rPr>
                <w:rFonts w:ascii="Times New Roman"/>
                <w:b w:val="false"/>
                <w:i w:val="false"/>
                <w:color w:val="000000"/>
                <w:sz w:val="20"/>
              </w:rPr>
              <w:t>
01</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5"/>
          <w:p>
            <w:pPr>
              <w:spacing w:after="20"/>
              <w:ind w:left="20"/>
              <w:jc w:val="both"/>
            </w:pPr>
            <w:r>
              <w:rPr>
                <w:rFonts w:ascii="Times New Roman"/>
                <w:b w:val="false"/>
                <w:i w:val="false"/>
                <w:color w:val="000000"/>
                <w:sz w:val="20"/>
              </w:rPr>
              <w:t>
04</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9"/>
          <w:p>
            <w:pPr>
              <w:spacing w:after="20"/>
              <w:ind w:left="20"/>
              <w:jc w:val="both"/>
            </w:pPr>
            <w:r>
              <w:rPr>
                <w:rFonts w:ascii="Times New Roman"/>
                <w:b w:val="false"/>
                <w:i w:val="false"/>
                <w:color w:val="000000"/>
                <w:sz w:val="20"/>
              </w:rPr>
              <w:t>
07</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5"/>
          <w:p>
            <w:pPr>
              <w:spacing w:after="20"/>
              <w:ind w:left="20"/>
              <w:jc w:val="both"/>
            </w:pPr>
            <w:r>
              <w:rPr>
                <w:rFonts w:ascii="Times New Roman"/>
                <w:b w:val="false"/>
                <w:i w:val="false"/>
                <w:color w:val="000000"/>
                <w:sz w:val="20"/>
              </w:rPr>
              <w:t>
12</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9"/>
          <w:p>
            <w:pPr>
              <w:spacing w:after="20"/>
              <w:ind w:left="20"/>
              <w:jc w:val="both"/>
            </w:pPr>
            <w:r>
              <w:rPr>
                <w:rFonts w:ascii="Times New Roman"/>
                <w:b w:val="false"/>
                <w:i w:val="false"/>
                <w:color w:val="000000"/>
                <w:sz w:val="20"/>
              </w:rPr>
              <w:t>
Функционалдық топ</w:t>
            </w:r>
          </w:p>
          <w:bookmarkEnd w:id="12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0"/>
          <w:p>
            <w:pPr>
              <w:spacing w:after="20"/>
              <w:ind w:left="20"/>
              <w:jc w:val="both"/>
            </w:pPr>
            <w:r>
              <w:rPr>
                <w:rFonts w:ascii="Times New Roman"/>
                <w:b w:val="false"/>
                <w:i w:val="false"/>
                <w:color w:val="000000"/>
                <w:sz w:val="20"/>
              </w:rPr>
              <w:t>
 </w:t>
            </w:r>
          </w:p>
          <w:bookmarkEnd w:id="1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4"/>
          <w:p>
            <w:pPr>
              <w:spacing w:after="20"/>
              <w:ind w:left="20"/>
              <w:jc w:val="both"/>
            </w:pPr>
            <w:r>
              <w:rPr>
                <w:rFonts w:ascii="Times New Roman"/>
                <w:b w:val="false"/>
                <w:i w:val="false"/>
                <w:color w:val="000000"/>
                <w:sz w:val="20"/>
              </w:rPr>
              <w:t>
1</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6"/>
          <w:p>
            <w:pPr>
              <w:spacing w:after="20"/>
              <w:ind w:left="20"/>
              <w:jc w:val="both"/>
            </w:pPr>
            <w:r>
              <w:rPr>
                <w:rFonts w:ascii="Times New Roman"/>
                <w:b w:val="false"/>
                <w:i w:val="false"/>
                <w:color w:val="000000"/>
                <w:sz w:val="20"/>
              </w:rPr>
              <w:t>
Функционалдық топ</w:t>
            </w:r>
          </w:p>
          <w:bookmarkEnd w:id="13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7"/>
          <w:p>
            <w:pPr>
              <w:spacing w:after="20"/>
              <w:ind w:left="20"/>
              <w:jc w:val="both"/>
            </w:pPr>
            <w:r>
              <w:rPr>
                <w:rFonts w:ascii="Times New Roman"/>
                <w:b w:val="false"/>
                <w:i w:val="false"/>
                <w:color w:val="000000"/>
                <w:sz w:val="20"/>
              </w:rPr>
              <w:t>
 </w:t>
            </w:r>
          </w:p>
          <w:bookmarkEnd w:id="1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1"/>
          <w:p>
            <w:pPr>
              <w:spacing w:after="20"/>
              <w:ind w:left="20"/>
              <w:jc w:val="both"/>
            </w:pPr>
            <w:r>
              <w:rPr>
                <w:rFonts w:ascii="Times New Roman"/>
                <w:b w:val="false"/>
                <w:i w:val="false"/>
                <w:color w:val="000000"/>
                <w:sz w:val="20"/>
              </w:rPr>
              <w:t>
1</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4 қосымша</w:t>
            </w:r>
            <w:r>
              <w:br/>
            </w:r>
          </w:p>
        </w:tc>
      </w:tr>
    </w:tbl>
    <w:bookmarkStart w:name="z233" w:id="144"/>
    <w:p>
      <w:pPr>
        <w:spacing w:after="0"/>
        <w:ind w:left="0"/>
        <w:jc w:val="left"/>
      </w:pPr>
      <w:r>
        <w:rPr>
          <w:rFonts w:ascii="Times New Roman"/>
          <w:b/>
          <w:i w:val="false"/>
          <w:color w:val="000000"/>
        </w:rPr>
        <w:t xml:space="preserve">  Сарышаған кентінің 2018 жылға арналған бюджеті</w:t>
      </w:r>
    </w:p>
    <w:bookmarkEnd w:id="144"/>
    <w:p>
      <w:pPr>
        <w:spacing w:after="0"/>
        <w:ind w:left="0"/>
        <w:jc w:val="both"/>
      </w:pPr>
      <w:r>
        <w:rPr>
          <w:rFonts w:ascii="Times New Roman"/>
          <w:b w:val="false"/>
          <w:i w:val="false"/>
          <w:color w:val="ff0000"/>
          <w:sz w:val="28"/>
        </w:rPr>
        <w:t xml:space="preserve">
      Ескерту. 4-қосымша жаңа редакцияда - Қарағанды облысы Ақтоғай аудандық мәслихатының 27.11.2018 </w:t>
      </w:r>
      <w:r>
        <w:rPr>
          <w:rFonts w:ascii="Times New Roman"/>
          <w:b w:val="false"/>
          <w:i w:val="false"/>
          <w:color w:val="ff0000"/>
          <w:sz w:val="28"/>
        </w:rPr>
        <w:t>№ 258</w:t>
      </w:r>
      <w:r>
        <w:rPr>
          <w:rFonts w:ascii="Times New Roman"/>
          <w:b w:val="false"/>
          <w:i w:val="false"/>
          <w:color w:val="ff0000"/>
          <w:sz w:val="28"/>
        </w:rPr>
        <w:t xml:space="preserve"> (01.01.2018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5 қосымша</w:t>
            </w:r>
            <w:r>
              <w:br/>
            </w:r>
          </w:p>
        </w:tc>
      </w:tr>
    </w:tbl>
    <w:bookmarkStart w:name="z292" w:id="145"/>
    <w:p>
      <w:pPr>
        <w:spacing w:after="0"/>
        <w:ind w:left="0"/>
        <w:jc w:val="left"/>
      </w:pPr>
      <w:r>
        <w:rPr>
          <w:rFonts w:ascii="Times New Roman"/>
          <w:b/>
          <w:i w:val="false"/>
          <w:color w:val="000000"/>
        </w:rPr>
        <w:t xml:space="preserve">  Сарышаған кентінің 2019 жылға арналған бюджеті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46"/>
          <w:p>
            <w:pPr>
              <w:spacing w:after="20"/>
              <w:ind w:left="20"/>
              <w:jc w:val="both"/>
            </w:pPr>
            <w:r>
              <w:rPr>
                <w:rFonts w:ascii="Times New Roman"/>
                <w:b w:val="false"/>
                <w:i w:val="false"/>
                <w:color w:val="000000"/>
                <w:sz w:val="20"/>
              </w:rPr>
              <w:t>
Санаты</w:t>
            </w:r>
          </w:p>
          <w:bookmarkEnd w:id="14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47"/>
          <w:p>
            <w:pPr>
              <w:spacing w:after="20"/>
              <w:ind w:left="20"/>
              <w:jc w:val="both"/>
            </w:pPr>
            <w:r>
              <w:rPr>
                <w:rFonts w:ascii="Times New Roman"/>
                <w:b w:val="false"/>
                <w:i w:val="false"/>
                <w:color w:val="000000"/>
                <w:sz w:val="20"/>
              </w:rPr>
              <w:t>
 </w:t>
            </w:r>
          </w:p>
          <w:bookmarkEnd w:id="1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8"/>
          <w:p>
            <w:pPr>
              <w:spacing w:after="20"/>
              <w:ind w:left="20"/>
              <w:jc w:val="both"/>
            </w:pPr>
            <w:r>
              <w:rPr>
                <w:rFonts w:ascii="Times New Roman"/>
                <w:b w:val="false"/>
                <w:i w:val="false"/>
                <w:color w:val="000000"/>
                <w:sz w:val="20"/>
              </w:rPr>
              <w:t>
 </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9"/>
          <w:p>
            <w:pPr>
              <w:spacing w:after="20"/>
              <w:ind w:left="20"/>
              <w:jc w:val="both"/>
            </w:pPr>
            <w:r>
              <w:rPr>
                <w:rFonts w:ascii="Times New Roman"/>
                <w:b w:val="false"/>
                <w:i w:val="false"/>
                <w:color w:val="000000"/>
                <w:sz w:val="20"/>
              </w:rPr>
              <w:t>
 </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50"/>
          <w:p>
            <w:pPr>
              <w:spacing w:after="20"/>
              <w:ind w:left="20"/>
              <w:jc w:val="both"/>
            </w:pPr>
            <w:r>
              <w:rPr>
                <w:rFonts w:ascii="Times New Roman"/>
                <w:b w:val="false"/>
                <w:i w:val="false"/>
                <w:color w:val="000000"/>
                <w:sz w:val="20"/>
              </w:rPr>
              <w:t>
1</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52"/>
          <w:p>
            <w:pPr>
              <w:spacing w:after="20"/>
              <w:ind w:left="20"/>
              <w:jc w:val="both"/>
            </w:pPr>
            <w:r>
              <w:rPr>
                <w:rFonts w:ascii="Times New Roman"/>
                <w:b w:val="false"/>
                <w:i w:val="false"/>
                <w:color w:val="000000"/>
                <w:sz w:val="20"/>
              </w:rPr>
              <w:t>
1</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53"/>
          <w:p>
            <w:pPr>
              <w:spacing w:after="20"/>
              <w:ind w:left="20"/>
              <w:jc w:val="both"/>
            </w:pPr>
            <w:r>
              <w:rPr>
                <w:rFonts w:ascii="Times New Roman"/>
                <w:b w:val="false"/>
                <w:i w:val="false"/>
                <w:color w:val="000000"/>
                <w:sz w:val="20"/>
              </w:rPr>
              <w:t>
4</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56"/>
          <w:p>
            <w:pPr>
              <w:spacing w:after="20"/>
              <w:ind w:left="20"/>
              <w:jc w:val="both"/>
            </w:pPr>
            <w:r>
              <w:rPr>
                <w:rFonts w:ascii="Times New Roman"/>
                <w:b w:val="false"/>
                <w:i w:val="false"/>
                <w:color w:val="000000"/>
                <w:sz w:val="20"/>
              </w:rPr>
              <w:t>
Функционалдық топ</w:t>
            </w:r>
          </w:p>
          <w:bookmarkEnd w:id="15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57"/>
          <w:p>
            <w:pPr>
              <w:spacing w:after="20"/>
              <w:ind w:left="20"/>
              <w:jc w:val="both"/>
            </w:pPr>
            <w:r>
              <w:rPr>
                <w:rFonts w:ascii="Times New Roman"/>
                <w:b w:val="false"/>
                <w:i w:val="false"/>
                <w:color w:val="000000"/>
                <w:sz w:val="20"/>
              </w:rPr>
              <w:t>
 </w:t>
            </w:r>
          </w:p>
          <w:bookmarkEnd w:id="1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1"/>
          <w:p>
            <w:pPr>
              <w:spacing w:after="20"/>
              <w:ind w:left="20"/>
              <w:jc w:val="both"/>
            </w:pPr>
            <w:r>
              <w:rPr>
                <w:rFonts w:ascii="Times New Roman"/>
                <w:b w:val="false"/>
                <w:i w:val="false"/>
                <w:color w:val="000000"/>
                <w:sz w:val="20"/>
              </w:rPr>
              <w:t xml:space="preserve">
1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63"/>
          <w:p>
            <w:pPr>
              <w:spacing w:after="20"/>
              <w:ind w:left="20"/>
              <w:jc w:val="both"/>
            </w:pPr>
            <w:r>
              <w:rPr>
                <w:rFonts w:ascii="Times New Roman"/>
                <w:b w:val="false"/>
                <w:i w:val="false"/>
                <w:color w:val="000000"/>
                <w:sz w:val="20"/>
              </w:rPr>
              <w:t>
01</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67"/>
          <w:p>
            <w:pPr>
              <w:spacing w:after="20"/>
              <w:ind w:left="20"/>
              <w:jc w:val="both"/>
            </w:pPr>
            <w:r>
              <w:rPr>
                <w:rFonts w:ascii="Times New Roman"/>
                <w:b w:val="false"/>
                <w:i w:val="false"/>
                <w:color w:val="000000"/>
                <w:sz w:val="20"/>
              </w:rPr>
              <w:t>
04</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1"/>
          <w:p>
            <w:pPr>
              <w:spacing w:after="20"/>
              <w:ind w:left="20"/>
              <w:jc w:val="both"/>
            </w:pPr>
            <w:r>
              <w:rPr>
                <w:rFonts w:ascii="Times New Roman"/>
                <w:b w:val="false"/>
                <w:i w:val="false"/>
                <w:color w:val="000000"/>
                <w:sz w:val="20"/>
              </w:rPr>
              <w:t>
07</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77"/>
          <w:p>
            <w:pPr>
              <w:spacing w:after="20"/>
              <w:ind w:left="20"/>
              <w:jc w:val="both"/>
            </w:pPr>
            <w:r>
              <w:rPr>
                <w:rFonts w:ascii="Times New Roman"/>
                <w:b w:val="false"/>
                <w:i w:val="false"/>
                <w:color w:val="000000"/>
                <w:sz w:val="20"/>
              </w:rPr>
              <w:t>
12</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1"/>
          <w:p>
            <w:pPr>
              <w:spacing w:after="20"/>
              <w:ind w:left="20"/>
              <w:jc w:val="both"/>
            </w:pPr>
            <w:r>
              <w:rPr>
                <w:rFonts w:ascii="Times New Roman"/>
                <w:b w:val="false"/>
                <w:i w:val="false"/>
                <w:color w:val="000000"/>
                <w:sz w:val="20"/>
              </w:rPr>
              <w:t>
Функционалдық топ</w:t>
            </w:r>
          </w:p>
          <w:bookmarkEnd w:id="18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2"/>
          <w:p>
            <w:pPr>
              <w:spacing w:after="20"/>
              <w:ind w:left="20"/>
              <w:jc w:val="both"/>
            </w:pPr>
            <w:r>
              <w:rPr>
                <w:rFonts w:ascii="Times New Roman"/>
                <w:b w:val="false"/>
                <w:i w:val="false"/>
                <w:color w:val="000000"/>
                <w:sz w:val="20"/>
              </w:rPr>
              <w:t>
 </w:t>
            </w:r>
          </w:p>
          <w:bookmarkEnd w:id="1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6"/>
          <w:p>
            <w:pPr>
              <w:spacing w:after="20"/>
              <w:ind w:left="20"/>
              <w:jc w:val="both"/>
            </w:pPr>
            <w:r>
              <w:rPr>
                <w:rFonts w:ascii="Times New Roman"/>
                <w:b w:val="false"/>
                <w:i w:val="false"/>
                <w:color w:val="000000"/>
                <w:sz w:val="20"/>
              </w:rPr>
              <w:t>
1</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88"/>
          <w:p>
            <w:pPr>
              <w:spacing w:after="20"/>
              <w:ind w:left="20"/>
              <w:jc w:val="both"/>
            </w:pPr>
            <w:r>
              <w:rPr>
                <w:rFonts w:ascii="Times New Roman"/>
                <w:b w:val="false"/>
                <w:i w:val="false"/>
                <w:color w:val="000000"/>
                <w:sz w:val="20"/>
              </w:rPr>
              <w:t>
Функционалдық топ</w:t>
            </w:r>
          </w:p>
          <w:bookmarkEnd w:id="18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9"/>
          <w:p>
            <w:pPr>
              <w:spacing w:after="20"/>
              <w:ind w:left="20"/>
              <w:jc w:val="both"/>
            </w:pPr>
            <w:r>
              <w:rPr>
                <w:rFonts w:ascii="Times New Roman"/>
                <w:b w:val="false"/>
                <w:i w:val="false"/>
                <w:color w:val="000000"/>
                <w:sz w:val="20"/>
              </w:rPr>
              <w:t>
 </w:t>
            </w:r>
          </w:p>
          <w:bookmarkEnd w:id="1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3"/>
          <w:p>
            <w:pPr>
              <w:spacing w:after="20"/>
              <w:ind w:left="20"/>
              <w:jc w:val="both"/>
            </w:pPr>
            <w:r>
              <w:rPr>
                <w:rFonts w:ascii="Times New Roman"/>
                <w:b w:val="false"/>
                <w:i w:val="false"/>
                <w:color w:val="000000"/>
                <w:sz w:val="20"/>
              </w:rPr>
              <w:t>
1</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6 қосымша</w:t>
            </w:r>
            <w:r>
              <w:br/>
            </w:r>
          </w:p>
        </w:tc>
      </w:tr>
    </w:tbl>
    <w:bookmarkStart w:name="z350" w:id="196"/>
    <w:p>
      <w:pPr>
        <w:spacing w:after="0"/>
        <w:ind w:left="0"/>
        <w:jc w:val="left"/>
      </w:pPr>
      <w:r>
        <w:rPr>
          <w:rFonts w:ascii="Times New Roman"/>
          <w:b/>
          <w:i w:val="false"/>
          <w:color w:val="000000"/>
        </w:rPr>
        <w:t xml:space="preserve">  Сарышаған кентінің 2020 жылға арналған бюджеті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97"/>
          <w:p>
            <w:pPr>
              <w:spacing w:after="20"/>
              <w:ind w:left="20"/>
              <w:jc w:val="both"/>
            </w:pPr>
            <w:r>
              <w:rPr>
                <w:rFonts w:ascii="Times New Roman"/>
                <w:b w:val="false"/>
                <w:i w:val="false"/>
                <w:color w:val="000000"/>
                <w:sz w:val="20"/>
              </w:rPr>
              <w:t>
Санаты</w:t>
            </w:r>
          </w:p>
          <w:bookmarkEnd w:id="19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98"/>
          <w:p>
            <w:pPr>
              <w:spacing w:after="20"/>
              <w:ind w:left="20"/>
              <w:jc w:val="both"/>
            </w:pPr>
            <w:r>
              <w:rPr>
                <w:rFonts w:ascii="Times New Roman"/>
                <w:b w:val="false"/>
                <w:i w:val="false"/>
                <w:color w:val="000000"/>
                <w:sz w:val="20"/>
              </w:rPr>
              <w:t>
 </w:t>
            </w:r>
          </w:p>
          <w:bookmarkEnd w:id="1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99"/>
          <w:p>
            <w:pPr>
              <w:spacing w:after="20"/>
              <w:ind w:left="20"/>
              <w:jc w:val="both"/>
            </w:pPr>
            <w:r>
              <w:rPr>
                <w:rFonts w:ascii="Times New Roman"/>
                <w:b w:val="false"/>
                <w:i w:val="false"/>
                <w:color w:val="000000"/>
                <w:sz w:val="20"/>
              </w:rPr>
              <w:t>
 </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00"/>
          <w:p>
            <w:pPr>
              <w:spacing w:after="20"/>
              <w:ind w:left="20"/>
              <w:jc w:val="both"/>
            </w:pPr>
            <w:r>
              <w:rPr>
                <w:rFonts w:ascii="Times New Roman"/>
                <w:b w:val="false"/>
                <w:i w:val="false"/>
                <w:color w:val="000000"/>
                <w:sz w:val="20"/>
              </w:rPr>
              <w:t>
 </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01"/>
          <w:p>
            <w:pPr>
              <w:spacing w:after="20"/>
              <w:ind w:left="20"/>
              <w:jc w:val="both"/>
            </w:pPr>
            <w:r>
              <w:rPr>
                <w:rFonts w:ascii="Times New Roman"/>
                <w:b w:val="false"/>
                <w:i w:val="false"/>
                <w:color w:val="000000"/>
                <w:sz w:val="20"/>
              </w:rPr>
              <w:t>
1</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02"/>
          <w:p>
            <w:pPr>
              <w:spacing w:after="20"/>
              <w:ind w:left="20"/>
              <w:jc w:val="both"/>
            </w:pPr>
            <w:r>
              <w:rPr>
                <w:rFonts w:ascii="Times New Roman"/>
                <w:b w:val="false"/>
                <w:i w:val="false"/>
                <w:color w:val="000000"/>
                <w:sz w:val="20"/>
              </w:rPr>
              <w:t>
 </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03"/>
          <w:p>
            <w:pPr>
              <w:spacing w:after="20"/>
              <w:ind w:left="20"/>
              <w:jc w:val="both"/>
            </w:pPr>
            <w:r>
              <w:rPr>
                <w:rFonts w:ascii="Times New Roman"/>
                <w:b w:val="false"/>
                <w:i w:val="false"/>
                <w:color w:val="000000"/>
                <w:sz w:val="20"/>
              </w:rPr>
              <w:t>
1</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04"/>
          <w:p>
            <w:pPr>
              <w:spacing w:after="20"/>
              <w:ind w:left="20"/>
              <w:jc w:val="both"/>
            </w:pPr>
            <w:r>
              <w:rPr>
                <w:rFonts w:ascii="Times New Roman"/>
                <w:b w:val="false"/>
                <w:i w:val="false"/>
                <w:color w:val="000000"/>
                <w:sz w:val="20"/>
              </w:rPr>
              <w:t>
4</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05"/>
          <w:p>
            <w:pPr>
              <w:spacing w:after="20"/>
              <w:ind w:left="20"/>
              <w:jc w:val="both"/>
            </w:pPr>
            <w:r>
              <w:rPr>
                <w:rFonts w:ascii="Times New Roman"/>
                <w:b w:val="false"/>
                <w:i w:val="false"/>
                <w:color w:val="000000"/>
                <w:sz w:val="20"/>
              </w:rPr>
              <w:t>
 </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06"/>
          <w:p>
            <w:pPr>
              <w:spacing w:after="20"/>
              <w:ind w:left="20"/>
              <w:jc w:val="both"/>
            </w:pPr>
            <w:r>
              <w:rPr>
                <w:rFonts w:ascii="Times New Roman"/>
                <w:b w:val="false"/>
                <w:i w:val="false"/>
                <w:color w:val="000000"/>
                <w:sz w:val="20"/>
              </w:rPr>
              <w:t>
 </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07"/>
          <w:p>
            <w:pPr>
              <w:spacing w:after="20"/>
              <w:ind w:left="20"/>
              <w:jc w:val="both"/>
            </w:pPr>
            <w:r>
              <w:rPr>
                <w:rFonts w:ascii="Times New Roman"/>
                <w:b w:val="false"/>
                <w:i w:val="false"/>
                <w:color w:val="000000"/>
                <w:sz w:val="20"/>
              </w:rPr>
              <w:t>
Функционалдық топ</w:t>
            </w:r>
          </w:p>
          <w:bookmarkEnd w:id="20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08"/>
          <w:p>
            <w:pPr>
              <w:spacing w:after="20"/>
              <w:ind w:left="20"/>
              <w:jc w:val="both"/>
            </w:pPr>
            <w:r>
              <w:rPr>
                <w:rFonts w:ascii="Times New Roman"/>
                <w:b w:val="false"/>
                <w:i w:val="false"/>
                <w:color w:val="000000"/>
                <w:sz w:val="20"/>
              </w:rPr>
              <w:t>
 </w:t>
            </w:r>
          </w:p>
          <w:bookmarkEnd w:id="2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12"/>
          <w:p>
            <w:pPr>
              <w:spacing w:after="20"/>
              <w:ind w:left="20"/>
              <w:jc w:val="both"/>
            </w:pPr>
            <w:r>
              <w:rPr>
                <w:rFonts w:ascii="Times New Roman"/>
                <w:b w:val="false"/>
                <w:i w:val="false"/>
                <w:color w:val="000000"/>
                <w:sz w:val="20"/>
              </w:rPr>
              <w:t xml:space="preserve">
1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14"/>
          <w:p>
            <w:pPr>
              <w:spacing w:after="20"/>
              <w:ind w:left="20"/>
              <w:jc w:val="both"/>
            </w:pPr>
            <w:r>
              <w:rPr>
                <w:rFonts w:ascii="Times New Roman"/>
                <w:b w:val="false"/>
                <w:i w:val="false"/>
                <w:color w:val="000000"/>
                <w:sz w:val="20"/>
              </w:rPr>
              <w:t>
01</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18"/>
          <w:p>
            <w:pPr>
              <w:spacing w:after="20"/>
              <w:ind w:left="20"/>
              <w:jc w:val="both"/>
            </w:pPr>
            <w:r>
              <w:rPr>
                <w:rFonts w:ascii="Times New Roman"/>
                <w:b w:val="false"/>
                <w:i w:val="false"/>
                <w:color w:val="000000"/>
                <w:sz w:val="20"/>
              </w:rPr>
              <w:t>
04</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22"/>
          <w:p>
            <w:pPr>
              <w:spacing w:after="20"/>
              <w:ind w:left="20"/>
              <w:jc w:val="both"/>
            </w:pPr>
            <w:r>
              <w:rPr>
                <w:rFonts w:ascii="Times New Roman"/>
                <w:b w:val="false"/>
                <w:i w:val="false"/>
                <w:color w:val="000000"/>
                <w:sz w:val="20"/>
              </w:rPr>
              <w:t>
07</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8"/>
          <w:p>
            <w:pPr>
              <w:spacing w:after="20"/>
              <w:ind w:left="20"/>
              <w:jc w:val="both"/>
            </w:pPr>
            <w:r>
              <w:rPr>
                <w:rFonts w:ascii="Times New Roman"/>
                <w:b w:val="false"/>
                <w:i w:val="false"/>
                <w:color w:val="000000"/>
                <w:sz w:val="20"/>
              </w:rPr>
              <w:t>
12</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32"/>
          <w:p>
            <w:pPr>
              <w:spacing w:after="20"/>
              <w:ind w:left="20"/>
              <w:jc w:val="both"/>
            </w:pPr>
            <w:r>
              <w:rPr>
                <w:rFonts w:ascii="Times New Roman"/>
                <w:b w:val="false"/>
                <w:i w:val="false"/>
                <w:color w:val="000000"/>
                <w:sz w:val="20"/>
              </w:rPr>
              <w:t>
Функционалдық топ</w:t>
            </w:r>
          </w:p>
          <w:bookmarkEnd w:id="23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33"/>
          <w:p>
            <w:pPr>
              <w:spacing w:after="20"/>
              <w:ind w:left="20"/>
              <w:jc w:val="both"/>
            </w:pPr>
            <w:r>
              <w:rPr>
                <w:rFonts w:ascii="Times New Roman"/>
                <w:b w:val="false"/>
                <w:i w:val="false"/>
                <w:color w:val="000000"/>
                <w:sz w:val="20"/>
              </w:rPr>
              <w:t>
 </w:t>
            </w:r>
          </w:p>
          <w:bookmarkEnd w:id="2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37"/>
          <w:p>
            <w:pPr>
              <w:spacing w:after="20"/>
              <w:ind w:left="20"/>
              <w:jc w:val="both"/>
            </w:pPr>
            <w:r>
              <w:rPr>
                <w:rFonts w:ascii="Times New Roman"/>
                <w:b w:val="false"/>
                <w:i w:val="false"/>
                <w:color w:val="000000"/>
                <w:sz w:val="20"/>
              </w:rPr>
              <w:t>
1</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39"/>
          <w:p>
            <w:pPr>
              <w:spacing w:after="20"/>
              <w:ind w:left="20"/>
              <w:jc w:val="both"/>
            </w:pPr>
            <w:r>
              <w:rPr>
                <w:rFonts w:ascii="Times New Roman"/>
                <w:b w:val="false"/>
                <w:i w:val="false"/>
                <w:color w:val="000000"/>
                <w:sz w:val="20"/>
              </w:rPr>
              <w:t>
Функционалдық топ</w:t>
            </w:r>
          </w:p>
          <w:bookmarkEnd w:id="23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40"/>
          <w:p>
            <w:pPr>
              <w:spacing w:after="20"/>
              <w:ind w:left="20"/>
              <w:jc w:val="both"/>
            </w:pPr>
            <w:r>
              <w:rPr>
                <w:rFonts w:ascii="Times New Roman"/>
                <w:b w:val="false"/>
                <w:i w:val="false"/>
                <w:color w:val="000000"/>
                <w:sz w:val="20"/>
              </w:rPr>
              <w:t>
 </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44"/>
          <w:p>
            <w:pPr>
              <w:spacing w:after="20"/>
              <w:ind w:left="20"/>
              <w:jc w:val="both"/>
            </w:pPr>
            <w:r>
              <w:rPr>
                <w:rFonts w:ascii="Times New Roman"/>
                <w:b w:val="false"/>
                <w:i w:val="false"/>
                <w:color w:val="000000"/>
                <w:sz w:val="20"/>
              </w:rPr>
              <w:t>
1</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 176 шешіміне</w:t>
            </w:r>
            <w:r>
              <w:br/>
            </w:r>
            <w:r>
              <w:rPr>
                <w:rFonts w:ascii="Times New Roman"/>
                <w:b w:val="false"/>
                <w:i w:val="false"/>
                <w:color w:val="000000"/>
                <w:sz w:val="20"/>
              </w:rPr>
              <w:t>7 қосымша</w:t>
            </w:r>
            <w:r>
              <w:br/>
            </w:r>
          </w:p>
        </w:tc>
      </w:tr>
    </w:tbl>
    <w:bookmarkStart w:name="z408" w:id="247"/>
    <w:p>
      <w:pPr>
        <w:spacing w:after="0"/>
        <w:ind w:left="0"/>
        <w:jc w:val="left"/>
      </w:pPr>
      <w:r>
        <w:rPr>
          <w:rFonts w:ascii="Times New Roman"/>
          <w:b/>
          <w:i w:val="false"/>
          <w:color w:val="000000"/>
        </w:rPr>
        <w:t xml:space="preserve"> Шашубай кентінің 2018 жылға арналған бюджеті</w:t>
      </w:r>
    </w:p>
    <w:bookmarkEnd w:id="247"/>
    <w:p>
      <w:pPr>
        <w:spacing w:after="0"/>
        <w:ind w:left="0"/>
        <w:jc w:val="both"/>
      </w:pPr>
      <w:r>
        <w:rPr>
          <w:rFonts w:ascii="Times New Roman"/>
          <w:b w:val="false"/>
          <w:i w:val="false"/>
          <w:color w:val="ff0000"/>
          <w:sz w:val="28"/>
        </w:rPr>
        <w:t xml:space="preserve">
      Ескерту. 7-қосымша жаңа редакцияда - Қарағанды облысы Ақтоғай аудандық мәслихатының 27.11.2018 </w:t>
      </w:r>
      <w:r>
        <w:rPr>
          <w:rFonts w:ascii="Times New Roman"/>
          <w:b w:val="false"/>
          <w:i w:val="false"/>
          <w:color w:val="ff0000"/>
          <w:sz w:val="28"/>
        </w:rPr>
        <w:t>№ 258</w:t>
      </w:r>
      <w:r>
        <w:rPr>
          <w:rFonts w:ascii="Times New Roman"/>
          <w:b w:val="false"/>
          <w:i w:val="false"/>
          <w:color w:val="ff0000"/>
          <w:sz w:val="28"/>
        </w:rPr>
        <w:t xml:space="preserve"> (01.01.2018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8 қосымша</w:t>
            </w:r>
            <w:r>
              <w:br/>
            </w:r>
          </w:p>
        </w:tc>
      </w:tr>
    </w:tbl>
    <w:bookmarkStart w:name="z463" w:id="248"/>
    <w:p>
      <w:pPr>
        <w:spacing w:after="0"/>
        <w:ind w:left="0"/>
        <w:jc w:val="left"/>
      </w:pPr>
      <w:r>
        <w:rPr>
          <w:rFonts w:ascii="Times New Roman"/>
          <w:b/>
          <w:i w:val="false"/>
          <w:color w:val="000000"/>
        </w:rPr>
        <w:t xml:space="preserve"> Шашубай кентінің 2019 жылға арналған бюджеті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49"/>
          <w:p>
            <w:pPr>
              <w:spacing w:after="20"/>
              <w:ind w:left="20"/>
              <w:jc w:val="both"/>
            </w:pPr>
            <w:r>
              <w:rPr>
                <w:rFonts w:ascii="Times New Roman"/>
                <w:b w:val="false"/>
                <w:i w:val="false"/>
                <w:color w:val="000000"/>
                <w:sz w:val="20"/>
              </w:rPr>
              <w:t>
Санаты</w:t>
            </w:r>
          </w:p>
          <w:bookmarkEnd w:id="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50"/>
          <w:p>
            <w:pPr>
              <w:spacing w:after="20"/>
              <w:ind w:left="20"/>
              <w:jc w:val="both"/>
            </w:pPr>
            <w:r>
              <w:rPr>
                <w:rFonts w:ascii="Times New Roman"/>
                <w:b w:val="false"/>
                <w:i w:val="false"/>
                <w:color w:val="000000"/>
                <w:sz w:val="20"/>
              </w:rPr>
              <w:t>
 </w:t>
            </w:r>
          </w:p>
          <w:bookmarkEnd w:id="2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51"/>
          <w:p>
            <w:pPr>
              <w:spacing w:after="20"/>
              <w:ind w:left="20"/>
              <w:jc w:val="both"/>
            </w:pPr>
            <w:r>
              <w:rPr>
                <w:rFonts w:ascii="Times New Roman"/>
                <w:b w:val="false"/>
                <w:i w:val="false"/>
                <w:color w:val="000000"/>
                <w:sz w:val="20"/>
              </w:rPr>
              <w:t>
 </w:t>
            </w:r>
          </w:p>
          <w:bookmarkEnd w:id="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53"/>
          <w:p>
            <w:pPr>
              <w:spacing w:after="20"/>
              <w:ind w:left="20"/>
              <w:jc w:val="both"/>
            </w:pPr>
            <w:r>
              <w:rPr>
                <w:rFonts w:ascii="Times New Roman"/>
                <w:b w:val="false"/>
                <w:i w:val="false"/>
                <w:color w:val="000000"/>
                <w:sz w:val="20"/>
              </w:rPr>
              <w:t>
1</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55"/>
          <w:p>
            <w:pPr>
              <w:spacing w:after="20"/>
              <w:ind w:left="20"/>
              <w:jc w:val="both"/>
            </w:pPr>
            <w:r>
              <w:rPr>
                <w:rFonts w:ascii="Times New Roman"/>
                <w:b w:val="false"/>
                <w:i w:val="false"/>
                <w:color w:val="000000"/>
                <w:sz w:val="20"/>
              </w:rPr>
              <w:t>
1</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56"/>
          <w:p>
            <w:pPr>
              <w:spacing w:after="20"/>
              <w:ind w:left="20"/>
              <w:jc w:val="both"/>
            </w:pPr>
            <w:r>
              <w:rPr>
                <w:rFonts w:ascii="Times New Roman"/>
                <w:b w:val="false"/>
                <w:i w:val="false"/>
                <w:color w:val="000000"/>
                <w:sz w:val="20"/>
              </w:rPr>
              <w:t>
4</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59"/>
          <w:p>
            <w:pPr>
              <w:spacing w:after="20"/>
              <w:ind w:left="20"/>
              <w:jc w:val="both"/>
            </w:pPr>
            <w:r>
              <w:rPr>
                <w:rFonts w:ascii="Times New Roman"/>
                <w:b w:val="false"/>
                <w:i w:val="false"/>
                <w:color w:val="000000"/>
                <w:sz w:val="20"/>
              </w:rPr>
              <w:t>
Функционалдық топ</w:t>
            </w:r>
          </w:p>
          <w:bookmarkEnd w:id="2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60"/>
          <w:p>
            <w:pPr>
              <w:spacing w:after="20"/>
              <w:ind w:left="20"/>
              <w:jc w:val="both"/>
            </w:pPr>
            <w:r>
              <w:rPr>
                <w:rFonts w:ascii="Times New Roman"/>
                <w:b w:val="false"/>
                <w:i w:val="false"/>
                <w:color w:val="000000"/>
                <w:sz w:val="20"/>
              </w:rPr>
              <w:t>
 </w:t>
            </w:r>
          </w:p>
          <w:bookmarkEnd w:id="2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64"/>
          <w:p>
            <w:pPr>
              <w:spacing w:after="20"/>
              <w:ind w:left="20"/>
              <w:jc w:val="both"/>
            </w:pPr>
            <w:r>
              <w:rPr>
                <w:rFonts w:ascii="Times New Roman"/>
                <w:b w:val="false"/>
                <w:i w:val="false"/>
                <w:color w:val="000000"/>
                <w:sz w:val="20"/>
              </w:rPr>
              <w:t xml:space="preserve">
1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66"/>
          <w:p>
            <w:pPr>
              <w:spacing w:after="20"/>
              <w:ind w:left="20"/>
              <w:jc w:val="both"/>
            </w:pPr>
            <w:r>
              <w:rPr>
                <w:rFonts w:ascii="Times New Roman"/>
                <w:b w:val="false"/>
                <w:i w:val="false"/>
                <w:color w:val="000000"/>
                <w:sz w:val="20"/>
              </w:rPr>
              <w:t>
01</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70"/>
          <w:p>
            <w:pPr>
              <w:spacing w:after="20"/>
              <w:ind w:left="20"/>
              <w:jc w:val="both"/>
            </w:pPr>
            <w:r>
              <w:rPr>
                <w:rFonts w:ascii="Times New Roman"/>
                <w:b w:val="false"/>
                <w:i w:val="false"/>
                <w:color w:val="000000"/>
                <w:sz w:val="20"/>
              </w:rPr>
              <w:t>
07</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71"/>
          <w:p>
            <w:pPr>
              <w:spacing w:after="20"/>
              <w:ind w:left="20"/>
              <w:jc w:val="both"/>
            </w:pPr>
            <w:r>
              <w:rPr>
                <w:rFonts w:ascii="Times New Roman"/>
                <w:b w:val="false"/>
                <w:i w:val="false"/>
                <w:color w:val="000000"/>
                <w:sz w:val="20"/>
              </w:rPr>
              <w:t>
 </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74"/>
          <w:p>
            <w:pPr>
              <w:spacing w:after="20"/>
              <w:ind w:left="20"/>
              <w:jc w:val="both"/>
            </w:pPr>
            <w:r>
              <w:rPr>
                <w:rFonts w:ascii="Times New Roman"/>
                <w:b w:val="false"/>
                <w:i w:val="false"/>
                <w:color w:val="000000"/>
                <w:sz w:val="20"/>
              </w:rPr>
              <w:t>
 </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76"/>
          <w:p>
            <w:pPr>
              <w:spacing w:after="20"/>
              <w:ind w:left="20"/>
              <w:jc w:val="both"/>
            </w:pPr>
            <w:r>
              <w:rPr>
                <w:rFonts w:ascii="Times New Roman"/>
                <w:b w:val="false"/>
                <w:i w:val="false"/>
                <w:color w:val="000000"/>
                <w:sz w:val="20"/>
              </w:rPr>
              <w:t>
12</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80"/>
          <w:p>
            <w:pPr>
              <w:spacing w:after="20"/>
              <w:ind w:left="20"/>
              <w:jc w:val="both"/>
            </w:pPr>
            <w:r>
              <w:rPr>
                <w:rFonts w:ascii="Times New Roman"/>
                <w:b w:val="false"/>
                <w:i w:val="false"/>
                <w:color w:val="000000"/>
                <w:sz w:val="20"/>
              </w:rPr>
              <w:t>
Функционалдық топ</w:t>
            </w:r>
          </w:p>
          <w:bookmarkEnd w:id="28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81"/>
          <w:p>
            <w:pPr>
              <w:spacing w:after="20"/>
              <w:ind w:left="20"/>
              <w:jc w:val="both"/>
            </w:pPr>
            <w:r>
              <w:rPr>
                <w:rFonts w:ascii="Times New Roman"/>
                <w:b w:val="false"/>
                <w:i w:val="false"/>
                <w:color w:val="000000"/>
                <w:sz w:val="20"/>
              </w:rPr>
              <w:t>
 </w:t>
            </w:r>
          </w:p>
          <w:bookmarkEnd w:id="2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85"/>
          <w:p>
            <w:pPr>
              <w:spacing w:after="20"/>
              <w:ind w:left="20"/>
              <w:jc w:val="both"/>
            </w:pPr>
            <w:r>
              <w:rPr>
                <w:rFonts w:ascii="Times New Roman"/>
                <w:b w:val="false"/>
                <w:i w:val="false"/>
                <w:color w:val="000000"/>
                <w:sz w:val="20"/>
              </w:rPr>
              <w:t>
1</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87"/>
          <w:p>
            <w:pPr>
              <w:spacing w:after="20"/>
              <w:ind w:left="20"/>
              <w:jc w:val="both"/>
            </w:pPr>
            <w:r>
              <w:rPr>
                <w:rFonts w:ascii="Times New Roman"/>
                <w:b w:val="false"/>
                <w:i w:val="false"/>
                <w:color w:val="000000"/>
                <w:sz w:val="20"/>
              </w:rPr>
              <w:t>
Функционалдық топ</w:t>
            </w:r>
          </w:p>
          <w:bookmarkEnd w:id="28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88"/>
          <w:p>
            <w:pPr>
              <w:spacing w:after="20"/>
              <w:ind w:left="20"/>
              <w:jc w:val="both"/>
            </w:pPr>
            <w:r>
              <w:rPr>
                <w:rFonts w:ascii="Times New Roman"/>
                <w:b w:val="false"/>
                <w:i w:val="false"/>
                <w:color w:val="000000"/>
                <w:sz w:val="20"/>
              </w:rPr>
              <w:t>
 </w:t>
            </w:r>
          </w:p>
          <w:bookmarkEnd w:id="2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92"/>
          <w:p>
            <w:pPr>
              <w:spacing w:after="20"/>
              <w:ind w:left="20"/>
              <w:jc w:val="both"/>
            </w:pPr>
            <w:r>
              <w:rPr>
                <w:rFonts w:ascii="Times New Roman"/>
                <w:b w:val="false"/>
                <w:i w:val="false"/>
                <w:color w:val="000000"/>
                <w:sz w:val="20"/>
              </w:rPr>
              <w:t>
1</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№176 шешіміне</w:t>
            </w:r>
            <w:r>
              <w:br/>
            </w:r>
            <w:r>
              <w:rPr>
                <w:rFonts w:ascii="Times New Roman"/>
                <w:b w:val="false"/>
                <w:i w:val="false"/>
                <w:color w:val="000000"/>
                <w:sz w:val="20"/>
              </w:rPr>
              <w:t>9 қосымша</w:t>
            </w:r>
            <w:r>
              <w:br/>
            </w:r>
          </w:p>
        </w:tc>
      </w:tr>
    </w:tbl>
    <w:bookmarkStart w:name="z517" w:id="295"/>
    <w:p>
      <w:pPr>
        <w:spacing w:after="0"/>
        <w:ind w:left="0"/>
        <w:jc w:val="left"/>
      </w:pPr>
      <w:r>
        <w:rPr>
          <w:rFonts w:ascii="Times New Roman"/>
          <w:b/>
          <w:i w:val="false"/>
          <w:color w:val="000000"/>
        </w:rPr>
        <w:t xml:space="preserve"> Шашубай кентінің 2020 жылға арналған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96"/>
          <w:p>
            <w:pPr>
              <w:spacing w:after="20"/>
              <w:ind w:left="20"/>
              <w:jc w:val="both"/>
            </w:pPr>
            <w:r>
              <w:rPr>
                <w:rFonts w:ascii="Times New Roman"/>
                <w:b w:val="false"/>
                <w:i w:val="false"/>
                <w:color w:val="000000"/>
                <w:sz w:val="20"/>
              </w:rPr>
              <w:t>
Санаты</w:t>
            </w:r>
          </w:p>
          <w:bookmarkEnd w:id="29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97"/>
          <w:p>
            <w:pPr>
              <w:spacing w:after="20"/>
              <w:ind w:left="20"/>
              <w:jc w:val="both"/>
            </w:pPr>
            <w:r>
              <w:rPr>
                <w:rFonts w:ascii="Times New Roman"/>
                <w:b w:val="false"/>
                <w:i w:val="false"/>
                <w:color w:val="000000"/>
                <w:sz w:val="20"/>
              </w:rPr>
              <w:t>
 </w:t>
            </w:r>
          </w:p>
          <w:bookmarkEnd w:id="2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00"/>
          <w:p>
            <w:pPr>
              <w:spacing w:after="20"/>
              <w:ind w:left="20"/>
              <w:jc w:val="both"/>
            </w:pPr>
            <w:r>
              <w:rPr>
                <w:rFonts w:ascii="Times New Roman"/>
                <w:b w:val="false"/>
                <w:i w:val="false"/>
                <w:color w:val="000000"/>
                <w:sz w:val="20"/>
              </w:rPr>
              <w:t>
1</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01"/>
          <w:p>
            <w:pPr>
              <w:spacing w:after="20"/>
              <w:ind w:left="20"/>
              <w:jc w:val="both"/>
            </w:pPr>
            <w:r>
              <w:rPr>
                <w:rFonts w:ascii="Times New Roman"/>
                <w:b w:val="false"/>
                <w:i w:val="false"/>
                <w:color w:val="000000"/>
                <w:sz w:val="20"/>
              </w:rPr>
              <w:t>
 </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02"/>
          <w:p>
            <w:pPr>
              <w:spacing w:after="20"/>
              <w:ind w:left="20"/>
              <w:jc w:val="both"/>
            </w:pPr>
            <w:r>
              <w:rPr>
                <w:rFonts w:ascii="Times New Roman"/>
                <w:b w:val="false"/>
                <w:i w:val="false"/>
                <w:color w:val="000000"/>
                <w:sz w:val="20"/>
              </w:rPr>
              <w:t>
1</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03"/>
          <w:p>
            <w:pPr>
              <w:spacing w:after="20"/>
              <w:ind w:left="20"/>
              <w:jc w:val="both"/>
            </w:pPr>
            <w:r>
              <w:rPr>
                <w:rFonts w:ascii="Times New Roman"/>
                <w:b w:val="false"/>
                <w:i w:val="false"/>
                <w:color w:val="000000"/>
                <w:sz w:val="20"/>
              </w:rPr>
              <w:t>
4</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06"/>
          <w:p>
            <w:pPr>
              <w:spacing w:after="20"/>
              <w:ind w:left="20"/>
              <w:jc w:val="both"/>
            </w:pPr>
            <w:r>
              <w:rPr>
                <w:rFonts w:ascii="Times New Roman"/>
                <w:b w:val="false"/>
                <w:i w:val="false"/>
                <w:color w:val="000000"/>
                <w:sz w:val="20"/>
              </w:rPr>
              <w:t>
Функционалдық топ</w:t>
            </w:r>
          </w:p>
          <w:bookmarkEnd w:id="30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07"/>
          <w:p>
            <w:pPr>
              <w:spacing w:after="20"/>
              <w:ind w:left="20"/>
              <w:jc w:val="both"/>
            </w:pPr>
            <w:r>
              <w:rPr>
                <w:rFonts w:ascii="Times New Roman"/>
                <w:b w:val="false"/>
                <w:i w:val="false"/>
                <w:color w:val="000000"/>
                <w:sz w:val="20"/>
              </w:rPr>
              <w:t>
 </w:t>
            </w:r>
          </w:p>
          <w:bookmarkEnd w:id="3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11"/>
          <w:p>
            <w:pPr>
              <w:spacing w:after="20"/>
              <w:ind w:left="20"/>
              <w:jc w:val="both"/>
            </w:pPr>
            <w:r>
              <w:rPr>
                <w:rFonts w:ascii="Times New Roman"/>
                <w:b w:val="false"/>
                <w:i w:val="false"/>
                <w:color w:val="000000"/>
                <w:sz w:val="20"/>
              </w:rPr>
              <w:t xml:space="preserve">
1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13"/>
          <w:p>
            <w:pPr>
              <w:spacing w:after="20"/>
              <w:ind w:left="20"/>
              <w:jc w:val="both"/>
            </w:pPr>
            <w:r>
              <w:rPr>
                <w:rFonts w:ascii="Times New Roman"/>
                <w:b w:val="false"/>
                <w:i w:val="false"/>
                <w:color w:val="000000"/>
                <w:sz w:val="20"/>
              </w:rPr>
              <w:t>
01</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18"/>
          <w:p>
            <w:pPr>
              <w:spacing w:after="20"/>
              <w:ind w:left="20"/>
              <w:jc w:val="both"/>
            </w:pPr>
            <w:r>
              <w:rPr>
                <w:rFonts w:ascii="Times New Roman"/>
                <w:b w:val="false"/>
                <w:i w:val="false"/>
                <w:color w:val="000000"/>
                <w:sz w:val="20"/>
              </w:rPr>
              <w:t>
07</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24"/>
          <w:p>
            <w:pPr>
              <w:spacing w:after="20"/>
              <w:ind w:left="20"/>
              <w:jc w:val="both"/>
            </w:pPr>
            <w:r>
              <w:rPr>
                <w:rFonts w:ascii="Times New Roman"/>
                <w:b w:val="false"/>
                <w:i w:val="false"/>
                <w:color w:val="000000"/>
                <w:sz w:val="20"/>
              </w:rPr>
              <w:t>
12</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28"/>
          <w:p>
            <w:pPr>
              <w:spacing w:after="20"/>
              <w:ind w:left="20"/>
              <w:jc w:val="both"/>
            </w:pPr>
            <w:r>
              <w:rPr>
                <w:rFonts w:ascii="Times New Roman"/>
                <w:b w:val="false"/>
                <w:i w:val="false"/>
                <w:color w:val="000000"/>
                <w:sz w:val="20"/>
              </w:rPr>
              <w:t>
Функционалдық топ</w:t>
            </w:r>
          </w:p>
          <w:bookmarkEnd w:id="32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29"/>
          <w:p>
            <w:pPr>
              <w:spacing w:after="20"/>
              <w:ind w:left="20"/>
              <w:jc w:val="both"/>
            </w:pPr>
            <w:r>
              <w:rPr>
                <w:rFonts w:ascii="Times New Roman"/>
                <w:b w:val="false"/>
                <w:i w:val="false"/>
                <w:color w:val="000000"/>
                <w:sz w:val="20"/>
              </w:rPr>
              <w:t>
 </w:t>
            </w:r>
          </w:p>
          <w:bookmarkEnd w:id="3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33"/>
          <w:p>
            <w:pPr>
              <w:spacing w:after="20"/>
              <w:ind w:left="20"/>
              <w:jc w:val="both"/>
            </w:pPr>
            <w:r>
              <w:rPr>
                <w:rFonts w:ascii="Times New Roman"/>
                <w:b w:val="false"/>
                <w:i w:val="false"/>
                <w:color w:val="000000"/>
                <w:sz w:val="20"/>
              </w:rPr>
              <w:t>
1</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35"/>
          <w:p>
            <w:pPr>
              <w:spacing w:after="20"/>
              <w:ind w:left="20"/>
              <w:jc w:val="both"/>
            </w:pPr>
            <w:r>
              <w:rPr>
                <w:rFonts w:ascii="Times New Roman"/>
                <w:b w:val="false"/>
                <w:i w:val="false"/>
                <w:color w:val="000000"/>
                <w:sz w:val="20"/>
              </w:rPr>
              <w:t>
Функционалдық топ</w:t>
            </w:r>
          </w:p>
          <w:bookmarkEnd w:id="33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36"/>
          <w:p>
            <w:pPr>
              <w:spacing w:after="20"/>
              <w:ind w:left="20"/>
              <w:jc w:val="both"/>
            </w:pPr>
            <w:r>
              <w:rPr>
                <w:rFonts w:ascii="Times New Roman"/>
                <w:b w:val="false"/>
                <w:i w:val="false"/>
                <w:color w:val="000000"/>
                <w:sz w:val="20"/>
              </w:rPr>
              <w:t>
 </w:t>
            </w:r>
          </w:p>
          <w:bookmarkEnd w:id="3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40"/>
          <w:p>
            <w:pPr>
              <w:spacing w:after="20"/>
              <w:ind w:left="20"/>
              <w:jc w:val="both"/>
            </w:pPr>
            <w:r>
              <w:rPr>
                <w:rFonts w:ascii="Times New Roman"/>
                <w:b w:val="false"/>
                <w:i w:val="false"/>
                <w:color w:val="000000"/>
                <w:sz w:val="20"/>
              </w:rPr>
              <w:t>
1</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 (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 176 шешіміне</w:t>
            </w:r>
            <w:r>
              <w:br/>
            </w:r>
            <w:r>
              <w:rPr>
                <w:rFonts w:ascii="Times New Roman"/>
                <w:b w:val="false"/>
                <w:i w:val="false"/>
                <w:color w:val="000000"/>
                <w:sz w:val="20"/>
              </w:rPr>
              <w:t>10 қосымша</w:t>
            </w:r>
            <w:r>
              <w:br/>
            </w:r>
          </w:p>
        </w:tc>
      </w:tr>
    </w:tbl>
    <w:bookmarkStart w:name="z572" w:id="343"/>
    <w:p>
      <w:pPr>
        <w:spacing w:after="0"/>
        <w:ind w:left="0"/>
        <w:jc w:val="left"/>
      </w:pPr>
      <w:r>
        <w:rPr>
          <w:rFonts w:ascii="Times New Roman"/>
          <w:b/>
          <w:i w:val="false"/>
          <w:color w:val="000000"/>
        </w:rPr>
        <w:t xml:space="preserve"> 2018 – 2020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тәрбиелеу және оқыту және мектепке дейінгі тәрбиелеу және оқыту ұйымдарында медициналық қызмет көрсетуді ұйымдастыруға арналған қаражат</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44"/>
          <w:p>
            <w:pPr>
              <w:spacing w:after="20"/>
              <w:ind w:left="20"/>
              <w:jc w:val="both"/>
            </w:pPr>
            <w:r>
              <w:rPr>
                <w:rFonts w:ascii="Times New Roman"/>
                <w:b w:val="false"/>
                <w:i w:val="false"/>
                <w:color w:val="000000"/>
                <w:sz w:val="20"/>
              </w:rPr>
              <w:t>
р/с №</w:t>
            </w:r>
          </w:p>
          <w:bookmarkEnd w:id="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45"/>
          <w:p>
            <w:pPr>
              <w:spacing w:after="20"/>
              <w:ind w:left="20"/>
              <w:jc w:val="both"/>
            </w:pPr>
            <w:r>
              <w:rPr>
                <w:rFonts w:ascii="Times New Roman"/>
                <w:b w:val="false"/>
                <w:i w:val="false"/>
                <w:color w:val="000000"/>
                <w:sz w:val="20"/>
              </w:rPr>
              <w:t>
 </w:t>
            </w:r>
          </w:p>
          <w:bookmarkEnd w:id="3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46"/>
          <w:p>
            <w:pPr>
              <w:spacing w:after="20"/>
              <w:ind w:left="20"/>
              <w:jc w:val="both"/>
            </w:pPr>
            <w:r>
              <w:rPr>
                <w:rFonts w:ascii="Times New Roman"/>
                <w:b w:val="false"/>
                <w:i w:val="false"/>
                <w:color w:val="000000"/>
                <w:sz w:val="20"/>
              </w:rPr>
              <w:t>
1</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47"/>
          <w:p>
            <w:pPr>
              <w:spacing w:after="20"/>
              <w:ind w:left="20"/>
              <w:jc w:val="both"/>
            </w:pPr>
            <w:r>
              <w:rPr>
                <w:rFonts w:ascii="Times New Roman"/>
                <w:b w:val="false"/>
                <w:i w:val="false"/>
                <w:color w:val="000000"/>
                <w:sz w:val="20"/>
              </w:rPr>
              <w:t>
2</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сессиясының №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 қосымша</w:t>
            </w:r>
          </w:p>
        </w:tc>
      </w:tr>
    </w:tbl>
    <w:bookmarkStart w:name="z593" w:id="348"/>
    <w:p>
      <w:pPr>
        <w:spacing w:after="0"/>
        <w:ind w:left="0"/>
        <w:jc w:val="left"/>
      </w:pPr>
      <w:r>
        <w:rPr>
          <w:rFonts w:ascii="Times New Roman"/>
          <w:b/>
          <w:i w:val="false"/>
          <w:color w:val="000000"/>
        </w:rPr>
        <w:t xml:space="preserve"> 2018 жылға арналған ауыл, кенттер, ауылдық округтер бюджеттеріне нысаналы трансферттер</w:t>
      </w:r>
    </w:p>
    <w:bookmarkEnd w:id="348"/>
    <w:p>
      <w:pPr>
        <w:spacing w:after="0"/>
        <w:ind w:left="0"/>
        <w:jc w:val="both"/>
      </w:pPr>
      <w:r>
        <w:rPr>
          <w:rFonts w:ascii="Times New Roman"/>
          <w:b w:val="false"/>
          <w:i w:val="false"/>
          <w:color w:val="ff0000"/>
          <w:sz w:val="28"/>
        </w:rPr>
        <w:t xml:space="preserve">
      Ескерту. Шешім 10-1 тармақпен толықтырылды - Қарағанды облысы Ақтоғай аудандық мәслихатының 27.02.2018 </w:t>
      </w:r>
      <w:r>
        <w:rPr>
          <w:rFonts w:ascii="Times New Roman"/>
          <w:b w:val="false"/>
          <w:i w:val="false"/>
          <w:color w:val="ff0000"/>
          <w:sz w:val="28"/>
        </w:rPr>
        <w:t>№ 189</w:t>
      </w:r>
      <w:r>
        <w:rPr>
          <w:rFonts w:ascii="Times New Roman"/>
          <w:b w:val="false"/>
          <w:i w:val="false"/>
          <w:color w:val="ff0000"/>
          <w:sz w:val="28"/>
        </w:rPr>
        <w:t xml:space="preserve"> (01.01.2018 бастап қолданысқа енеді); жаңа редакцияда - Қарағанды облысы Ақтоғай аудандық мәслихатының 27.11.2018 </w:t>
      </w:r>
      <w:r>
        <w:rPr>
          <w:rFonts w:ascii="Times New Roman"/>
          <w:b w:val="false"/>
          <w:i w:val="false"/>
          <w:color w:val="ff0000"/>
          <w:sz w:val="28"/>
        </w:rPr>
        <w:t>№ 258</w:t>
      </w:r>
      <w:r>
        <w:rPr>
          <w:rFonts w:ascii="Times New Roman"/>
          <w:b w:val="false"/>
          <w:i w:val="false"/>
          <w:color w:val="ff0000"/>
          <w:sz w:val="28"/>
        </w:rPr>
        <w:t xml:space="preserve"> (01.01.2018 бастап қолданысқа енеді) шешімдерімен.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19 сессиясының № 176 шешіміне</w:t>
            </w:r>
            <w:r>
              <w:br/>
            </w:r>
            <w:r>
              <w:rPr>
                <w:rFonts w:ascii="Times New Roman"/>
                <w:b w:val="false"/>
                <w:i w:val="false"/>
                <w:color w:val="000000"/>
                <w:sz w:val="20"/>
              </w:rPr>
              <w:t>11 қосымша</w:t>
            </w:r>
            <w:r>
              <w:br/>
            </w:r>
          </w:p>
        </w:tc>
      </w:tr>
    </w:tbl>
    <w:bookmarkStart w:name="z579" w:id="349"/>
    <w:p>
      <w:pPr>
        <w:spacing w:after="0"/>
        <w:ind w:left="0"/>
        <w:jc w:val="left"/>
      </w:pPr>
      <w:r>
        <w:rPr>
          <w:rFonts w:ascii="Times New Roman"/>
          <w:b/>
          <w:i w:val="false"/>
          <w:color w:val="000000"/>
        </w:rPr>
        <w:t xml:space="preserve"> 2018 жылға арналған жергілікті бюджетті атқару барысында секвестірлеуге жатпайтын бюджеттік бағдарламалардың тізбесі </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50"/>
          <w:p>
            <w:pPr>
              <w:spacing w:after="20"/>
              <w:ind w:left="20"/>
              <w:jc w:val="both"/>
            </w:pPr>
            <w:r>
              <w:rPr>
                <w:rFonts w:ascii="Times New Roman"/>
                <w:b w:val="false"/>
                <w:i w:val="false"/>
                <w:color w:val="000000"/>
                <w:sz w:val="20"/>
              </w:rPr>
              <w:t>
Функционалдық топ</w:t>
            </w:r>
          </w:p>
          <w:bookmarkEnd w:id="35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51"/>
          <w:p>
            <w:pPr>
              <w:spacing w:after="20"/>
              <w:ind w:left="20"/>
              <w:jc w:val="both"/>
            </w:pPr>
            <w:r>
              <w:rPr>
                <w:rFonts w:ascii="Times New Roman"/>
                <w:b w:val="false"/>
                <w:i w:val="false"/>
                <w:color w:val="000000"/>
                <w:sz w:val="20"/>
              </w:rPr>
              <w:t>
 </w:t>
            </w:r>
          </w:p>
          <w:bookmarkEnd w:id="3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52"/>
          <w:p>
            <w:pPr>
              <w:spacing w:after="20"/>
              <w:ind w:left="20"/>
              <w:jc w:val="both"/>
            </w:pPr>
            <w:r>
              <w:rPr>
                <w:rFonts w:ascii="Times New Roman"/>
                <w:b w:val="false"/>
                <w:i w:val="false"/>
                <w:color w:val="000000"/>
                <w:sz w:val="20"/>
              </w:rPr>
              <w:t>
 </w:t>
            </w:r>
          </w:p>
          <w:bookmarkEnd w:id="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53"/>
          <w:p>
            <w:pPr>
              <w:spacing w:after="20"/>
              <w:ind w:left="20"/>
              <w:jc w:val="both"/>
            </w:pPr>
            <w:r>
              <w:rPr>
                <w:rFonts w:ascii="Times New Roman"/>
                <w:b w:val="false"/>
                <w:i w:val="false"/>
                <w:color w:val="000000"/>
                <w:sz w:val="20"/>
              </w:rPr>
              <w:t>
 </w:t>
            </w:r>
          </w:p>
          <w:bookmarkEnd w:id="3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54"/>
          <w:p>
            <w:pPr>
              <w:spacing w:after="20"/>
              <w:ind w:left="20"/>
              <w:jc w:val="both"/>
            </w:pPr>
            <w:r>
              <w:rPr>
                <w:rFonts w:ascii="Times New Roman"/>
                <w:b w:val="false"/>
                <w:i w:val="false"/>
                <w:color w:val="000000"/>
                <w:sz w:val="20"/>
              </w:rPr>
              <w:t>
1</w:t>
            </w:r>
          </w:p>
          <w:bookmarkEnd w:id="3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55"/>
          <w:p>
            <w:pPr>
              <w:spacing w:after="20"/>
              <w:ind w:left="20"/>
              <w:jc w:val="both"/>
            </w:pPr>
            <w:r>
              <w:rPr>
                <w:rFonts w:ascii="Times New Roman"/>
                <w:b w:val="false"/>
                <w:i w:val="false"/>
                <w:color w:val="000000"/>
                <w:sz w:val="20"/>
              </w:rPr>
              <w:t>
04</w:t>
            </w:r>
          </w:p>
          <w:bookmarkEnd w:id="3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56"/>
          <w:p>
            <w:pPr>
              <w:spacing w:after="20"/>
              <w:ind w:left="20"/>
              <w:jc w:val="both"/>
            </w:pPr>
            <w:r>
              <w:rPr>
                <w:rFonts w:ascii="Times New Roman"/>
                <w:b w:val="false"/>
                <w:i w:val="false"/>
                <w:color w:val="000000"/>
                <w:sz w:val="20"/>
              </w:rPr>
              <w:t>
 </w:t>
            </w:r>
          </w:p>
          <w:bookmarkEnd w:id="3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57"/>
          <w:p>
            <w:pPr>
              <w:spacing w:after="20"/>
              <w:ind w:left="20"/>
              <w:jc w:val="both"/>
            </w:pPr>
            <w:r>
              <w:rPr>
                <w:rFonts w:ascii="Times New Roman"/>
                <w:b w:val="false"/>
                <w:i w:val="false"/>
                <w:color w:val="000000"/>
                <w:sz w:val="20"/>
              </w:rPr>
              <w:t>
 </w:t>
            </w:r>
          </w:p>
          <w:bookmarkEnd w:id="3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