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3eac" w14:textId="3073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10 сессиясының 2016 жылғы 23 желтоқсандағы № 7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2017 жылғы 17 наурыздағы 12 сессиясының № 7 шешімі. Қарағанды облысының Әділет департаментінде 2017 жылғы 29 наурызда № 4196 болып тіркелді. 2018 жылдың 1 қаңтарына дейін қолданыста болды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10 сессиясының 2016 жылғы 23 желтоқсандағы № 7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4091 болып тіркелген, 2017 жылғы 21 қаңтардағы "Бұқар жырау жаршысы" №3 аудандық газетінде, Қазақстан Республикасының нормативтік құқықтық актілерінің электрондық түрдегі эталондық бақылау банкісінде 2017 жылы 26 қаңтарда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1, 2 және 3 қосымшаларға сәйкес, оның ішінде 2017 жылға келесі көлемдерде бекітілсін: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7 296 577 мың теңге, оның ішінде: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1 692 502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14 574 мың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19 711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5 569 790 мың теңге;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7 447 657 мың теңге;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53 658 мың теңге, оның ішінде: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85 088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31 430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204 738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204 738 мың теңге, оның ішінде: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85 088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31 430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151 080 мың теңге.".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шешім 2017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наурыздағы № 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7 296 577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3 734 586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3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31 430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52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0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6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-204 738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(профицитін пайдалану)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8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және облыстық бюджеттен нысаналы трансферттер мен бюджеттік кредиттер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9"/>
        <w:gridCol w:w="1179"/>
        <w:gridCol w:w="625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5"/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28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бюджеттің ауылдар, кенттер, ауылдық округтер бойынша шығындары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10"/>
        <w:gridCol w:w="1076"/>
        <w:gridCol w:w="1076"/>
        <w:gridCol w:w="2924"/>
        <w:gridCol w:w="2068"/>
        <w:gridCol w:w="2069"/>
        <w:gridCol w:w="1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9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Ғабиден Мұстафин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792 896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553 208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553 208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553 208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423 857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Қушоқы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Ақөре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Белағаш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Қызылқайың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Дубовка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Доскей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Ростов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Самарканд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Суықсу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9"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Шешенқара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