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22475" w14:textId="29224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Мүгедектер үшін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Бұқар жырау ауданы әкімдігінің 2017 жылғы 26 маусымдағы № 25/03 қаулысы. Қарағанды облысының Әділет департаментінде 2017 жылғы 10 шілдеде № 4299 болып тіркелді. Күші жойылды - Қарағанды облысы Бұқар жырау ауданы әкімдігінің 2021 жылғы 31 наурыздағы № 20/01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Бұқар жырау ауданы әкімдігінің 31.03.2021 № 20/01 (алғашқы ресми жарияланған күннен бастап қолданысқа енгізілсін)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2016 жылғы 6 сәуірдегі "</w:t>
      </w:r>
      <w:r>
        <w:rPr>
          <w:rFonts w:ascii="Times New Roman"/>
          <w:b w:val="false"/>
          <w:i w:val="false"/>
          <w:color w:val="000000"/>
          <w:sz w:val="28"/>
        </w:rPr>
        <w:t>Халықты жұмыспен қамту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Заңдарына, Қазақстан Республикасының Денсаулық сақтау және әлеуметтік дамыту министрінің 2016 жылғы 13 маусымдағы № 498 "Мүгедектер үшін жұмыс орындарын квоталау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14010 болып тіркелген)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ауыр жұмыстарды, еңбек жағдайлары зиянды, қауіпті жұмыс орындарын есептемегенде, жұмыс орындарының тізім мөлшерінен екіден төрт пайызға дейінгі мүгедектер үшін жұмыс орындарына квота белгіленсін.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Руслан Есенбекович Нурмуханбетовқа жүктелсін.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Кобжанов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2017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маусымындағы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25/03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Мүгедектер үшін жұмыс орындарына квота белгіленетін ұйымдардың тізімі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8"/>
        <w:gridCol w:w="5961"/>
        <w:gridCol w:w="1533"/>
        <w:gridCol w:w="2545"/>
        <w:gridCol w:w="1133"/>
      </w:tblGrid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  <w:bookmarkEnd w:id="5"/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Ұйымдардың атауы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Жұмыскерлердің тізімдік саны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Квотаның көлемі (% жұмыскерлердің тізімдік санынан)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 үшін жұмыс орындарының саны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 денсаулық сақтау басқармасының "Бұқар жырау ауданының орталық аудандық ауруханасы" коммуналдық мемлекеттік кәсіпорыны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"/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облысы, Бұқар жырау ауданы әкімдігінің "Бұқар жырау ауданының білім бөлімі "Қ. Сәтбаев атындағы орта мектебі" коммуналдық мемлекеттік мекемесі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"/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 жырау ауданы әкімдігі Бұқар жырау аудандық мәдениет және тілдерді дамыту бөлімі "Бұқар жырау аудандық мәдениет үйі" коммуналдық мемлекеттік қазыналық кәсіпорыны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"/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"Бұқар жырау ауданының орталықтандырылған кітапханалар жүйесі" мемлекеттік мекемесі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"/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облысы, Бұқар жырау ауданы әкімдігінің "Бұқар жырау ауданының білім бөлімінің "Ростовка тірек мектебі (ресурстық орталық)" коммуналдық мемлекеттік мекемесі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1"/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облысы, Бұқар жырау ауданы әкімдігінің "Бұқар жырау ауданының білім бөлімі "Ю. Гагарин атындағы жалпы білім беру орта мектебі" коммуналдық мемлекеттік мекемесі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2"/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облысы, Бұқар жырау ауданы әкімдігінің "Бұқар жырау ауданының білім бөлімі "Березняк жалпы білім беру орта мектебі" коммуналдық мемлекеттік мекемесі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3"/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 жырау ауданы әкімдігінің "Бұқар жырау аудандық ветеринариялық станциясы" шаруашылық жүргізу құығындағы коммуналдық мемлекеттік кәспорыны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4"/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облысы, Бұқар жырау ауданы әкімдігінің "Бұқар жырау ауданының білім бөлімі "Кузнецкий жалпы білім беру орта мектебі" коммуналдық мемлекеттік мекемесі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"/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облысы, Бұқар жырау ауданы әкімдігінің "Бұқар жырау ауданының білім бөлімі "Елтай жалпы білім беру орта мектебі" коммуналдық мемлекеттік мекемесі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6"/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"ПКФ Медео" жауапкершілігі шектеулі серіктестігі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7"/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облысы, Бұқар жырау ауданы әкімдігінің "Бұқар жырау ауданының білім бөлімі "Шешенқара жалпы білім беру орта мектебі" коммуналдық мемлекеттік мекемесі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8"/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облысы, Бұқар жырау ауданы әкімдігінің "Бұқар жырау ауданының білім бөлімі "Калинин жалпы білім беру орта мектебі" коммуналдық мемлекеттік мекемесі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