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75045" w14:textId="fc750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Бұқар жырау аудандық мәслихатының 10 сессиясының 2016 жылғы 23 желтоқсандағы № 7 "2017-2019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аудандық мәслихатының 2017 жылғы 11 шілдедегі 16 сессиясының № 4 шешімі. Қарағанды облысының Әділет департаментінде 2017 жылғы 20 шілдеде № 4316 болып тіркелді. 2018 жылдың 1 қаңтарына дейін қолданыста болды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"Қазақстан Республикасының Бюджет кодексі"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Бұқар жырау аудандық мәслихатының 10 сессиясының 2016 жылғы 23 желтоқсандағы № 7 "2017-2019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№4091 болып тіркелген, 2017 жылғы 21 қаңтардағы "Бұқар жырау жаршысы" № 3 аудандық газетінде, Қазақстан Республикасы нормативтік құқықтық актілерінің эталондық бақылау банкінде электрондық түрде 2017 жылы 26 қаңтарда жарияланған) келесі өзгерістер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2017-2019 жылдарға арналған аудандық бюджет 1, 2 және 3 қосымшаларға сәйкес, оның ішінде 2017 жылға келесі көлемдерде бекітілсін: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7 477 781 мың теңге, оның ішінде: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1 714 579 мың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бойынша – 14 574 мың теңге; 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бойынша – 24 211 мың теңге; 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бойынша – 5 724 417 мың теңге; 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7 628 861 мың теңге;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53 658 мың теңге, оның ішінде: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85 088 мың теңге;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31 430 мың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204 738 мың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– 204 738 мың теңге, оның ішінде: 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85 088 мың теңге;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31 431 мың теңге;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151 081 мың теңге.";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2017 жылға арналған аудан бюджетіне кірістерді бөлу нормативтері келесі мөлшерлерде белгіленсін: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жеке табыс салығы бойынша – 50 пайыз;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әлеуметтік салық бойынша – 65 пайыз.";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 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2017 жылға арналған Бұқар жырау ауданы әкімдігінің резерві 35 735 мың теңге мөлшерінде бекітілсін.";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4 қосымшаларына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2017 жылдың 1 қаңтарынан бастап қолданысқа енгізіледі. 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өкілеттігін уақытша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жүзеге асырушы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Жанбырбаев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сессиясының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шілдедегі № 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сессиясының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желтоқсандағы № 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бюджет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0"/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7 477 781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1 714 579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464 818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464 818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434 503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434 503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673 622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563 375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89 182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133 132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90 956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36 642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5 724 417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5 724 417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5 724 417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538"/>
        <w:gridCol w:w="1135"/>
        <w:gridCol w:w="1136"/>
        <w:gridCol w:w="6022"/>
        <w:gridCol w:w="26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6"/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7 628 861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799 593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696 193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565 901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424 871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9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0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4 333 060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471 803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466 803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183 311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283 492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3 597 040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3 522 444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3 377 674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144 770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264 217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264 217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111 644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3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306 420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36 544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228 035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228 035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79 444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42 906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5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710 470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176 183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134 571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жекелген санаттарын тұрғын үймен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459 230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421 587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421 587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7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579 001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313 531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313 531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313 531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154 197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54 966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19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0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260 810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196 638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29 644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2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46 676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46 676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3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235 818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231 995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86 654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4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4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150 144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150 144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150 144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Hысаналы пайдаланылмаған (толық пайдаланылмаған) трансферттерді қайтару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53 658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5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53 658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53 658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53 658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53 658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2540"/>
        <w:gridCol w:w="48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61"/>
        </w:tc>
        <w:tc>
          <w:tcPr>
            <w:tcW w:w="4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4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31 430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66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1"/>
        <w:gridCol w:w="1521"/>
        <w:gridCol w:w="1521"/>
        <w:gridCol w:w="5090"/>
        <w:gridCol w:w="26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69"/>
        </w:tc>
        <w:tc>
          <w:tcPr>
            <w:tcW w:w="2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2"/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 активтерімен операциялар бойынша сальдо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  <w:bookmarkEnd w:id="275"/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8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983"/>
        <w:gridCol w:w="983"/>
        <w:gridCol w:w="984"/>
        <w:gridCol w:w="4018"/>
        <w:gridCol w:w="43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79"/>
        </w:tc>
        <w:tc>
          <w:tcPr>
            <w:tcW w:w="4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3"/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-204 738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Бюджет тапшылығын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қаржыландыру (профицитін пайдалану)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204 738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сессиясының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шілдедегі №4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сессиясының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желтоқсандағы №7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295" w:id="2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республикалық және облыстық бюджеттен нысаналы трансферттер мен бюджеттік кредиттер</w:t>
      </w:r>
    </w:p>
    <w:bookmarkEnd w:id="2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559"/>
        <w:gridCol w:w="1179"/>
        <w:gridCol w:w="1179"/>
        <w:gridCol w:w="6250"/>
        <w:gridCol w:w="22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87"/>
        </w:tc>
        <w:tc>
          <w:tcPr>
            <w:tcW w:w="2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1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846 741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93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94 579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45 411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45 411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45 411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49 168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49 168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49 168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00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57 224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46 857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46 857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46 857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07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409 052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399 595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399 595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399 595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314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56 967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56 967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56 967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56 967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18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119 392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17 079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17 079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30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109 527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109 527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68 524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Елді-мекендер көшелеріндегі автомобиль жолдарын күрделі және орташа жөндеу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68 524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сессиясының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шілдедегі №4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сессиясының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желтоқсандағы №7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348" w:id="3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бюджеттің ауылдар, кенттер, ауылдық округтер бойынша шығындары</w:t>
      </w:r>
    </w:p>
    <w:bookmarkEnd w:id="3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2"/>
        <w:gridCol w:w="510"/>
        <w:gridCol w:w="1076"/>
        <w:gridCol w:w="1076"/>
        <w:gridCol w:w="2924"/>
        <w:gridCol w:w="2068"/>
        <w:gridCol w:w="2069"/>
        <w:gridCol w:w="17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38"/>
        </w:tc>
        <w:tc>
          <w:tcPr>
            <w:tcW w:w="2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Ботақара кенті әкімінің аппараты</w:t>
            </w:r>
          </w:p>
        </w:tc>
        <w:tc>
          <w:tcPr>
            <w:tcW w:w="1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Ғабиден Мұстафин кенті әкімінің аппараты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3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822 058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151 495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30 970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45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565 901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565 901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565 901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424 871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21 374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141 030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3 707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50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31 399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31 399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31 399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31 399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54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109 420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36 175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37 643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37 643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37 643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71 777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21 175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71 777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21 175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65 265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15 200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6 012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5 975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63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115 338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86 699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115 338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86 699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115 338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86 699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46 814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18 175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68 524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68 524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9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3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0"/>
        <w:gridCol w:w="535"/>
        <w:gridCol w:w="1128"/>
        <w:gridCol w:w="1128"/>
        <w:gridCol w:w="3066"/>
        <w:gridCol w:w="1871"/>
        <w:gridCol w:w="1871"/>
        <w:gridCol w:w="18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6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Қушоқы кенті әкімінің аппараты</w:t>
            </w:r>
          </w:p>
        </w:tc>
        <w:tc>
          <w:tcPr>
            <w:tcW w:w="1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ауылдық округі әкімінің аппараты</w:t>
            </w:r>
          </w:p>
        </w:tc>
        <w:tc>
          <w:tcPr>
            <w:tcW w:w="1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Ақөре ауылы әкімінің аппараты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4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22 927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18 813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76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21 378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13 634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21 378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13 634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21 378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13 634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9 927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11 697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3 707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3 707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3 309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81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85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4 479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4 479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4 479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4 479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94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10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3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0"/>
        <w:gridCol w:w="535"/>
        <w:gridCol w:w="1128"/>
        <w:gridCol w:w="1128"/>
        <w:gridCol w:w="3066"/>
        <w:gridCol w:w="1871"/>
        <w:gridCol w:w="1871"/>
        <w:gridCol w:w="18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0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1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Ақбел ауылдық округі әкімінің аппараты</w:t>
            </w:r>
          </w:p>
        </w:tc>
        <w:tc>
          <w:tcPr>
            <w:tcW w:w="1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Белағаш ауылдық округі әкімінің аппараты</w:t>
            </w:r>
          </w:p>
        </w:tc>
        <w:tc>
          <w:tcPr>
            <w:tcW w:w="1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Қызылқайың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5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18 633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33 711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07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14 063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28 863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14 063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28 863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14 063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28 863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10 356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13 237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3 707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12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16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2 283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7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8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9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0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2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3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4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25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6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7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8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9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41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4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0"/>
        <w:gridCol w:w="535"/>
        <w:gridCol w:w="1128"/>
        <w:gridCol w:w="1128"/>
        <w:gridCol w:w="3066"/>
        <w:gridCol w:w="1871"/>
        <w:gridCol w:w="1871"/>
        <w:gridCol w:w="18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3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1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Ботақара ауылы әкімінің аппараты</w:t>
            </w:r>
          </w:p>
        </w:tc>
        <w:tc>
          <w:tcPr>
            <w:tcW w:w="1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 жырау ауылдық округінің әкімінің аппараты</w:t>
            </w:r>
          </w:p>
        </w:tc>
        <w:tc>
          <w:tcPr>
            <w:tcW w:w="1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3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4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5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6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7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19 863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38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15 663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15 207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9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15 663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15 207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0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15 663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15 207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1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11 956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11 538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11 797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2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3 707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3 557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43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4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5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6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47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8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9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0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1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2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3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4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5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56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7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8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9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0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72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4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1"/>
        <w:gridCol w:w="548"/>
        <w:gridCol w:w="1156"/>
        <w:gridCol w:w="1156"/>
        <w:gridCol w:w="3141"/>
        <w:gridCol w:w="1614"/>
        <w:gridCol w:w="1917"/>
        <w:gridCol w:w="19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6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1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Дубовка ауылдық округі әкімінің аппараты</w:t>
            </w:r>
          </w:p>
        </w:tc>
        <w:tc>
          <w:tcPr>
            <w:tcW w:w="1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Доскей ауылдық округі әкімінің аппараты</w:t>
            </w:r>
          </w:p>
        </w:tc>
        <w:tc>
          <w:tcPr>
            <w:tcW w:w="1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Қаражар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4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5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6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7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8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27 885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35 868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69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7 966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30 655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0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7 966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30 655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1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7 966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30 655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2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7 966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14 685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15 029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3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3 707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15 626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74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3 113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5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3 113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6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3 113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7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3 113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78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9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0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1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2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3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4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5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6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87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8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9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0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1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3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4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0"/>
        <w:gridCol w:w="535"/>
        <w:gridCol w:w="1128"/>
        <w:gridCol w:w="1128"/>
        <w:gridCol w:w="3066"/>
        <w:gridCol w:w="1871"/>
        <w:gridCol w:w="1871"/>
        <w:gridCol w:w="18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9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1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Қарақұдық ауылы әкімінің аппараты</w:t>
            </w:r>
          </w:p>
        </w:tc>
        <w:tc>
          <w:tcPr>
            <w:tcW w:w="1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Көкпекті ауылдық округі әкімінің аппараты</w:t>
            </w:r>
          </w:p>
        </w:tc>
        <w:tc>
          <w:tcPr>
            <w:tcW w:w="1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Корнеевка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5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6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7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98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9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18 473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22 398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00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16 913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19 894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1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16 913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19 894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2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16 913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19 894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3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13 206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16 309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4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3 707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3 973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3 585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05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6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7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8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09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0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1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2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3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4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5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6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7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18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9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0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1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2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34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5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0"/>
        <w:gridCol w:w="535"/>
        <w:gridCol w:w="1128"/>
        <w:gridCol w:w="1128"/>
        <w:gridCol w:w="3066"/>
        <w:gridCol w:w="1871"/>
        <w:gridCol w:w="1871"/>
        <w:gridCol w:w="18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2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1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 ауылы әкімінің аппараты</w:t>
            </w:r>
          </w:p>
        </w:tc>
        <w:tc>
          <w:tcPr>
            <w:tcW w:w="1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Тұзды ауылдық округі әкімінің аппараты</w:t>
            </w:r>
          </w:p>
        </w:tc>
        <w:tc>
          <w:tcPr>
            <w:tcW w:w="1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Жаңаөзен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6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7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8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29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0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16 458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25 589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24 088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31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15 173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18 053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19 587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2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15 173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18 053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19 587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3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15 173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18 053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19 587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4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11 673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15 969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5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4 103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3 618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36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7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8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9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40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2 334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1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2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3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4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5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6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7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8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49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0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1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2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3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65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5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0"/>
        <w:gridCol w:w="535"/>
        <w:gridCol w:w="1128"/>
        <w:gridCol w:w="1128"/>
        <w:gridCol w:w="3066"/>
        <w:gridCol w:w="1871"/>
        <w:gridCol w:w="1871"/>
        <w:gridCol w:w="18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5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1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ауылдық округі әкімінің аппараты</w:t>
            </w:r>
          </w:p>
        </w:tc>
        <w:tc>
          <w:tcPr>
            <w:tcW w:w="1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Баймырза ауылдық округі әкімінің аппараты</w:t>
            </w:r>
          </w:p>
        </w:tc>
        <w:tc>
          <w:tcPr>
            <w:tcW w:w="1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Ростов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7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8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9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60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1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24 424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49 026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62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34 291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3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34 291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4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34 291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5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15 324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18 694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6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3 707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15 597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67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8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9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0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71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11 382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2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7 182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3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7 182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4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7 182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5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6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7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8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9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80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1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2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3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4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96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5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0"/>
        <w:gridCol w:w="535"/>
        <w:gridCol w:w="1128"/>
        <w:gridCol w:w="1128"/>
        <w:gridCol w:w="3066"/>
        <w:gridCol w:w="1871"/>
        <w:gridCol w:w="1871"/>
        <w:gridCol w:w="18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8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1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Самарканд ауылдық округі әкімінің аппараты</w:t>
            </w:r>
          </w:p>
        </w:tc>
        <w:tc>
          <w:tcPr>
            <w:tcW w:w="1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Суықсу ауылы әкімінің аппараты</w:t>
            </w:r>
          </w:p>
        </w:tc>
        <w:tc>
          <w:tcPr>
            <w:tcW w:w="1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Тоғызқұдық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8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9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0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91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2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27 508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14 614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19 735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93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18 268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14 214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17 365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4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18 268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14 214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17 365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5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18 268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14 214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17 365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6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14 637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10 507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13 658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7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3 707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3 707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98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9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0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1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02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3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4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5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6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7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8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9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0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11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2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3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4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5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7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6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0"/>
        <w:gridCol w:w="535"/>
        <w:gridCol w:w="1128"/>
        <w:gridCol w:w="1128"/>
        <w:gridCol w:w="3066"/>
        <w:gridCol w:w="1871"/>
        <w:gridCol w:w="1871"/>
        <w:gridCol w:w="18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1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Үміткер ауылдық округі әкімінің аппараты</w:t>
            </w:r>
          </w:p>
        </w:tc>
        <w:tc>
          <w:tcPr>
            <w:tcW w:w="1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Үштөбе ауылдық округі әкімінің аппараты</w:t>
            </w:r>
          </w:p>
        </w:tc>
        <w:tc>
          <w:tcPr>
            <w:tcW w:w="1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9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0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1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22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3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33 164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20 455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24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25 787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18 155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5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25 787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18 155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6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25 787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18 155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7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11 626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22 081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15 097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8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3 506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3 706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3 058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29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0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1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2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33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4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5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6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7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8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9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0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1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42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3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4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5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6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58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6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769"/>
        <w:gridCol w:w="1621"/>
        <w:gridCol w:w="1622"/>
        <w:gridCol w:w="4406"/>
        <w:gridCol w:w="26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48"/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Шешенқара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0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1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2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53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4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17 812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55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14 783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6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14 783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7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14 783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8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11 076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9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3 707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60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1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2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3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64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5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6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7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8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9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0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1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2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73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4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5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6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7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сессиясының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шілдедегі № 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сессиясының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желтоқсандағы № 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691" w:id="6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жергілікті өзін-өзі басқару органдарына берілетін трансферттердің ауылдар, кенттер, ауылдық округтер бойынша бөлудің көлемдері</w:t>
      </w:r>
    </w:p>
    <w:bookmarkEnd w:id="6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67"/>
        <w:gridCol w:w="3033"/>
        <w:gridCol w:w="6700"/>
      </w:tblGrid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79"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0"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141 388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81"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Ботақара кенті әкімінің аппараты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25 063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82"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Ғабиден Мұстафин кенті әкімінің аппараты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9 008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83"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Қушоқы кенті әкімінің аппараты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7 058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84"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ауылдық округі әкімінің аппараты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85"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Ақөре ауылы әкімінің аппараты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686"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Ақбел ауылдық округі әкімінің аппараты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87"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Белағаш ауылдық округі әкімінің аппараты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1 826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88"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Қызылқайың ауылдық округі әкімінің аппараты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2 231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689"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Ботақара ауылы әкімінің аппараты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2 905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90"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 жырау ауылдық округінің әкімінің аппараты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91"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 ауылдық округі әкімінің аппараты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92"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Дубовка ауылдық округі әкімінің аппараты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93"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Доскей ауылдық округі әкімінің аппараты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10 085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694"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Қаражар ауылды округі әкімінің аппараты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5 272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95"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Қарақұдық ауылы әкімінің аппараты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96"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Көкпекті ауылдық округі әкімінің аппараты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9 090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697"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Корнеевка ауылдық округі әкімінің аппараты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2 994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698"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Жанаталап ауылы әкімінің аппараты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699"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Тұзды ауылдық округі әкімінің аппараты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700"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Жаңаөзен ауылдық округі әкімінің аппараты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5 996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701"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ауылдық округі әкімінің аппараты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5 722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702"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Баймырза ауылдық округі әкімінің аппараты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703"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Ростов ауылдық округі әкімінің аппараты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7 810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704"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Самарқанд ауылдық округі әкімінің аппараты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4 405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705"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Суықсу ауылы әкімінің аппараты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706"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Тоғызқұдық ауылдық округі әкімінің аппараты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3 525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707"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Үміткер ауылдық округі әкімінің аппараты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1 162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708"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Үштөбе ауылдық округі әкімінің аппараты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14 970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709"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ауылдық округі әкімінің аппараты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4 343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710"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Шешенқара ауылдық округі әкімінің аппараты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