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6142" w14:textId="8556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Бұқар жырау ауданының Петровка ауылының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2017 жылғы 19 маусымдағы № 24/08 бірлескен қаулысы және Қарағанды облысы Бұқар жырау аудандық мәслихатының 2017 жылғы 22 маусымдағы № 10 шешімі. Қарағанды облысының Әділет департаментінде 2017 жылғы 27 шілдеде № 4328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Бұқар жырау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Бұқар жырау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Осы бірлескен қаулы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 Бұқар жырау ауданының жерлері қорынан Петровка ауылдық округі Петровка ауылының қосымша жер учаскесінің шаруашылықаралық жерге орналастыру жобасына сәйкес, Қарағанды облысы Бұқар жырау ауданының Петровка ауылының шекарасы (шегін) өзгертілсін.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"Бұқар жырау ауданының жер қатынастары бөлімі" мемлекеттік мекемесі жер-есеп құжаттамасына тиісті өзгертулерді енгізсін.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бірлескен қаулы және шешім алғашқы ресми жарияланған күнінен кейін күнтізбелік он күн өткен соң кейін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19 маусымдағы № 24/08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және Бұқар жырау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2017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сессиясының № 10 бірлескен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Бұқар жырау ауданының жерлері қорынан Петровка ауылдық округі Петровка ауылының қосымша жер учаскесінің шаруашылықаралық жерге орналастыру жобасы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2771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19 маусымдағы № 24/08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және Бұқар жырау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2017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сессиясының № 10 бірлескен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экспликациясы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793"/>
        <w:gridCol w:w="1793"/>
        <w:gridCol w:w="1793"/>
        <w:gridCol w:w="1508"/>
        <w:gridCol w:w="1224"/>
        <w:gridCol w:w="1225"/>
        <w:gridCol w:w="940"/>
        <w:gridCol w:w="940"/>
      </w:tblGrid>
      <w:tr>
        <w:trPr>
          <w:trHeight w:val="30" w:hRule="atLeast"/>
        </w:trPr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7"/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жер, га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ауылшаруашылығы алқаптары,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астында, 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астында, га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Өзендер, га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т.ж. жайылымы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Бұқар жырау ауданының Петровка ауылы</w:t>
            </w:r>
          </w:p>
          <w:bookmarkEnd w:id="8"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