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3cb9" w14:textId="c533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10 сессиясының 2016 жылғы 23 желтоқсандағы № 7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2017 жылғы 10 қазандағы 18 сессиясының № 4 шешімі. Қарағанды облысының Әділет департаментінде 2017 жылғы 13 қазанда № 4376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10 сессиясының 2016 жылғы 23 желтоқсандағы № 7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4091 болып тіркелген, 2017 жылғы 21 қаңтардағы "Бұқар жырау жаршысы" № 3 аудандық газетінде, Қазақстан Республикасы нормативтік құқықтық актілерінің эталондық бақылау банкінде электрондық түрде 2017 жылы 26 қаңтарда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7 517 020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1 714 579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14 778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24 211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5 763 452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7 668 100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50 870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85 088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34 218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201 950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201 950 мың теңге, оның ішінде: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85 088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34 219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151 081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5 763 452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5 763 452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61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34 218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69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7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1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-201 950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 пайдалану)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 жырау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сессиясының 2017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қазандағы № 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 жырау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сессиясының 2016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желтоқсандағы № 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</w:p>
    <w:bookmarkEnd w:id="289"/>
    <w:bookmarkStart w:name="z29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және облыстық бюджеттен нысаналы трансферттер мен бюджеттік кредиттер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9"/>
        <w:gridCol w:w="1179"/>
        <w:gridCol w:w="625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1"/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Елді-мекендер көшелеріндегі автомобиль жолдарын күрделі және орташа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5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ауылдар, кенттер, ауылдық округтер бойынша шығындары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10"/>
        <w:gridCol w:w="1076"/>
        <w:gridCol w:w="1076"/>
        <w:gridCol w:w="2924"/>
        <w:gridCol w:w="2068"/>
        <w:gridCol w:w="2069"/>
        <w:gridCol w:w="1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9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Ғабиден Мұстафин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918 066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424 907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48"/>
        <w:gridCol w:w="1156"/>
        <w:gridCol w:w="1156"/>
        <w:gridCol w:w="3141"/>
        <w:gridCol w:w="1614"/>
        <w:gridCol w:w="1917"/>
        <w:gridCol w:w="1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Самарканд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9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34" w:id="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трансферттердің ауылдар, кенттер, ауылдық округтер бойынша бөлудің көлемдері</w:t>
      </w:r>
    </w:p>
    <w:bookmarkEnd w:id="7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4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4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4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4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4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4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5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5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5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5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5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5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