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3e95c" w14:textId="d13e9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10 сессиясының 2016 жылғы 23 желтоқсандағы № 7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2017 жылғы 5 желтоқсандағы 19 сессиясының № 4 шешімі. Қарағанды облысының Әділет департаментінде 2017 жылғы 8 желоқсанда № 4470 болып тіркелді. 2018 жылдың 1 қаңтарына дейін қолданыста болды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10 сессиясының 2016 жылғы 23 желтоқсандағы №7 "2017-2019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4091 болып тіркелген, 2017 жылғы 21 қаңтардағы "Бұқар жырау жаршысы" № 3 аудандық газетінде, Қазақстан Республикасы нормативтік құқықтық актілерінің эталондық бақылау банкінде электрондық түрде 2017 жылы 26 қаңтарда жарияланған)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аудандық бюджет 1, 2 және 3 қосымшаларға сәйкес, оның ішінде 2017 жылға келесі көлемдерде бекітілсін: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7 529 010 мың теңге, оның ішінде: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1 760 664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бойынша – 8 836 мың теңге;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бойынша – 34 111 мың теңге;       трансферттер түсімі бойынша – 5 725 399 мың теңге;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7 680 090 мың теңге;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50 613 мың теңге, оның ішінде: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85 088 мың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34 475 мың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201 693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201 693 мың теңге, оның ішінде: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85 088 мың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34 476 мың теңге;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151 081 мың теңге.";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2017 жылға арналған Бұқар жырау ауданы әкімдігінің резерві 36 072 мың теңге мөлшерінде бекітілсін.";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2017 жылдың 1 қаңтарынан бастап қолданысқа енгізіледі.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Әли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сессиясының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желтоқсандағы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сессиясының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7 529 010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1 760 664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710 064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595 785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5 725 399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5 725 399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8"/>
        <w:gridCol w:w="1135"/>
        <w:gridCol w:w="1136"/>
        <w:gridCol w:w="6022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3"/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7 680 090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785 492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703 825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426 515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4 379 926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475 303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3 655 705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3 578 084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3 425 299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308 720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454 211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624 111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343 531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343 531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343 531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Hысаналы пайдаланылмаған (толық пайдаланылмаған) трансферттерді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69"/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2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34 475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4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1354"/>
        <w:gridCol w:w="1354"/>
        <w:gridCol w:w="1354"/>
        <w:gridCol w:w="4529"/>
        <w:gridCol w:w="23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77"/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583"/>
        <w:gridCol w:w="28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4"/>
        </w:tc>
        <w:tc>
          <w:tcPr>
            <w:tcW w:w="2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7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983"/>
        <w:gridCol w:w="983"/>
        <w:gridCol w:w="984"/>
        <w:gridCol w:w="4018"/>
        <w:gridCol w:w="4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9"/>
        </w:tc>
        <w:tc>
          <w:tcPr>
            <w:tcW w:w="4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3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-201 693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 (профицитін пайдалану)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201 693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сессиясының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желтоқсандағы 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сессиясының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05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республикалық және облыстық бюджеттен нысаналы трансферттер мен бюджеттік кредиттер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559"/>
        <w:gridCol w:w="1179"/>
        <w:gridCol w:w="1179"/>
        <w:gridCol w:w="6250"/>
        <w:gridCol w:w="22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7"/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847 723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428 237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33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3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Елді-мекендер көшелеріндегі автомобиль жолдарын күрделі және орташа жөндеу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сессиясының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желтоқсандағы 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сессиясының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65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бюджеттің ауылдар, кенттер, ауылдық округтер бойынша шығындары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510"/>
        <w:gridCol w:w="1076"/>
        <w:gridCol w:w="1076"/>
        <w:gridCol w:w="2924"/>
        <w:gridCol w:w="2068"/>
        <w:gridCol w:w="2069"/>
        <w:gridCol w:w="17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55"/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Ботақара кенті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Ғабиден Мұстафин кенті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917 624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162 082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570 069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570 069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570 069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426 515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143 554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6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154 885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18 959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159 784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92 576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159 784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92 576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159 784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92 576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91 424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24 216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9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Қушоқы кенті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әкімінің аппараты 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Ақтөбе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Ақөре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әкімінің аппараты 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0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3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Ақбел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Белағаш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Қызылқайың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3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7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4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Ботақара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әкімінің аппараты 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Бұқар жырау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Гагарин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6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7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8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1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548"/>
        <w:gridCol w:w="1156"/>
        <w:gridCol w:w="1156"/>
        <w:gridCol w:w="3141"/>
        <w:gridCol w:w="1614"/>
        <w:gridCol w:w="1917"/>
        <w:gridCol w:w="19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Дубовка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округі әкімінің аппараты</w:t>
            </w:r>
          </w:p>
        </w:tc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Доскей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округі әкімінің аппараты</w:t>
            </w:r>
          </w:p>
        </w:tc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Қаражар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35 195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15 154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15 084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0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0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1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5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5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Қарақұдық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Көкпекті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Корнеевка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3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3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4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5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9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5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әкімінің аппараты 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Тұзды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округі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Жаңаөзен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6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7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7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8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3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5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Петровка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әкімінің аппараты 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Баймырза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Ростов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0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0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0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2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7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6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Самарканд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Суықсу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Тоғызқұдық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округі әкімінің аппараты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3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4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5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1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6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Үміткер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округі әкімінің аппараты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Үштөбе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округі әкімінің аппараты 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Центральный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7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7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8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5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6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2"/>
        <w:gridCol w:w="4406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95"/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Шешенқара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0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0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1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2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сессиясының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желтоқсандағы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сессиясының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741" w:id="7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жергілікті өзін-өзі басқару органдарына берілетін трансферттердің ауылдар, кенттер, ауылдық округтер бойынша бөлудің көлемдері</w:t>
      </w:r>
    </w:p>
    <w:bookmarkEnd w:id="7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5"/>
        <w:gridCol w:w="2926"/>
        <w:gridCol w:w="6899"/>
      </w:tblGrid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29"/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0"/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1"/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153 888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2"/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кенті әкімінің аппараты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25 527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33"/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Ғабиден Мұстафин кенті әкімінің аппараты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9 826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34"/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Қушоқы кенті әкімінің аппараты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35"/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 әкімінің аппараты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939,6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36"/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Ақөре ауылы әкімінің аппараты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37"/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Ақбел ауылдық округі әкімінің аппараты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593,9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38"/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ауылдық округі әкімінің аппараты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2 208,6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39"/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Қызылқайың ауылдық округі әкімінің аппараты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2 597,3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40"/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ауылы әкімінің аппараты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3 570,5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41"/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ауылдық округінің әкімінің аппараты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531,1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42"/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ауылдық округі әкімінің аппараты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1 527,5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43"/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Дубовка ауылдық округі әкімінің аппараты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44"/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Доскей ауылдық округі әкімінің аппараты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45"/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ауылды округі әкімінің аппараты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46"/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 әкімінің аппараты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1 619,5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47"/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ауылдық округі әкімінің аппараты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10 418,5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48"/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Корнеевка ауылдық округі әкімінің аппараты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49"/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 ауылы әкімінің аппараты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2 664,5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750"/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ауылдық округі әкімінің аппараты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2 234,5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51"/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ауылдық округі әкімінің аппараты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4 992,7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752"/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 әкімінің аппараты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4 506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753"/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ауылдық округі әкімінің аппараты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754"/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 ауылдық округі әкімінің аппараты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8 942,9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755"/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Самарқанд ауылдық округі әкімінің аппараты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2 402,5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756"/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Суықсу ауылы әкімінің аппараты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199,5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757"/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Тоғызқұдық ауылдық округі әкімінің аппараты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758"/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Үміткер ауылдық округі әкімінің аппараты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1 018,1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759"/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ауылдық округі әкімінің аппараты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19 331,4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760"/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ауылдық округі әкімінің аппараты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5 673,4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761"/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Шешенқара ауылдық округі әкімінің аппараты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