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4136" w14:textId="1b44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Жайылымдарды геоботаникалық зерттеп-қарау негізінде Бұқар жырау ауданы бойынша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2017 жылғы 28 желтоқсандағы № 50/01 қаулысы. Қарағанды облысының Әділет департаментінде 2018 жылғы 17 қаңтарда № 4579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Қазақстан Республикасының 2017 жылғы 20 ақпандағы "</w:t>
      </w:r>
      <w:r>
        <w:rPr>
          <w:rFonts w:ascii="Times New Roman"/>
          <w:b w:val="false"/>
          <w:i w:val="false"/>
          <w:color w:val="000000"/>
          <w:sz w:val="28"/>
        </w:rPr>
        <w:t>Жайылымдар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жайылымдарды геоботаникалық зерттеп-қарау негізінде Бұқар жырау ауданы бойынша жайылым айналымдарының схемасы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"Бұқар жырау ауданының ауылшаруашылығы бөлімі" мемлекеттік мекемесіне осы қаулыдан туындайтын шаралар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Арман Шалиевич Дардаковқа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Мамалинов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 № 50/01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962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62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