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dfe9" w14:textId="831d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Қарағанды облысы Жаңаарқа аудандық мәслихатының 2017 жылғы 28 ақпандағы Х сессиясының № 10/83 шешімі. Қарағанды облысының Әділет департаментінде 2017 жылғы 30 наурызда № 4197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Жаңаарқа ауданының Құрмет грамотасымен наградтау туралы </w:t>
      </w:r>
      <w:r>
        <w:rPr>
          <w:rFonts w:ascii="Times New Roman"/>
          <w:b w:val="false"/>
          <w:i w:val="false"/>
          <w:color w:val="000000"/>
          <w:sz w:val="28"/>
        </w:rPr>
        <w:t xml:space="preserve">Ереже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тыс X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Орынбасарова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кезектен тыс Х сессиясының</w:t>
            </w:r>
            <w:r>
              <w:br/>
            </w:r>
            <w:r>
              <w:rPr>
                <w:rFonts w:ascii="Times New Roman"/>
                <w:b w:val="false"/>
                <w:i w:val="false"/>
                <w:color w:val="000000"/>
                <w:sz w:val="20"/>
              </w:rPr>
              <w:t>№ 10/83 шешімімен бекітілген</w:t>
            </w:r>
          </w:p>
        </w:tc>
      </w:tr>
    </w:tbl>
    <w:bookmarkStart w:name="z9" w:id="3"/>
    <w:p>
      <w:pPr>
        <w:spacing w:after="0"/>
        <w:ind w:left="0"/>
        <w:jc w:val="left"/>
      </w:pPr>
      <w:r>
        <w:rPr>
          <w:rFonts w:ascii="Times New Roman"/>
          <w:b/>
          <w:i w:val="false"/>
          <w:color w:val="000000"/>
        </w:rPr>
        <w:t xml:space="preserve"> Жаңаарқа ауданының Құрмет грамотасымен</w:t>
      </w:r>
      <w:r>
        <w:br/>
      </w:r>
      <w:r>
        <w:rPr>
          <w:rFonts w:ascii="Times New Roman"/>
          <w:b/>
          <w:i w:val="false"/>
          <w:color w:val="000000"/>
        </w:rPr>
        <w:t>наградтау туралы Ереже</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Жаңаарқа ауданының Құрмет грамотасымен наградтау туралы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p>
    <w:bookmarkEnd w:id="5"/>
    <w:bookmarkStart w:name="z12" w:id="6"/>
    <w:p>
      <w:pPr>
        <w:spacing w:after="0"/>
        <w:ind w:left="0"/>
        <w:jc w:val="both"/>
      </w:pPr>
      <w:r>
        <w:rPr>
          <w:rFonts w:ascii="Times New Roman"/>
          <w:b w:val="false"/>
          <w:i w:val="false"/>
          <w:color w:val="000000"/>
          <w:sz w:val="28"/>
        </w:rPr>
        <w:t>
      2. Құрмет грамотасы:</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ауыл шаруашылығындағы, спорттағы, әскери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марапаттау және ынталандырудың бір нысаны болып табылады.</w:t>
      </w:r>
    </w:p>
    <w:bookmarkEnd w:id="8"/>
    <w:bookmarkStart w:name="z15" w:id="9"/>
    <w:p>
      <w:pPr>
        <w:spacing w:after="0"/>
        <w:ind w:left="0"/>
        <w:jc w:val="both"/>
      </w:pPr>
      <w:r>
        <w:rPr>
          <w:rFonts w:ascii="Times New Roman"/>
          <w:b w:val="false"/>
          <w:i w:val="false"/>
          <w:color w:val="000000"/>
          <w:sz w:val="28"/>
        </w:rPr>
        <w:t>
      3. Құрмет грамотасымен Жаңаарқа ауданының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 наградталады.</w:t>
      </w:r>
    </w:p>
    <w:bookmarkEnd w:id="11"/>
    <w:bookmarkStart w:name="z18" w:id="12"/>
    <w:p>
      <w:pPr>
        <w:spacing w:after="0"/>
        <w:ind w:left="0"/>
        <w:jc w:val="both"/>
      </w:pPr>
      <w:r>
        <w:rPr>
          <w:rFonts w:ascii="Times New Roman"/>
          <w:b w:val="false"/>
          <w:i w:val="false"/>
          <w:color w:val="000000"/>
          <w:sz w:val="28"/>
        </w:rPr>
        <w:t>
      4. Құрмет грамотасымен:</w:t>
      </w:r>
    </w:p>
    <w:bookmarkEnd w:id="12"/>
    <w:bookmarkStart w:name="z19" w:id="13"/>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3"/>
    <w:bookmarkStart w:name="z20" w:id="14"/>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4"/>
    <w:bookmarkStart w:name="z21" w:id="15"/>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танылған адамдар марапаттала алмайды.</w:t>
      </w:r>
    </w:p>
    <w:bookmarkEnd w:id="15"/>
    <w:bookmarkStart w:name="z22" w:id="16"/>
    <w:p>
      <w:pPr>
        <w:spacing w:after="0"/>
        <w:ind w:left="0"/>
        <w:jc w:val="both"/>
      </w:pPr>
      <w:r>
        <w:rPr>
          <w:rFonts w:ascii="Times New Roman"/>
          <w:b w:val="false"/>
          <w:i w:val="false"/>
          <w:color w:val="000000"/>
          <w:sz w:val="28"/>
        </w:rPr>
        <w:t>
      5. Бір тұлға (ұжым, ұйым) бес жыл ішінде ауданның Құрмет грамотасымен наградталуға екі рет ұсыныла алмайды.</w:t>
      </w:r>
    </w:p>
    <w:bookmarkEnd w:id="16"/>
    <w:bookmarkStart w:name="z23" w:id="17"/>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7"/>
    <w:bookmarkStart w:name="z24" w:id="18"/>
    <w:p>
      <w:pPr>
        <w:spacing w:after="0"/>
        <w:ind w:left="0"/>
        <w:jc w:val="left"/>
      </w:pPr>
      <w:r>
        <w:rPr>
          <w:rFonts w:ascii="Times New Roman"/>
          <w:b/>
          <w:i w:val="false"/>
          <w:color w:val="000000"/>
        </w:rPr>
        <w:t xml:space="preserve"> 2. Құрмет грамотасымен наградтау тәртібі </w:t>
      </w:r>
    </w:p>
    <w:bookmarkEnd w:id="18"/>
    <w:bookmarkStart w:name="z25" w:id="19"/>
    <w:p>
      <w:pPr>
        <w:spacing w:after="0"/>
        <w:ind w:left="0"/>
        <w:jc w:val="both"/>
      </w:pPr>
      <w:r>
        <w:rPr>
          <w:rFonts w:ascii="Times New Roman"/>
          <w:b w:val="false"/>
          <w:i w:val="false"/>
          <w:color w:val="000000"/>
          <w:sz w:val="28"/>
        </w:rPr>
        <w:t>
      7.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19"/>
    <w:bookmarkStart w:name="z26" w:id="20"/>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ауданның дамуына қосқан үлесі баяндалған сипаттама беріледі. Ұсынысқа басшы қол қояды және болған жағдайда мөрмен бекітіледі.</w:t>
      </w:r>
    </w:p>
    <w:bookmarkEnd w:id="20"/>
    <w:bookmarkStart w:name="z27" w:id="21"/>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Ұлытау облысы Жаңаарқа аудандық мәслихатының 22.09.2023 </w:t>
      </w:r>
      <w:r>
        <w:rPr>
          <w:rFonts w:ascii="Times New Roman"/>
          <w:b w:val="false"/>
          <w:i w:val="false"/>
          <w:color w:val="000000"/>
          <w:sz w:val="28"/>
        </w:rPr>
        <w:t>№ 7/44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2"/>
    <w:bookmarkStart w:name="z29" w:id="23"/>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аудан әкімі жанындағы комиссияға (бұдан әрі – Комиссия) жолданады.</w:t>
      </w:r>
    </w:p>
    <w:bookmarkEnd w:id="23"/>
    <w:bookmarkStart w:name="z30" w:id="24"/>
    <w:p>
      <w:pPr>
        <w:spacing w:after="0"/>
        <w:ind w:left="0"/>
        <w:jc w:val="both"/>
      </w:pPr>
      <w:r>
        <w:rPr>
          <w:rFonts w:ascii="Times New Roman"/>
          <w:b w:val="false"/>
          <w:i w:val="false"/>
          <w:color w:val="000000"/>
          <w:sz w:val="28"/>
        </w:rPr>
        <w:t>
      10. Құрмет грамотасымен наградтау туралы шешімді аудан әкімі мен аудандық мәслихаттың төрағасымен (немесе олардың міндетін атқарушы тұлғалар) Комиссияның оң қорытындысына сәйкес, бірлескен өкім шығару жолымен қабылдайды.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Ұлытау облысы Жаңаарқа аудандық мәслихатының 22.09.2023 </w:t>
      </w:r>
      <w:r>
        <w:rPr>
          <w:rFonts w:ascii="Times New Roman"/>
          <w:b w:val="false"/>
          <w:i w:val="false"/>
          <w:color w:val="000000"/>
          <w:sz w:val="28"/>
        </w:rPr>
        <w:t>№ 7/44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аудан әкімі және (немесе) аудандық мәслихат төрағасы, немесе олардың тапсырмасы бойынша өзге тұлғалар тапсырады.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облысы Жаңаарқа аудандық мәслихатының 22.09.2023 </w:t>
      </w:r>
      <w:r>
        <w:rPr>
          <w:rFonts w:ascii="Times New Roman"/>
          <w:b w:val="false"/>
          <w:i w:val="false"/>
          <w:color w:val="000000"/>
          <w:sz w:val="28"/>
        </w:rPr>
        <w:t>№ 7/44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12. Наградтау бойынша материалдар аудан әкімінің аппаратында сақталады.</w:t>
      </w:r>
    </w:p>
    <w:bookmarkEnd w:id="26"/>
    <w:bookmarkStart w:name="z33" w:id="27"/>
    <w:p>
      <w:pPr>
        <w:spacing w:after="0"/>
        <w:ind w:left="0"/>
        <w:jc w:val="left"/>
      </w:pPr>
      <w:r>
        <w:rPr>
          <w:rFonts w:ascii="Times New Roman"/>
          <w:b/>
          <w:i w:val="false"/>
          <w:color w:val="000000"/>
        </w:rPr>
        <w:t xml:space="preserve"> 3. Құрмет грамотасының сипаттамасы </w:t>
      </w:r>
    </w:p>
    <w:bookmarkEnd w:id="27"/>
    <w:bookmarkStart w:name="z34" w:id="28"/>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28"/>
    <w:bookmarkStart w:name="z35" w:id="29"/>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грамм, түрлі-түсті басу, мемлекеттік символика – Қазақстан Республикасының Мемлекеттік Елтаңбасын бейнелеумен екі жағынан алтын түстес.</w:t>
      </w:r>
    </w:p>
    <w:bookmarkEnd w:id="29"/>
    <w:bookmarkStart w:name="z36" w:id="30"/>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30"/>
    <w:bookmarkStart w:name="z37" w:id="31"/>
    <w:p>
      <w:pPr>
        <w:spacing w:after="0"/>
        <w:ind w:left="0"/>
        <w:jc w:val="both"/>
      </w:pPr>
      <w:r>
        <w:rPr>
          <w:rFonts w:ascii="Times New Roman"/>
          <w:b w:val="false"/>
          <w:i w:val="false"/>
          <w:color w:val="000000"/>
          <w:sz w:val="28"/>
        </w:rPr>
        <w:t>
      Айқарма беттің ішкі оң жағында: жоғарғы бөлігінің ортасында – алтынмен басылған, "Құрмет грамотасы" жазуы, жазудың астында, наградталушының тегі,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p>
    <w:bookmarkEnd w:id="31"/>
    <w:bookmarkStart w:name="z38" w:id="32"/>
    <w:p>
      <w:pPr>
        <w:spacing w:after="0"/>
        <w:ind w:left="0"/>
        <w:jc w:val="both"/>
      </w:pPr>
      <w:r>
        <w:rPr>
          <w:rFonts w:ascii="Times New Roman"/>
          <w:b w:val="false"/>
          <w:i w:val="false"/>
          <w:color w:val="000000"/>
          <w:sz w:val="28"/>
        </w:rPr>
        <w:t>
      Төменгі бөлігінде аудан әкімінің және аудандық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32"/>
    <w:bookmarkStart w:name="z39" w:id="33"/>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bookmarkEnd w:id="33"/>
    <w:bookmarkStart w:name="z40" w:id="34"/>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34"/>
    <w:bookmarkStart w:name="z41" w:id="35"/>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Ұлытау облысы Жаңаарқа аудандық мәслихатының 22.09.2023 </w:t>
      </w:r>
      <w:r>
        <w:rPr>
          <w:rFonts w:ascii="Times New Roman"/>
          <w:b w:val="false"/>
          <w:i w:val="false"/>
          <w:color w:val="000000"/>
          <w:sz w:val="28"/>
        </w:rPr>
        <w:t>№ 7/44</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