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d126" w14:textId="125d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2016 жылғы 21 желтоқсандағы № 8/64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2017 жылғы 4 шілдедегі ХV сессиясының № 15/122 шешімі. Қарағанды облысының Әділет департаментінде 2017 жылғы 17 шілдеде № 4310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2016 жылғы 21 желтоқсандағы № 8/64 "2017-2019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4103 болып тіркелген, 2017 жылғы 21 қаңтардағы № 3-4 (9793) "Жаңаарқа" газетінде, Қазақстан Республикасының нормативтік құқықтық актілерінің эталондық бақылау банкінде электрондық түрде 2017 жылдың 03 ақпанында жарияланған),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тиісінше 1, 2, 3 қосымшаларға сәйкес бекітілсін, соның ішінде: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жылға арналған аудандық бюджет 1 қосымшаға сәйкес келесі көлемдерде бекітілсін: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4 727 790 мың теңге: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990 834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10 650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20 279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3 706 027 мың теңге;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4 765 803 мың теңге;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61 480 мың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81 684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20 204 мың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99 493 мың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99 493 мың теңге: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81 684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20 205 мың теңге;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38 014 мың теңге.";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тыс ХV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Жуанышбаев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04 шілдедегі № 15/122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21 желтоқсандағы № 8/64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04 шілдедегі №15/122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 №8/64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15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бюджеттік инвестициялық жобалардың тізбесі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04 шілдедегі №15/122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 №8/64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қосымша </w:t>
            </w:r>
          </w:p>
        </w:tc>
      </w:tr>
    </w:tbl>
    <w:bookmarkStart w:name="z336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бюджетті орындау барысында секвестрлеуге жатпайтын аудандық бюджеттік бағдарламалардың тізбесі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04 шілдедегі № 15/122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21 желтоқсандағы № 8/64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49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ауданына 2017 жылға бөлінген нысаналы трансферттер және бюджеттік кредиттер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ауданына 2017 жылға бөлінген нысаналы трансферттер және бюджеттік кредиттер</w:t>
            </w:r>
          </w:p>
          <w:bookmarkEnd w:id="330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және оқу кезеңінде негізгі қызметкерді алмастырғаны үшін мұғалімдерге қосымша ақы төлеуге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шеңберінде, еңбек нарығын дамытуға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мұғалімдерінің біліктілігін арттыру және қайта даярлауға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нысандарының материалдық-техникалық базасын нығайтуға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өтеуге және ветеринария пункттерін интернет байланысына қосуға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2017-2021 жылдары нәтижелі жұмыспен қамтуды және жаппай кәсіпкерлікті дамыту Бағдарламасы шеңберінде кадрлардың біліктілігін арттыруға, даярлауға және қайта даярлауға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жол картасы бойынша кәсіби даярлауға жолданғандарды қайра оқытуға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нарығындағы талап етілген мамандықтар бойынша жұмыс кадрларын қысқа мерзімді кәсіби оқытуға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бойынша қызметтер көрсету, ветеринариялық препараттарды сақтау және тасымалдауға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 үшін оқулықтар мен оқу-әдiстемелiк кешендерді сатып алу және жеткізуге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Химия, биология, физика кабинеттеріне жабдықтар сатып алуға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04 шілдедегі № 15/122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 № 8/64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қосымша </w:t>
            </w:r>
          </w:p>
        </w:tc>
      </w:tr>
    </w:tbl>
    <w:bookmarkStart w:name="z386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кент, ауылдық округ әкімінің қызметін қамтамасыз ету жөніндегі қызметтер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04 шілдедегі №15/122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 №8/64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қосымша </w:t>
            </w:r>
          </w:p>
        </w:tc>
      </w:tr>
    </w:tbl>
    <w:bookmarkStart w:name="z406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кенттер мен ауылдық округтердің күрделі шығыстары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9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