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ac82" w14:textId="462a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2016 жылғы 22 желтоқсандағы X сессиясының № VI-10/75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2017 жылғы 20 сәуірдегі ХIII сессиясының № VI-13/114 шешімі. Қарағанды облысының Әділет департаментінде 2017 жылғы 27 сәуірде № 4242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мәслихатының 2016 жылғы 22 желтоқсандағы X сессиясының № VI-10/75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4079 тіркелген, 2017 жылғы 14 қаңтардағы "Қарқаралы" № 5-6 (11526) газетінде, Қазақстан Республикасы нормативтік құқықтық актілерінің эталондық бақылау банкінде электрондық түрде 2017 жылғы 24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аудандық бюджет тиісінше 1, 2 және 3 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5514974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610788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12503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4891683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5600953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16583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23825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7242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102562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102562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23825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7242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85979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Аудан әкімдігінің 2017 жылға арналған резерві 12400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сессия төрайымы: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Баймаканова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сәуірдегі № VI-13/114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56"/>
        <w:gridCol w:w="1107"/>
        <w:gridCol w:w="1107"/>
        <w:gridCol w:w="6439"/>
        <w:gridCol w:w="24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экономика және қаржы 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Елді-мекендер көшелеріндегі автомобиль жолдарын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 есебінен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пайдаланылмаған (түгел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08"/>
        <w:gridCol w:w="16"/>
        <w:gridCol w:w="5092"/>
        <w:gridCol w:w="36"/>
        <w:gridCol w:w="24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293"/>
        <w:gridCol w:w="1293"/>
        <w:gridCol w:w="1293"/>
        <w:gridCol w:w="4605"/>
        <w:gridCol w:w="48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906"/>
        <w:gridCol w:w="906"/>
        <w:gridCol w:w="4108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сәуірдегі № VI-13/114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</w:tbl>
    <w:bookmarkStart w:name="z30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2"/>
        <w:gridCol w:w="3128"/>
      </w:tblGrid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Цифрлық білім беру инфрақұрылымын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мұғалімдерінің біліктілігін арттыру және қайта даярлауға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материалдық-техникалық базасын нығайтуға және жөндеу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Өрлеу жобасы бойынша келісілген қаржылай көмекті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 және жаппай кәсіпкерлікті дамыту Бағдарламасы шеңберінде еңбек нарығын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және ветеринария пунктері үшін интернет байланысын қосуға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 бойынша қызметтер көрсету, ветеринариялық препараттарды сақтау және тасымалдауға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қаласы шығыс жағының инженерлік-коммуникациялық инфрақұрылымын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сәуірдегі № VI-13/114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Қарқаралы аудандық 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37"/>
        <w:gridCol w:w="819"/>
        <w:gridCol w:w="820"/>
        <w:gridCol w:w="2754"/>
        <w:gridCol w:w="1542"/>
        <w:gridCol w:w="1542"/>
        <w:gridCol w:w="1303"/>
        <w:gridCol w:w="1303"/>
        <w:gridCol w:w="1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 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Елді-мекендер көшелеріндегі автомобиль жолдарын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351"/>
        <w:gridCol w:w="853"/>
        <w:gridCol w:w="845"/>
        <w:gridCol w:w="7"/>
        <w:gridCol w:w="2866"/>
        <w:gridCol w:w="1355"/>
        <w:gridCol w:w="1355"/>
        <w:gridCol w:w="1355"/>
        <w:gridCol w:w="1356"/>
        <w:gridCol w:w="13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Аманжоловау 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Әбді ровауы 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 тау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Елді-мекендер көшелеріндегі автомобиль жолдарын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94"/>
        <w:gridCol w:w="958"/>
        <w:gridCol w:w="950"/>
        <w:gridCol w:w="8"/>
        <w:gridCol w:w="3221"/>
        <w:gridCol w:w="1523"/>
        <w:gridCol w:w="1523"/>
        <w:gridCol w:w="1524"/>
        <w:gridCol w:w="15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 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Елді-мекендер көшелеріндегі автомобиль жолдарын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94"/>
        <w:gridCol w:w="958"/>
        <w:gridCol w:w="959"/>
        <w:gridCol w:w="3221"/>
        <w:gridCol w:w="1523"/>
        <w:gridCol w:w="1523"/>
        <w:gridCol w:w="1523"/>
        <w:gridCol w:w="15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 ғалы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МартбекМамы раев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Елді-мекендер көшелеріндегі автомобиль жолдарын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94"/>
        <w:gridCol w:w="958"/>
        <w:gridCol w:w="950"/>
        <w:gridCol w:w="8"/>
        <w:gridCol w:w="3221"/>
        <w:gridCol w:w="1523"/>
        <w:gridCol w:w="1523"/>
        <w:gridCol w:w="1524"/>
        <w:gridCol w:w="15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НығметНұрма 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Елді-мекендер көшелеріндегі автомобиль жолдарын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94"/>
        <w:gridCol w:w="958"/>
        <w:gridCol w:w="950"/>
        <w:gridCol w:w="8"/>
        <w:gridCol w:w="3221"/>
        <w:gridCol w:w="1523"/>
        <w:gridCol w:w="1523"/>
        <w:gridCol w:w="1519"/>
        <w:gridCol w:w="4"/>
        <w:gridCol w:w="15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Елді-мекендер көшелеріндегі автомобиль жолдарын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