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f7e29" w14:textId="38f7e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Қарқаралы аудандық мәслихатының 2016 жылғы 22 желтоқсандағы X сессиясының № VI-10/75 "2017-2019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ауданының мәслихатының 2017 жылғы 3 шілдедегі XV сессиясының № VI-15/131 шешімі. Қарағанды облысының Әділет департаментінде 2017 жылғы 11 шілдеде № 4302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Қарқаралы аудандық мәслихатының 2016 жылғы 22 желтоқсандағы X сессиясының № VI-10/75 "2017-2019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4079 тіркелген, 2017 жылғы 14 қаңтардағы "Қарқаралы" № 5-6 (11526) газетінде, Қазақстан Республикасының нормативтік құқықтық актілерінің электрондық түрдегі эталондық бақылау банкісінде 2017 жылғы 24 қаңтарда жарияланған),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2017-2019 жылдарға арналған аудандық бюджет тиісінше 1, 2 және 3 қосымшаларға сәйкес, оның ішінде 2017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кірістер – 5683481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655145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12503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трансферттердің түсімдері – 5015833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шығындар – 5769460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16583 мың теңге, оның ішінде: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23825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7242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– 0 мың теңге, оның ішінде: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мемлекеттің қаржы активтерін сатудан түсетін түсімдер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– алу 102562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– 102562 мың теңге, оның ішінде: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қарыздар түсімі – 23825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қарыздарды өтеу – 7242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 қаражатының пайдаланылатын қалдықтары – 85979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"2. 2017 жылға арналған аудан бюджетіне кірістерді бөлу нормативтері келесі мөлшерлерде белгіленсін: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жеке табыс салығы бойынша – 50 пайыз;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әлеуметтік салық бойынша – 85 пайыз.";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7 -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 2017 жылдың 1 қаңтарынан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15 сессия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шілдедегі № VI-15/131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VI-10/75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 қосымша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5683481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түсетiн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қызметті жүргізгені үшін алынатын алымдар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5015833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5015833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5015833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552"/>
        <w:gridCol w:w="1164"/>
        <w:gridCol w:w="1164"/>
        <w:gridCol w:w="6167"/>
        <w:gridCol w:w="6"/>
        <w:gridCol w:w="239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60"/>
        </w:tc>
        <w:tc>
          <w:tcPr>
            <w:tcW w:w="2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5769460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714327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 (облыстық маңызы бар қала) әкімінің қызметін қамтамасыз ету жөніндегі қызметтер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Ведомстволық бағыныстағы мемлекеттік мекемелерінің және ұйымдарының күрделі шығыстары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Әлеуметтік, табиғи және техногендік сипаттағы төтенше жағдайларды жою үшін жергілікті атқарушы органның төтенше резерві есебінен іс-шаралар өткізу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 маңызы бар қаланың) экономика және қаржы 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жолдары, құрылыс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3062738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2672466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2600449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2506811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Жаңартылатын энергия көздерін пайдалануды қолдану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Аудандық маңызы бар қалаларда, кенттерде, ауылдарда, ауылдық округтерде автомобиль жолдарының жұмыс істеуін қамтамасыз ету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Елді-мекендер көшелеріндегі автомобиль жолдарын күрделі және орташа жөндеу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33"/>
        <w:gridCol w:w="33"/>
        <w:gridCol w:w="4854"/>
        <w:gridCol w:w="24"/>
        <w:gridCol w:w="239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244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16583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5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2804"/>
        <w:gridCol w:w="40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5"/>
        </w:tc>
        <w:tc>
          <w:tcPr>
            <w:tcW w:w="4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8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60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1409"/>
        <w:gridCol w:w="1409"/>
        <w:gridCol w:w="1379"/>
        <w:gridCol w:w="29"/>
        <w:gridCol w:w="4215"/>
        <w:gridCol w:w="29"/>
        <w:gridCol w:w="242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263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Бағдарламаъ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7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70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3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035"/>
        <w:gridCol w:w="1035"/>
        <w:gridCol w:w="1035"/>
        <w:gridCol w:w="3875"/>
        <w:gridCol w:w="42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275"/>
        </w:tc>
        <w:tc>
          <w:tcPr>
            <w:tcW w:w="4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9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-102562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шілдедегі № VI-15/131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VI-10/75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4 қосымша</w:t>
            </w:r>
          </w:p>
        </w:tc>
      </w:tr>
    </w:tbl>
    <w:bookmarkStart w:name="z302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нысаналы трансферттер мен бюджеттік кредиттер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78"/>
        <w:gridCol w:w="3222"/>
      </w:tblGrid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283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4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bookmarkEnd w:id="285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521105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286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  <w:bookmarkEnd w:id="287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277138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  <w:bookmarkEnd w:id="288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220142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  <w:bookmarkEnd w:id="289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290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  <w:bookmarkEnd w:id="291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277138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292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  <w:bookmarkEnd w:id="293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Әлеуметтік, табиғи және техногендік сипаттағы төтенше жағдайларды жою үшін жергілікті атқарушы органның төтенше резерві есебінен іс-шаралар өткізуге </w:t>
            </w:r>
          </w:p>
          <w:bookmarkEnd w:id="294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  <w:bookmarkEnd w:id="295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91338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Тілдік курстар бойынша тағылымдамадан өткен мұғалімдерге және оқу кезеңінде негізгі қызметкерді алмастырғаны үшін мұғалімдерге қосымша ақы төлеуге</w:t>
            </w:r>
          </w:p>
          <w:bookmarkEnd w:id="296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5963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Цифрлық білім беру инфрақұрылымын құруға </w:t>
            </w:r>
          </w:p>
          <w:bookmarkEnd w:id="297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70375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мұғалімдерінің біліктілігін арттыру және қайта даярлауға </w:t>
            </w:r>
          </w:p>
          <w:bookmarkEnd w:id="298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объектілерінің материалдық-техникалық базасын нығайтуға және жөндеу жүргізуге</w:t>
            </w:r>
          </w:p>
          <w:bookmarkEnd w:id="299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  <w:bookmarkEnd w:id="300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40341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асыруға</w:t>
            </w:r>
          </w:p>
          <w:bookmarkEnd w:id="301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9527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Өрлеу жобасы бойынша келісілген қаржылай көмекті енгізуге </w:t>
            </w:r>
          </w:p>
          <w:bookmarkEnd w:id="302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 және жаппай кәсіпкерлікті дамыту Бағдарламасы шеңберінде еңбек нарығын дамытуға</w:t>
            </w:r>
          </w:p>
          <w:bookmarkEnd w:id="303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10061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 бағдарламасы шеңберінде кадрлардың біліктілігін арттыру, даярлау және қайта даярлауға </w:t>
            </w:r>
          </w:p>
          <w:bookmarkEnd w:id="304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18823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  <w:bookmarkEnd w:id="305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28220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Алып қойылатын және жойылатын ауру жануарлардың, жануарлардан алынатын өнімдер мен шикізаттың құнын иелеріне өтеу және ветеринария пунктері үшін интернет байланысын қосуға </w:t>
            </w:r>
          </w:p>
          <w:bookmarkEnd w:id="306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23750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бойынша қызметтер көрсету, ветеринариялық препараттарды сақтау және тасымалдауға</w:t>
            </w:r>
          </w:p>
          <w:bookmarkEnd w:id="307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  <w:bookmarkEnd w:id="308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113569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Жаңартылатын энергия көздерін пайдалануды қолдауға</w:t>
            </w:r>
          </w:p>
          <w:bookmarkEnd w:id="309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Қарағайлы кентінде су құбыр жүйесін су кернеуіш мұнарамен құруға жобалық-сметалық құжаттарды әзірлеуге </w:t>
            </w:r>
          </w:p>
          <w:bookmarkEnd w:id="310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Қарағайлы кентінде тазартқыш ғимараттарды су бұру құбырларымен құруға жобалық- сметалық құжаттарды әзірлеуге</w:t>
            </w:r>
          </w:p>
          <w:bookmarkEnd w:id="311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автомобиль жолдарын және елді мекендердің көшелерін күрделі, орташа және ағымдағы жөндеуден өткізуге </w:t>
            </w:r>
          </w:p>
          <w:bookmarkEnd w:id="312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100394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  <w:bookmarkEnd w:id="313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220142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314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  <w:bookmarkEnd w:id="315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220142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Қарқаралы қаласы шығыс жағының инженерлік-коммуникациялық инфрақұрылымын салуға </w:t>
            </w:r>
          </w:p>
          <w:bookmarkEnd w:id="316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220142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  <w:bookmarkEnd w:id="317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318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  <w:bookmarkEnd w:id="319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  <w:tr>
        <w:trPr>
          <w:trHeight w:val="30" w:hRule="atLeast"/>
        </w:trPr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берілетін бюджеттік кредиттер</w:t>
            </w:r>
          </w:p>
          <w:bookmarkEnd w:id="320"/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Қарқралы аудандық мәслихатының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шілдедегі № VI-15/131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Қарқаралы аудандық мәслихатының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желтоқсандағы № VI-10/75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347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Қала, кент және ауылдық округтердің 2017 жылға арналған бюджеттік бағдарламалары</w:t>
      </w:r>
    </w:p>
    <w:bookmarkEnd w:id="3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360"/>
        <w:gridCol w:w="758"/>
        <w:gridCol w:w="758"/>
        <w:gridCol w:w="2359"/>
        <w:gridCol w:w="578"/>
        <w:gridCol w:w="1352"/>
        <w:gridCol w:w="4"/>
        <w:gridCol w:w="1357"/>
        <w:gridCol w:w="1158"/>
        <w:gridCol w:w="575"/>
        <w:gridCol w:w="955"/>
        <w:gridCol w:w="768"/>
        <w:gridCol w:w="757"/>
        <w:gridCol w:w="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322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қаласы</w:t>
            </w:r>
          </w:p>
        </w:tc>
        <w:tc>
          <w:tcPr>
            <w:tcW w:w="1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Қарағайлы кенті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 ауылдық округі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765959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225267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27"/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553659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120549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18508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553659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120549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18508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553659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120549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18508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514168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15458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39491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32"/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36"/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78357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31964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31964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31964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46393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46393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25953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45"/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97725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97725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97725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Аудандық маңызы бар қалаларда, кенттерде, ауылдарда, ауылдық округтерде автомобиль жолдарының жұмыс істеуін қамтамасыз ету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20427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Елді-мекендер көшелеріндегі автомобиль жолдарын күрделі және орташа жөндеу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49"/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</w:tbl>
    <w:bookmarkStart w:name="z381" w:id="3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Қала, кент және ауылдық округтердің 2017 жылға арналған бюджеттік бағдарламалары</w:t>
      </w:r>
    </w:p>
    <w:bookmarkEnd w:id="3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325"/>
        <w:gridCol w:w="687"/>
        <w:gridCol w:w="673"/>
        <w:gridCol w:w="13"/>
        <w:gridCol w:w="2136"/>
        <w:gridCol w:w="1045"/>
        <w:gridCol w:w="577"/>
        <w:gridCol w:w="1040"/>
        <w:gridCol w:w="743"/>
        <w:gridCol w:w="1035"/>
        <w:gridCol w:w="624"/>
        <w:gridCol w:w="1022"/>
        <w:gridCol w:w="825"/>
        <w:gridCol w:w="1014"/>
        <w:gridCol w:w="3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354"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Аманжолов ауылдық округі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Әбдіров ауылдық округі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Балқантау ауылдық округі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Бақты ауылдық округі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Бесоба ауылдық округі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20306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59"/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18676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18676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18676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15467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64"/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68"/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77"/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Аудандық маңызы бар қалаларда, кенттерде, ауылдарда , ауылдық округтерде автомобиль жолдарының жұмыс істеуін қамтамасыз ету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Елді-мекендер көшелеріндегі автомобиль жолдарын күрделі және орташа жөндеу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82"/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</w:tbl>
    <w:bookmarkStart w:name="z415" w:id="3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Қала, кент және ауылдық округтердің 2017 жылға арналған бюджеттік бағдарламалары</w:t>
      </w:r>
    </w:p>
    <w:bookmarkEnd w:id="3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469"/>
        <w:gridCol w:w="990"/>
        <w:gridCol w:w="970"/>
        <w:gridCol w:w="19"/>
        <w:gridCol w:w="3078"/>
        <w:gridCol w:w="1511"/>
        <w:gridCol w:w="1511"/>
        <w:gridCol w:w="1511"/>
        <w:gridCol w:w="151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38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Жаңатоған ауылдық округі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Ынталы ауылдық округі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 ауылдық округі</w:t>
            </w:r>
          </w:p>
        </w:tc>
        <w:tc>
          <w:tcPr>
            <w:tcW w:w="1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Қайнарбұлақ ауылдық округі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13337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92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12896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12896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12896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13943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12667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97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01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10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Аудандық маңызы бар қалаларда, кенттерде, ауылдарда, ауылдық округтерде автомобиль жолдарының жұмыс істеуін қамтамасыз ету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Елді-мекендер көшелеріндегі автомобиль жолдарын күрделі және орташа жөндеу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15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</w:tr>
    </w:tbl>
    <w:bookmarkStart w:name="z449" w:id="4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Қала, кент және ауылдық округтердің 2017 жылға арналған бюджеттік бағдарламалары</w:t>
      </w:r>
    </w:p>
    <w:bookmarkEnd w:id="4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469"/>
        <w:gridCol w:w="990"/>
        <w:gridCol w:w="990"/>
        <w:gridCol w:w="3078"/>
        <w:gridCol w:w="1511"/>
        <w:gridCol w:w="1511"/>
        <w:gridCol w:w="1511"/>
        <w:gridCol w:w="15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42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ауылдық округі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ауылдық округі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Қаршығалы ауылдық округі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М.Мамыраев ауылдық округі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25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30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34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43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Аудандық маңызы бар қалаларда, кенттерде, ауылдарда , ауылдық округтерде автомобиль жолдарының жұмыс істеуін қамтамасыз ету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Елді-мекендер көшелеріндегі автомобиль жолдарын күрделі және орташа жөндеу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48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</w:tbl>
    <w:bookmarkStart w:name="z483" w:id="4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Қала, кент және ауылдық округтердің 2017 жылға арналған бюджеттік бағдарламалары</w:t>
      </w:r>
    </w:p>
    <w:bookmarkEnd w:id="4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469"/>
        <w:gridCol w:w="990"/>
        <w:gridCol w:w="970"/>
        <w:gridCol w:w="19"/>
        <w:gridCol w:w="3078"/>
        <w:gridCol w:w="1511"/>
        <w:gridCol w:w="1511"/>
        <w:gridCol w:w="1511"/>
        <w:gridCol w:w="151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45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 ауылдық округі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Н.Нұрмақов ауылдық округі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Тәттімбет ауылдық округі</w:t>
            </w:r>
          </w:p>
        </w:tc>
        <w:tc>
          <w:tcPr>
            <w:tcW w:w="1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Тегісшілдік ауылдық округі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58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17953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18403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14693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16747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63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67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76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Аудандық маңызы бар қалаларда, кенттерде, ауылдарда, ауылдық округтерде автомобиль жолдарының жұмыс істеуін қамтамасыз ету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Елді-мекендер көшелеріндегі автомобиль жолдарын күрделі және орташа жөндеу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81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</w:tr>
    </w:tbl>
    <w:bookmarkStart w:name="z517" w:id="4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Қала, кент және ауылдық округтердің 2017 жылға арналған бюджеттік бағдарламалары</w:t>
      </w:r>
    </w:p>
    <w:bookmarkEnd w:id="4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469"/>
        <w:gridCol w:w="990"/>
        <w:gridCol w:w="970"/>
        <w:gridCol w:w="19"/>
        <w:gridCol w:w="3078"/>
        <w:gridCol w:w="1511"/>
        <w:gridCol w:w="1511"/>
        <w:gridCol w:w="1511"/>
        <w:gridCol w:w="151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48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Темірші ауылдық округі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Томар ауылдық округі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Шарықты ауылдық округі</w:t>
            </w:r>
          </w:p>
        </w:tc>
        <w:tc>
          <w:tcPr>
            <w:tcW w:w="1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Угар ауылдық округі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18418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16547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91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15303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15303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15303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15119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Мемлекеттік органның күрделі шығыстары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96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00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09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Аудандық маңызы бар қалаларда, кенттерде, ауылдарда, ауылдық округтерде автомобиль жолдарының жұмыс істеуін қамтамасыз ету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Елді-мекендер көшелеріндегі автомобиль жолдарын күрделі және орташа жөндеу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14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7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