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7175" w14:textId="ee37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2017 жылғы 19 шілдедегі № 205 қаулысы. Қарағанды облысының Әділет департаментінде 2017 жылғы 2 тамызда № 4333 болып тіркелді. Күші жойылды - Қарағанды облысы Қарқаралы ауданының әкімдігінің 2017 жылғы 25 қазандағы № 299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әкімдігінің 25.10.2017 № 299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аудан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жетекшілік ететін Қарқаралы ауданы әкімінің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Қарқаралы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"19"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4986"/>
        <w:gridCol w:w="1026"/>
        <w:gridCol w:w="1702"/>
        <w:gridCol w:w="2217"/>
        <w:gridCol w:w="1703"/>
      </w:tblGrid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атауы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 кем емес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"Қарқаралы қаласының "Жас терек" бөбекжай-бақшасы" коммуналдық мемлекеттік қазыналық кәсіпорыны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9900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"Қарқаралы қаласының "Еркетай" бөбекжай-бақшасы" коммуналдық мемлекеттік қазыналық кәсіпорыны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9900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"Егіндібұлақ ауылының "Айгөлек" бөбекжай-бақшасы" коммуналдық мемлекеттік қазыналық кәсіпорыны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9900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"Қарағайлы кентінің "Балдырған" балабақшасы" коммуналдық мемлекеттік қазыналық кәсіпорыны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9900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 білім бөлімі" мемлекеттік мекемесінің Қарағанды облысы Қарқаралы ауданы Ынталы ауылының жалпы білім беретін № 3 орта мектебі" коммуналдық мемлекеттік мекемесі.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"Қарағанды облысы Қарқаралы ауданы Көктас ауылының жалпы білім беретін № 4 орта мектебінің базасындағы тірек мектебі (ресурстық орталық)" коммуналдық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Тегісшілдік ауылының жалпы білім беретін № 6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ауданы әкімдігінің "Қарқаралы ауданының білім бөлімі" мемлекеттік мекемесінің "Қарағанды облысы Қарқаралы ауданы Бесоба ауылының жалпы білім беретін № 8 орта мектебінің базасындағы тірек мектебі (ресурстық орталық)" коммуналдық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 әкімдігінің "Қарқаралы ауданы білім бөлімі" мемлекеттік мекемесінің "Қарағанды облысы Қарқаралы ауданы Жарлы ауылының Нүркен Әбдіров атындағы жалпы білім беретін № 10 орта мектебі" коммуналдық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аудан әкімдігінің "Қарқаралы ауданы білім бөлімі" мемлекеттік мекемесінің "Қарағанды облысы Қарқаралы ауданы Ақжол ауылының Әлібек Бүркітбаев атындағы жалпы білім беретін № 12 орта мектебі" коммуналдық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Жаңатоған ауылының жалпы білім беретін № 14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Карқаралы аудан әкімдігінің "Қарқаралы ауданының білім бөлімі" мемлекеттік мекемесінің "Қарағанды облысы Қарқаралы ауданы Матақ ауылының жалпы білім беретін № 15 орта мектебі" коммуналдық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Аппаз ауылының "Рамазан Сағымбеков атындағы жалпы білім беретін № 18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Карқаралы аудан әкімдігінің "Қарқаралы ауданының білім бөлімі" мемлекеттік мекемесінің "Қарағанды облысы Қарқаралы ауданы Талды ауылының жалпы білім беретін № 19 орта мектебі" коммуналдық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Карқаралы аудан әкімдігінің "Қарқаралы ауданының білім бөлімі" мемлекеттік мекемесінің "Қарағанды облысы Қарқаралы ауданы Бүркітті ауылының жалпы білім беретін № 20 орта мектебі" коммуналдық мемлекеттік мекемесі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Бақты ауылының жалпы білім беретін № 21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Томар ауылының жалпы білім беретін № 22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Татан ауылының жалпы білім беретін № 23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Теректі ауылының жалпы білім беретін № 30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Айнабұлақ ауылының жалпы білім беретін № 31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Ақтасты ауылының жалпы білім беретін № 32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Қарабұлақ ауылының жалпы білім беретін № 33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ауданы әкімдігінің "Қарқаралы ауданының білім бөлімі" мемлекеттік мекемесінің "Қарағанды облысы Қарқаралы ауданы Қоянды ауылының жалпы білім беретін № 35 орта мектебі" коммуналдық мемлекеттік мекемесі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жасқа дейін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