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e4a10" w14:textId="6be4a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ауданы әкімінің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әкімінің 2017 жылғы 3 қазандағы № 05 шешімі. Қарағанды облысының Әділет департаментінде 2017 жылғы 11 қазанда № 4373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Қазақстан Республикасы Үкіметінің 2016 жылғы 6 қазандағы № 568 "Нормативтік құқықтық актілерді ресімдеу, келісу, мемлекеттік тіркеу және олардың күшін жою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Қарқаралы ауданы әкімінің 2017 жылғы 18 сәуірдегі № 02 "Табиғи сипаттағы төтенше жағдайды жариялау туралы" (нормативтік құқықтық актілерді мемлекеттік тіркеудің Тізілімінде № 4222 болып тіркелді, 2017 жылы 22 сәуірде "Қарқаралы" газетінің № 33-34 (11554) санында, Қазақстан Республикасы нормативтік құқықтық актілерінің эталондық бақылау банкінде электрондық түрде 2017 жылы 27 сәуірде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Қарқаралы ауданы әкімінің 2017 жылғы 01 маусымдағы № 04 "Қарқаралы ауданы әкімінің 2017 жылғы 18 сәуірдегі № 02 "Табиғи сипаттағы төтенше жағдайды жариялау туралы" шешіміне өзгеріс енгізу туралы" (нормативтік құқықтық актілерді мемлекеттік тіркеудің Тізілімінде № 4271 болып тіркелді, 2017 жылы 10 маусымда "Қарқаралы" газетінің № 47-48 (11568) санында, Қазақстан Республикасы нормативтік құқықтық актілерінің эталондық бақылау банкінде электрондық түрде 2017 жылы 16 маусымда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өзіме қалдырамын.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бастап қолданысқа енгізіледi.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