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afa3" w14:textId="5eca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2016 жылғы 22 желтоқсандағы X сессиясының № VI-10/75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2017 жылғы 10 қазандағы XVIII сессиясының № VI-18/154 шешімі. Қарағанды облысының Әділет департаментінде 2017 жылғы 17 қазанда № 4387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2016 жылғы 22 желтоқсандағы X сессиясының № VI-10/75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4079 тіркелген, 2017 жылғы 14 қаңтардағы "Қарқаралы" № 5-6 (11526) газетінде, Қазақстан Республикасы нормативтік құқықтық актілерінің эталондық бақылау банкінде электрондық түрде 2017 жылғы 24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 қосымшаларға сәйкес, оның ішінде 2017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5695624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649447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13317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27608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5005252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5782421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16583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23825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7242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103380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103380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23825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9023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88578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қазандағы № VI-18/154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67"/>
        <w:gridCol w:w="6"/>
        <w:gridCol w:w="2"/>
        <w:gridCol w:w="23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 маңызы бар қаланың) экономика және қаржы 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сомасын қайтару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53"/>
        <w:gridCol w:w="2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409"/>
        <w:gridCol w:w="1409"/>
        <w:gridCol w:w="1379"/>
        <w:gridCol w:w="29"/>
        <w:gridCol w:w="4215"/>
        <w:gridCol w:w="29"/>
        <w:gridCol w:w="24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6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Бағдарламаъ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73"/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қазандағы № VI-18/154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29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нысаналы трансферттер мен бюджеттік кредиттер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8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8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8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9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  <w:bookmarkEnd w:id="29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29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жүргізуге</w:t>
            </w:r>
          </w:p>
          <w:bookmarkEnd w:id="29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29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  <w:bookmarkEnd w:id="29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Өрлеу жобасы бойынша келісілген қаржылай көмекті енгізуге </w:t>
            </w:r>
          </w:p>
          <w:bookmarkEnd w:id="29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еңбек нарығын дамытуға</w:t>
            </w:r>
          </w:p>
          <w:bookmarkEnd w:id="29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29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3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және ветеринария пунктері үшін интернет байланысын қосуға </w:t>
            </w:r>
          </w:p>
          <w:bookmarkEnd w:id="3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3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3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күрделі, орташа және ағымдағы жөндеуден өткізуге </w:t>
            </w:r>
          </w:p>
          <w:bookmarkEnd w:id="3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0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30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қаласы шығыс жағының инженерлік-коммуникациялық инфрақұрылымын салуға </w:t>
            </w:r>
          </w:p>
          <w:bookmarkEnd w:id="30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Қарағайлы кентінде су құбыр жүйесін су кернеуіш мұнарамен құруға жобалық-сметалық құжаттарды әзірлеуге </w:t>
            </w:r>
          </w:p>
          <w:bookmarkEnd w:id="30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кентінде тазартқыш ғимараттарды су бұру құбырларымен құруға жобалық- сметалық құжаттарды әзірлеуге</w:t>
            </w:r>
          </w:p>
          <w:bookmarkEnd w:id="31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1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1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bookmarkEnd w:id="31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31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Қарқралы аудандық 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VI-18/154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Қарқаралы аудандық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3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49"/>
        <w:gridCol w:w="850"/>
        <w:gridCol w:w="2642"/>
        <w:gridCol w:w="1"/>
        <w:gridCol w:w="1519"/>
        <w:gridCol w:w="1519"/>
        <w:gridCol w:w="1297"/>
        <w:gridCol w:w="1297"/>
        <w:gridCol w:w="1"/>
        <w:gridCol w:w="1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16"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ғайлы кенті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 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 дық округі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786617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82"/>
        <w:gridCol w:w="806"/>
        <w:gridCol w:w="790"/>
        <w:gridCol w:w="15"/>
        <w:gridCol w:w="2507"/>
        <w:gridCol w:w="1227"/>
        <w:gridCol w:w="3"/>
        <w:gridCol w:w="1230"/>
        <w:gridCol w:w="1"/>
        <w:gridCol w:w="1018"/>
        <w:gridCol w:w="403"/>
        <w:gridCol w:w="1221"/>
        <w:gridCol w:w="872"/>
        <w:gridCol w:w="1214"/>
        <w:gridCol w:w="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4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Аманжоловау ыл 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 ровауы л дық округі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 тау ауыл 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 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 дық округі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9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7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 ған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 дық округі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 ғалы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МартбекМамы раев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02"/>
        <w:gridCol w:w="20"/>
        <w:gridCol w:w="2778"/>
        <w:gridCol w:w="1560"/>
        <w:gridCol w:w="1560"/>
        <w:gridCol w:w="1560"/>
        <w:gridCol w:w="15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НығметНұрма қов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587"/>
        <w:gridCol w:w="1239"/>
        <w:gridCol w:w="1215"/>
        <w:gridCol w:w="24"/>
        <w:gridCol w:w="3852"/>
        <w:gridCol w:w="1239"/>
        <w:gridCol w:w="751"/>
        <w:gridCol w:w="1240"/>
        <w:gridCol w:w="12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НығметНұрма қов ауылдық округі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0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02"/>
        <w:gridCol w:w="20"/>
        <w:gridCol w:w="2778"/>
        <w:gridCol w:w="1560"/>
        <w:gridCol w:w="1560"/>
        <w:gridCol w:w="1560"/>
        <w:gridCol w:w="15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95"/>
        <w:gridCol w:w="1255"/>
        <w:gridCol w:w="1231"/>
        <w:gridCol w:w="24"/>
        <w:gridCol w:w="3904"/>
        <w:gridCol w:w="1256"/>
        <w:gridCol w:w="1256"/>
        <w:gridCol w:w="596"/>
        <w:gridCol w:w="2"/>
        <w:gridCol w:w="1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 қов ауылдық округі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7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