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2e41" w14:textId="a2f2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2017 жылғы 25 қазандағы № 299 қаулысы. Қарағанды облысының Әділет департаментінде 2017 жылғы 6 қарашада № 4436 болып тіркелді. Күші жойылды - Қарағанды облысы Қарқаралы ауданының әкімдігінің 2021 жылғы 9 тамыздағы № 285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ауданының әкімдігінің 09.08.2021 № 285 (алғашқы ресми жарияланған күнінен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мектепке дейінгі тәрбие мен оқытуға мемлекеттік білім беру тапсырысы, ата-ана төлемақысының мөлшері бекітілсін.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 әкімдігінің 2017 жылғы 19 шілдедегі № 205 "Аудан бойынша 2017 жылға арналған мектепке дейінгі тәрбие мен оқытуға мемлекеттік білім беру тапсырысын, жан басына шаққандағы қаржыландыру және ата – ананың ақы төлеу мөлшерін бекіту туралы" (нормативтік құқықтық актілерді мемлекеттік тіркеу Тізілімінде № 4333 болып тіркелген, 2017 жылы 12 тамызда "Қарқаралы" газетінің № 65-66 (11586) санында, Қазақстан Республикасы нормативтік құқықтық актілерінің эталондық бақылау банкінде электрондық түрде 2017 жылы 14 тамызда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аудан әкімінің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 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787"/>
        <w:gridCol w:w="1191"/>
        <w:gridCol w:w="2573"/>
        <w:gridCol w:w="1976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атауы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ата-аналардың бір айға ақы төлеу мөлшері (теңге)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 әкімдігінің "Қарқаралы ауданының білім бөлімі" мемлекеттік мекемесінің "Қарқаралы қаласының "Жас терек" бөбекжай-бақшасы" коммуналдық мемлекеттік қазыналық кәсіпорыны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9900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 әкімдігінің "Қарқаралы ауданының білім бөлімі" мемлекеттік мекемесінің "Қарқаралы қаласының "Еркетай" бөбекжай-бақшасы" коммуналдық мемлекеттік қазыналық кәсіпорыны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9900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 әкімдігінің "Қарқаралы ауданының білім бөлімі" мемлекеттік мекемесінің "Егіндібұлақ ауылының "Айгөлек" бөбекжай-бақшасы" коммуналдық мемлекеттік қазыналық кәсіпорыны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9900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 әкімдігінің "Қарқаралы ауданының білім бөлімі" мемлекеттік мекемесінің "Қарағайлы кентінің "Балдырған" балабақшасы" коммуналдық мемлекеттік қазыналық кәсіпорыны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9900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 әкімдігінің "Қарқаралы ауданы білім бөлімі" мемлекеттік мекемесінің Қарағанды облысы Қарқаралы ауданы Ынталы ауылының жалпы білім беретін № 3 орта мектебі" коммуналдық мемлекеттік мекемесі.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 әкімдігінің "Қарқаралы ауданының білім бөлімі" мемлекеттік мекемесінің "Қарағанды облысы Қарқаралы ауданы Көктас ауылының жалпы білім беретін № 4 орта мектебінің базасындағы тірек мектебі (ресурстық орталық)"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Тегісшілдік ауылының жалпы білім беретін № 6 орта мектебі" коммуналдық мемлекеттік мекемесі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 әкімдігінің "Қарқаралы ауданының білім бөлімі" мемлекеттік мекемесінің "Қарағанды облысы Қарқаралы ауданы Бесоба ауылының жалпы білім беретін № 8 орта мектебінің базасындағы тірек мектебі (ресурстық орталық)"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 әкімдігінің "Қарқаралы ауданы білім бөлімі" мемлекеттік мекемесінің "Қарағанды облысы Қарқаралы ауданы Жарлы ауылының Нүркен Әбдіров атындағы жалпы білім беретін № 10 орта мектебі"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 әкімдігінің "Қарқаралы ауданы білім бөлімі" мемлекеттік мекемесінің "Қарағанды облысы Қарқаралы ауданы Ақжол ауылының Әлібек Бүркітбаев атындағы жалпы білім беретін № 12 орта мектебі"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Жаңатоған ауылының жалпы білім беретін № 14 орта мектебі" коммуналдық мемлекеттік мекемесі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Карқаралы аудан әкімдігінің "Қарқаралы ауданының білім бөлімі" мемлекеттік мекемесінің "Қарағанды облысы Қарқаралы ауданы Матақ ауылының жалпы білім беретін № 15 орта мектебі"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Аппаз ауылының "Рамазан Сағымбеков атындағы жалпы білім беретін № 18 орта мектебі" коммуналдық мемлекеттік мекемесі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Карқаралы аудан әкімдігінің "Қарқаралы ауданының білім бөлімі" мемлекеттік мекемесінің "Қарағанды облысы Қарқаралы ауданы Талды ауылының жалпы білім беретін № 19 орта мектебі"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Карқаралы аудан әкімдігінің "Қарқаралы ауданының білім бөлімі" мемлекеттік мекемесінің "Қарағанды облысы Қарқаралы ауданы Бүркітті ауылының жалпы білім беретін № 20 орта мектебі"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Бақты ауылының жалпы білім беретін № 21 орта мектебі" коммуналдық мемлекеттік мекемесі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Томар ауылының жалпы білім беретін № 22 орта мектебі" коммуналдық мемлекеттік мекемесі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Татан ауылының жалпы білім беретін № 23 орта мектебі" коммуналдық мемлекеттік мекемесі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Теректі ауылының жалпы білім беретін № 30 орта мектебі" коммуналдық мемлекеттік мекемесі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Айнабұлақ ауылының жалпы білім беретін № 31 орта мектебі" коммуналдық мемлекеттік мекемесі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Ақтасты ауылының жалпы білім беретін № 32 орта мектебі" коммуналдық мемлекеттік мекемесі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Қарабұлақ ауылының жалпы білім беретін № 33 орта мектебі" коммуналдық мемлекеттік мекемесі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Қоянды ауылының жалпы білім беретін № 35 орта мектебі" коммуналдық мемлекеттік мекемесі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