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67014" w14:textId="4e670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ауданында 2018 жылға арналған салық салу объектісінің бірлігіне тіркелген салық ставкаларының мөлшерлерін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2017 жылғы 21 желтоқсандағы ХXI сессиясының № VI-21/181 шешімі. Қарағанды облысының Әділет департаментінде 2017 жылғы 27 желтоқсанда № 4503 болып тіркелді. Күші жойылды - Қарағанды облысы Қарқаралы аудандық мәслихатының 2018 жылғы 29 наурыздағы ХXV сессиясының № VI-25/222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Қарқаралы аудандық мәслихатының 29.03.2018 ХXV сессиясының № VI-25/222 (оның алғашқы ресми жарияланғаннан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10 желтоқсанындағы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Қарқаралы ауданында 2018 жылға арналған салық салу объектісінің бірлігіне тіркелген салық ставкаларының мөлшерлері, осы шешімге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оның алғаш ресми жарияланған күнінен кейін күнтізбелік он күн өткен соң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 21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VI – 21/181 шешіміне қосымша </w:t>
            </w:r>
            <w:r>
              <w:br/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Қарқаралы ауданында 2018 жылға арналған салық салу объектісінің бірлігіне тіркелген салық ставкаларының мөлшерлері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1"/>
        <w:gridCol w:w="4338"/>
        <w:gridCol w:w="6441"/>
      </w:tblGrid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  <w:bookmarkEnd w:id="4"/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объектісінің атауы 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тiркелген салық ставкаларының мөлшерлерi (айлық есептiк көрсеткiштер)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пайдаланатын дербес компьютер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"/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"/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