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90ac" w14:textId="d159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2016 жылғы 22 желтоқсандағы 9 сессиясының "2017– 2019 жылдарға арналған аудандық бюджет туралы" № 88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2017 жылғы 16 ақпандағы 10 сессиясының № 100 шешімі. Қарағанды облысының Әділет департаментінде 2017 жылғы 22 ақпанда № 4153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Нұра аудандық мәслихатының 2016 жылғы 22 желтоқсандағы 9 сессиясының № 88 "2017 – 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4089 болып тіркелген, 2016 жылғы 14 қаңтардағы № 2 (5499) "Нұра" газетінде, Қазақстан Республикасының нормативтік құқықтық актілерінің электрондық түрдегі эталондық бақылау банкісінде 2017 жылы 30 қаңтарда жарияланған), келесі өзгерістер және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2017 – 2019 жылдарға арналған аудандық бюджет 1, 2, 3 қосымшаларға сәйкес, оның ішінде,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4 290 860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855 831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түсімдер–5 554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6 732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түсімдері– 3 422 743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4 328 608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23 940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44 245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–20 305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активтерімен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61 688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–61 688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түсімдері – 44 245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20305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–37 748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"7. 2017 жылға арналған аудандық бюджеттің ауылдық округтер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кенттер бойынша шығыстары 8-13 қосымшаларға сәйкес бекітілсін.";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13 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2.Осы шешім 2017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Юнгенштейн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Оспанов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ауданының экономика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М. Мұхамеджанова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"16" ақпан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сессиясының № 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80"/>
        <w:gridCol w:w="1107"/>
        <w:gridCol w:w="1108"/>
        <w:gridCol w:w="6113"/>
        <w:gridCol w:w="24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4326908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коркейту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 - шаралар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 - 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дамытудың 2020 жылға дейінгі"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924"/>
        <w:gridCol w:w="924"/>
        <w:gridCol w:w="924"/>
        <w:gridCol w:w="4598"/>
        <w:gridCol w:w="4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2327"/>
        <w:gridCol w:w="1360"/>
        <w:gridCol w:w="2007"/>
        <w:gridCol w:w="5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792"/>
        <w:gridCol w:w="1923"/>
        <w:gridCol w:w="1924"/>
        <w:gridCol w:w="3250"/>
        <w:gridCol w:w="3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сессиясының № 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0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инвестициялық жобаларды іске асыруға бағытталған, жергілікті бюджеттік даму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595"/>
        <w:gridCol w:w="1445"/>
        <w:gridCol w:w="1445"/>
        <w:gridCol w:w="4863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224154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сессиясының 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сессиясының № 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қосымша</w:t>
            </w:r>
          </w:p>
        </w:tc>
      </w:tr>
    </w:tbl>
    <w:bookmarkStart w:name="z3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қаладағы аудан, аудандық маңызы бар қаланың, кент, ауыл, ауылдық округ әкімінің қызметін қамтамасыз ету жөніндегі қызметтер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9"/>
        <w:gridCol w:w="3055"/>
        <w:gridCol w:w="6726"/>
      </w:tblGrid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Шұбаркөл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Пржевальское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Жараспай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Көбетей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Мынбаев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Баршын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Жанбөбек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Ткенекті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сессиясының № 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мемлекеттік органның күрделі шығыстары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3339"/>
        <w:gridCol w:w="6207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Шұбаркөл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Пржевальское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Жараспай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Көбетей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Мынбаев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Баршын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Жанбөбек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Ткенекті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сессиясының № 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39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елді мекендерді абаттандыру мен көгалдандыру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9"/>
        <w:gridCol w:w="2688"/>
        <w:gridCol w:w="7633"/>
      </w:tblGrid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сессиясының 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сессиясының № 88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қосымша</w:t>
            </w:r>
          </w:p>
        </w:tc>
      </w:tr>
    </w:tbl>
    <w:bookmarkStart w:name="z39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елді мекендердегі көшелерді жарықтандыру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3339"/>
        <w:gridCol w:w="6207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Шұбаркөл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Пржевальское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Құланөтпес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Жараспай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Көбетей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Мынбаев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Баршын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