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3c8f9" w14:textId="a83c8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"Нұра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Нұра аудандық мәслихатының 2017 жылғы 11 сәуірдегі 11 сессиясының № 112 шешімі. Қарағанды облысының Әділет департаментінде 2017 жылғы 18 сәуірде № 4217 болып тіркелді. Күші жойылды - Қарағанды облысы Нұра аудандық мәслихатының 2018 жылғы 30 наурыздағы № 232 шешімімен</w:t>
      </w:r>
    </w:p>
    <w:p>
      <w:pPr>
        <w:spacing w:after="0"/>
        <w:ind w:left="0"/>
        <w:jc w:val="both"/>
      </w:pPr>
      <w:bookmarkStart w:name="z3" w:id="0"/>
      <w:r>
        <w:rPr>
          <w:rFonts w:ascii="Times New Roman"/>
          <w:b w:val="false"/>
          <w:i w:val="false"/>
          <w:color w:val="ff0000"/>
          <w:sz w:val="28"/>
        </w:rPr>
        <w:t xml:space="preserve">
      Ескерту. Күші жойылды - Қарағанды облысы Нұра аудандық мәслихатының 30.03.2018 № 232 (алғаш ресми жарияланған күнінен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Қазақстан Республикасының 2015 жылғы 23 қарашадағы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 Заңдарына, Қазақстан Республикасы Мемлекеттік қызмет істері және сыбайлас жемқорлыққа қарсы іс-қимылы агентігінің төрағасының 2016 жылғы 29 желтоқсандағы № 110 "Мемлекеттік әкімшілік қызметшілердің қызметін бағалаудың кейбір мәселелері туралы" (нормативтік құқықтық актілердің мемлекеттік тіркеу Тізілімінде № 14637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p>
    <w:bookmarkStart w:name="z4" w:id="1"/>
    <w:p>
      <w:pPr>
        <w:spacing w:after="0"/>
        <w:ind w:left="0"/>
        <w:jc w:val="both"/>
      </w:pPr>
      <w:r>
        <w:rPr>
          <w:rFonts w:ascii="Times New Roman"/>
          <w:b w:val="false"/>
          <w:i w:val="false"/>
          <w:color w:val="000000"/>
          <w:sz w:val="28"/>
        </w:rPr>
        <w:t xml:space="preserve">
      1. Қоса беріліп отырған "Нұра аудандық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xml:space="preserve">
      2. Нұра аудандық мәслихатының 2016 жылғы 18 ақпандағы 44 сессиясының № 459 "Нұра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 </w:t>
      </w:r>
      <w:r>
        <w:rPr>
          <w:rFonts w:ascii="Times New Roman"/>
          <w:b w:val="false"/>
          <w:i w:val="false"/>
          <w:color w:val="000000"/>
          <w:sz w:val="28"/>
        </w:rPr>
        <w:t xml:space="preserve">шешімінің </w:t>
      </w:r>
      <w:r>
        <w:rPr>
          <w:rFonts w:ascii="Times New Roman"/>
          <w:b w:val="false"/>
          <w:i w:val="false"/>
          <w:color w:val="000000"/>
          <w:sz w:val="28"/>
        </w:rPr>
        <w:t>(нормативтік құқықтық актілерді мемлекеттік тіркеу Тізілімінде № 3734 болып тіркелген, 2016 жылғы 2 сәуірдегі № 13 (5451) "Нұра" газетінде, "Әділет" ақпараттық-құқықтық жүйесінде 2016 жылғы 8 сәуірде жарияланған) күші жойылды деп танылсын.</w:t>
      </w:r>
    </w:p>
    <w:bookmarkEnd w:id="2"/>
    <w:bookmarkStart w:name="z6" w:id="3"/>
    <w:p>
      <w:pPr>
        <w:spacing w:after="0"/>
        <w:ind w:left="0"/>
        <w:jc w:val="both"/>
      </w:pPr>
      <w:r>
        <w:rPr>
          <w:rFonts w:ascii="Times New Roman"/>
          <w:b w:val="false"/>
          <w:i w:val="false"/>
          <w:color w:val="000000"/>
          <w:sz w:val="28"/>
        </w:rPr>
        <w:t>
      3. Осы шешім оның алғаш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Юнгенштейн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хатшысының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Оспанов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Н</w:t>
            </w:r>
            <w:r>
              <w:rPr>
                <w:rFonts w:ascii="Times New Roman"/>
                <w:b/>
                <w:i w:val="false"/>
                <w:color w:val="000000"/>
                <w:sz w:val="20"/>
              </w:rPr>
              <w:t>ұ</w:t>
            </w:r>
            <w:r>
              <w:rPr>
                <w:rFonts w:ascii="Times New Roman"/>
                <w:b/>
                <w:i w:val="false"/>
                <w:color w:val="000000"/>
                <w:sz w:val="20"/>
              </w:rPr>
              <w:t>ра</w:t>
            </w:r>
            <w:r>
              <w:rPr>
                <w:rFonts w:ascii="Times New Roman"/>
                <w:b w:val="false"/>
                <w:i w:val="false"/>
                <w:color w:val="000000"/>
                <w:sz w:val="20"/>
              </w:rPr>
              <w:t xml:space="preserve"> </w:t>
            </w:r>
            <w:r>
              <w:rPr>
                <w:rFonts w:ascii="Times New Roman"/>
                <w:b/>
                <w:i w:val="false"/>
                <w:color w:val="000000"/>
                <w:sz w:val="20"/>
              </w:rPr>
              <w:t>аудандық мәслихатының</w:t>
            </w:r>
            <w:r>
              <w:br/>
            </w:r>
            <w:r>
              <w:rPr>
                <w:rFonts w:ascii="Times New Roman"/>
                <w:b/>
                <w:i w:val="false"/>
                <w:color w:val="000000"/>
                <w:sz w:val="20"/>
              </w:rPr>
              <w:t>11</w:t>
            </w:r>
            <w:r>
              <w:rPr>
                <w:rFonts w:ascii="Times New Roman"/>
                <w:b/>
                <w:i w:val="false"/>
                <w:color w:val="000000"/>
                <w:sz w:val="20"/>
              </w:rPr>
              <w:t xml:space="preserve"> сессиясының</w:t>
            </w:r>
            <w:r>
              <w:br/>
            </w:r>
            <w:r>
              <w:rPr>
                <w:rFonts w:ascii="Times New Roman"/>
                <w:b/>
                <w:i w:val="false"/>
                <w:color w:val="000000"/>
                <w:sz w:val="20"/>
              </w:rPr>
              <w:t>201</w:t>
            </w:r>
            <w:r>
              <w:rPr>
                <w:rFonts w:ascii="Times New Roman"/>
                <w:b/>
                <w:i w:val="false"/>
                <w:color w:val="000000"/>
                <w:sz w:val="20"/>
              </w:rPr>
              <w:t>7</w:t>
            </w:r>
            <w:r>
              <w:rPr>
                <w:rFonts w:ascii="Times New Roman"/>
                <w:b w:val="false"/>
                <w:i w:val="false"/>
                <w:color w:val="000000"/>
                <w:sz w:val="20"/>
              </w:rPr>
              <w:t xml:space="preserve"> </w:t>
            </w:r>
            <w:r>
              <w:rPr>
                <w:rFonts w:ascii="Times New Roman"/>
                <w:b/>
                <w:i w:val="false"/>
                <w:color w:val="000000"/>
                <w:sz w:val="20"/>
              </w:rPr>
              <w:t>жылғы</w:t>
            </w:r>
            <w:r>
              <w:rPr>
                <w:rFonts w:ascii="Times New Roman"/>
                <w:b w:val="false"/>
                <w:i w:val="false"/>
                <w:color w:val="000000"/>
                <w:sz w:val="20"/>
              </w:rPr>
              <w:t xml:space="preserve"> </w:t>
            </w:r>
            <w:r>
              <w:rPr>
                <w:rFonts w:ascii="Times New Roman"/>
                <w:b/>
                <w:i w:val="false"/>
                <w:color w:val="000000"/>
                <w:sz w:val="20"/>
              </w:rPr>
              <w:t>11 сәуірдегі</w:t>
            </w:r>
            <w:r>
              <w:br/>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112</w:t>
            </w:r>
            <w:r>
              <w:rPr>
                <w:rFonts w:ascii="Times New Roman"/>
                <w:b w:val="false"/>
                <w:i w:val="false"/>
                <w:color w:val="000000"/>
                <w:sz w:val="20"/>
              </w:rPr>
              <w:t xml:space="preserve"> </w:t>
            </w:r>
            <w:r>
              <w:rPr>
                <w:rFonts w:ascii="Times New Roman"/>
                <w:b/>
                <w:i w:val="false"/>
                <w:color w:val="000000"/>
                <w:sz w:val="20"/>
              </w:rPr>
              <w:t>шешімімен</w:t>
            </w:r>
            <w:r>
              <w:br/>
            </w:r>
            <w:r>
              <w:rPr>
                <w:rFonts w:ascii="Times New Roman"/>
                <w:b w:val="false"/>
                <w:i w:val="false"/>
                <w:color w:val="000000"/>
                <w:sz w:val="20"/>
              </w:rPr>
              <w:t>бекітілген</w:t>
            </w:r>
          </w:p>
        </w:tc>
      </w:tr>
    </w:tbl>
    <w:bookmarkStart w:name="z10" w:id="4"/>
    <w:p>
      <w:pPr>
        <w:spacing w:after="0"/>
        <w:ind w:left="0"/>
        <w:jc w:val="left"/>
      </w:pPr>
      <w:r>
        <w:rPr>
          <w:rFonts w:ascii="Times New Roman"/>
          <w:b/>
          <w:i w:val="false"/>
          <w:color w:val="000000"/>
        </w:rPr>
        <w:t xml:space="preserve">  "Нұра аудандық мәслихатының аппараты" мемлекеттік мекемесінің "Б" корпусы мемлекеттік әкімшілік қызметшілерінің қызметін бағалаудың әдістемесі </w:t>
      </w:r>
    </w:p>
    <w:bookmarkEnd w:id="4"/>
    <w:bookmarkStart w:name="z11" w:id="5"/>
    <w:p>
      <w:pPr>
        <w:spacing w:after="0"/>
        <w:ind w:left="0"/>
        <w:jc w:val="left"/>
      </w:pPr>
      <w:r>
        <w:rPr>
          <w:rFonts w:ascii="Times New Roman"/>
          <w:b/>
          <w:i w:val="false"/>
          <w:color w:val="000000"/>
        </w:rPr>
        <w:t xml:space="preserve"> 1-тарау. Жалпы ережелер</w:t>
      </w:r>
    </w:p>
    <w:bookmarkEnd w:id="5"/>
    <w:bookmarkStart w:name="z12" w:id="6"/>
    <w:p>
      <w:pPr>
        <w:spacing w:after="0"/>
        <w:ind w:left="0"/>
        <w:jc w:val="both"/>
      </w:pPr>
      <w:r>
        <w:rPr>
          <w:rFonts w:ascii="Times New Roman"/>
          <w:b w:val="false"/>
          <w:i w:val="false"/>
          <w:color w:val="000000"/>
          <w:sz w:val="28"/>
        </w:rPr>
        <w:t xml:space="preserve">
      1.Осы "Нұра аудандық мәслихатының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Республикасының Заңы 33 бабының </w:t>
      </w:r>
      <w:r>
        <w:rPr>
          <w:rFonts w:ascii="Times New Roman"/>
          <w:b w:val="false"/>
          <w:i w:val="false"/>
          <w:color w:val="000000"/>
          <w:sz w:val="28"/>
        </w:rPr>
        <w:t xml:space="preserve">5-тармағына </w:t>
      </w:r>
      <w:r>
        <w:rPr>
          <w:rFonts w:ascii="Times New Roman"/>
          <w:b w:val="false"/>
          <w:i w:val="false"/>
          <w:color w:val="000000"/>
          <w:sz w:val="28"/>
        </w:rPr>
        <w:t xml:space="preserve"> сәйкес әзірленді және "Б" корпусы мемлекеттiк әкiмшiлiк қызметшiлерiнiң (бұдан әрi – "Б" корпусының қызметшiлері) қызметiн бағалау алгоритмін айқындайды.</w:t>
      </w:r>
    </w:p>
    <w:bookmarkEnd w:id="6"/>
    <w:bookmarkStart w:name="z13" w:id="7"/>
    <w:p>
      <w:pPr>
        <w:spacing w:after="0"/>
        <w:ind w:left="0"/>
        <w:jc w:val="both"/>
      </w:pPr>
      <w:r>
        <w:rPr>
          <w:rFonts w:ascii="Times New Roman"/>
          <w:b w:val="false"/>
          <w:i w:val="false"/>
          <w:color w:val="000000"/>
          <w:sz w:val="28"/>
        </w:rPr>
        <w:t xml:space="preserve">
      2. "Б" корпусы қызметшiлерінің қызметiн бағалау (бұдан әрi – бағалау) олардың жұмыс тиiмдiлiгi мен сапасын айқындау үшiн жүргiзiледi. </w:t>
      </w:r>
    </w:p>
    <w:bookmarkEnd w:id="7"/>
    <w:bookmarkStart w:name="z14" w:id="8"/>
    <w:p>
      <w:pPr>
        <w:spacing w:after="0"/>
        <w:ind w:left="0"/>
        <w:jc w:val="both"/>
      </w:pPr>
      <w:r>
        <w:rPr>
          <w:rFonts w:ascii="Times New Roman"/>
          <w:b w:val="false"/>
          <w:i w:val="false"/>
          <w:color w:val="000000"/>
          <w:sz w:val="28"/>
        </w:rPr>
        <w:t>
      3.Бағалау "Б" корпусы қызметшісінің атқаратын лауазымындағы қызметінің нәтижелері бойынша:</w:t>
      </w:r>
    </w:p>
    <w:bookmarkEnd w:id="8"/>
    <w:bookmarkStart w:name="z15" w:id="9"/>
    <w:p>
      <w:pPr>
        <w:spacing w:after="0"/>
        <w:ind w:left="0"/>
        <w:jc w:val="both"/>
      </w:pPr>
      <w:r>
        <w:rPr>
          <w:rFonts w:ascii="Times New Roman"/>
          <w:b w:val="false"/>
          <w:i w:val="false"/>
          <w:color w:val="000000"/>
          <w:sz w:val="28"/>
        </w:rPr>
        <w:t>
      1)тоқсан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9"/>
    <w:bookmarkStart w:name="z16" w:id="10"/>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0"/>
    <w:bookmarkStart w:name="z17" w:id="11"/>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bookmarkEnd w:id="11"/>
    <w:bookmarkStart w:name="z18" w:id="12"/>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End w:id="12"/>
    <w:bookmarkStart w:name="z19" w:id="13"/>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3"/>
    <w:bookmarkStart w:name="z20" w:id="14"/>
    <w:p>
      <w:pPr>
        <w:spacing w:after="0"/>
        <w:ind w:left="0"/>
        <w:jc w:val="both"/>
      </w:pPr>
      <w:r>
        <w:rPr>
          <w:rFonts w:ascii="Times New Roman"/>
          <w:b w:val="false"/>
          <w:i w:val="false"/>
          <w:color w:val="000000"/>
          <w:sz w:val="28"/>
        </w:rPr>
        <w:t>
      "Б" корпусы қызметшісінің тікелей басшысы лауазымдық нұсқаулыққа сәйкес аталған қызметші бағынатын тұлға болып табылады.</w:t>
      </w:r>
    </w:p>
    <w:bookmarkEnd w:id="14"/>
    <w:bookmarkStart w:name="z21" w:id="15"/>
    <w:p>
      <w:pPr>
        <w:spacing w:after="0"/>
        <w:ind w:left="0"/>
        <w:jc w:val="both"/>
      </w:pPr>
      <w:r>
        <w:rPr>
          <w:rFonts w:ascii="Times New Roman"/>
          <w:b w:val="false"/>
          <w:i w:val="false"/>
          <w:color w:val="000000"/>
          <w:sz w:val="28"/>
        </w:rPr>
        <w:t>
      5. Жылдық бағалау:</w:t>
      </w:r>
    </w:p>
    <w:bookmarkEnd w:id="15"/>
    <w:bookmarkStart w:name="z22" w:id="16"/>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6"/>
    <w:bookmarkStart w:name="z23" w:id="17"/>
    <w:p>
      <w:pPr>
        <w:spacing w:after="0"/>
        <w:ind w:left="0"/>
        <w:jc w:val="both"/>
      </w:pPr>
      <w:r>
        <w:rPr>
          <w:rFonts w:ascii="Times New Roman"/>
          <w:b w:val="false"/>
          <w:i w:val="false"/>
          <w:color w:val="000000"/>
          <w:sz w:val="28"/>
        </w:rPr>
        <w:t>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End w:id="17"/>
    <w:bookmarkStart w:name="z24" w:id="18"/>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w:t>
      </w:r>
    </w:p>
    <w:bookmarkEnd w:id="18"/>
    <w:bookmarkStart w:name="z25" w:id="19"/>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19"/>
    <w:bookmarkStart w:name="z26" w:id="20"/>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уәкілетті тұлғаның шешімі бойынша жүзеге асырылады.</w:t>
      </w:r>
    </w:p>
    <w:bookmarkEnd w:id="20"/>
    <w:bookmarkStart w:name="z27" w:id="21"/>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1"/>
    <w:bookmarkStart w:name="z28" w:id="22"/>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2"/>
    <w:bookmarkStart w:name="z29" w:id="23"/>
    <w:p>
      <w:pPr>
        <w:spacing w:after="0"/>
        <w:ind w:left="0"/>
        <w:jc w:val="both"/>
      </w:pPr>
      <w:r>
        <w:rPr>
          <w:rFonts w:ascii="Times New Roman"/>
          <w:b w:val="false"/>
          <w:i w:val="false"/>
          <w:color w:val="000000"/>
          <w:sz w:val="28"/>
        </w:rPr>
        <w:t>
      Бағалау жөніндегі комиссияның хатшысы "Нұра аудандық мәслихатының аппараты" мемлекеттік мекемесі ұйымдастыру-кадрлық жұмыс жөніндегі бас маманы (бұдан әрі – Бас маман) болып табылады. Бағалау жөніндегі комиссияның хатшысы дауыс беруге қатыспайды.</w:t>
      </w:r>
    </w:p>
    <w:bookmarkEnd w:id="23"/>
    <w:bookmarkStart w:name="z30" w:id="24"/>
    <w:p>
      <w:pPr>
        <w:spacing w:after="0"/>
        <w:ind w:left="0"/>
        <w:jc w:val="left"/>
      </w:pPr>
      <w:r>
        <w:rPr>
          <w:rFonts w:ascii="Times New Roman"/>
          <w:b/>
          <w:i w:val="false"/>
          <w:color w:val="000000"/>
        </w:rPr>
        <w:t xml:space="preserve"> 2-тарау. Жұмыстың жеке жоспарын құрастыру</w:t>
      </w:r>
    </w:p>
    <w:bookmarkEnd w:id="24"/>
    <w:bookmarkStart w:name="z31" w:id="25"/>
    <w:p>
      <w:pPr>
        <w:spacing w:after="0"/>
        <w:ind w:left="0"/>
        <w:jc w:val="both"/>
      </w:pPr>
      <w:r>
        <w:rPr>
          <w:rFonts w:ascii="Times New Roman"/>
          <w:b w:val="false"/>
          <w:i w:val="false"/>
          <w:color w:val="000000"/>
          <w:sz w:val="28"/>
        </w:rPr>
        <w:t>
      10. Жұмыстың жеке жоспары "Б" корпусы қызметшісімен және оның тікелей басшысымен бірлесіп келесі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5"/>
    <w:bookmarkStart w:name="z32" w:id="26"/>
    <w:p>
      <w:pPr>
        <w:spacing w:after="0"/>
        <w:ind w:left="0"/>
        <w:jc w:val="both"/>
      </w:pPr>
      <w:r>
        <w:rPr>
          <w:rFonts w:ascii="Times New Roman"/>
          <w:b w:val="false"/>
          <w:i w:val="false"/>
          <w:color w:val="000000"/>
          <w:sz w:val="28"/>
        </w:rPr>
        <w:t>
      11. "Б" корпусының қызметшісін лауазымға осы Әдістеменің 10-тармағында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6"/>
    <w:bookmarkStart w:name="z33" w:id="27"/>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7"/>
    <w:bookmarkStart w:name="z34" w:id="28"/>
    <w:p>
      <w:pPr>
        <w:spacing w:after="0"/>
        <w:ind w:left="0"/>
        <w:jc w:val="both"/>
      </w:pPr>
      <w:r>
        <w:rPr>
          <w:rFonts w:ascii="Times New Roman"/>
          <w:b w:val="false"/>
          <w:i w:val="false"/>
          <w:color w:val="000000"/>
          <w:sz w:val="28"/>
        </w:rPr>
        <w:t>
      13. Жеке жоспар екі данада құрастырылады. Бір дана Бас маманға беріледі. Екінші дана аудандық мәслихат аппаратының басшысында болады.</w:t>
      </w:r>
    </w:p>
    <w:bookmarkEnd w:id="28"/>
    <w:bookmarkStart w:name="z35" w:id="29"/>
    <w:p>
      <w:pPr>
        <w:spacing w:after="0"/>
        <w:ind w:left="0"/>
        <w:jc w:val="left"/>
      </w:pPr>
      <w:r>
        <w:rPr>
          <w:rFonts w:ascii="Times New Roman"/>
          <w:b/>
          <w:i w:val="false"/>
          <w:color w:val="000000"/>
        </w:rPr>
        <w:t xml:space="preserve"> 3-тарау.Бағалауды жүргізуге дайындық</w:t>
      </w:r>
    </w:p>
    <w:bookmarkEnd w:id="29"/>
    <w:bookmarkStart w:name="z36" w:id="30"/>
    <w:p>
      <w:pPr>
        <w:spacing w:after="0"/>
        <w:ind w:left="0"/>
        <w:jc w:val="both"/>
      </w:pPr>
      <w:r>
        <w:rPr>
          <w:rFonts w:ascii="Times New Roman"/>
          <w:b w:val="false"/>
          <w:i w:val="false"/>
          <w:color w:val="000000"/>
          <w:sz w:val="28"/>
        </w:rPr>
        <w:t xml:space="preserve">
      14. Бас маман Бағалау жөніндегі комиссия төрағасының келісімімен бағалауды өткізу кестесін қалыптастырады. </w:t>
      </w:r>
    </w:p>
    <w:bookmarkEnd w:id="30"/>
    <w:bookmarkStart w:name="z37" w:id="31"/>
    <w:p>
      <w:pPr>
        <w:spacing w:after="0"/>
        <w:ind w:left="0"/>
        <w:jc w:val="both"/>
      </w:pPr>
      <w:r>
        <w:rPr>
          <w:rFonts w:ascii="Times New Roman"/>
          <w:b w:val="false"/>
          <w:i w:val="false"/>
          <w:color w:val="000000"/>
          <w:sz w:val="28"/>
        </w:rPr>
        <w:t>
      Бас маман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31"/>
    <w:bookmarkStart w:name="z38" w:id="32"/>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32"/>
    <w:bookmarkStart w:name="z39" w:id="33"/>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33"/>
    <w:bookmarkStart w:name="z40" w:id="34"/>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34"/>
    <w:bookmarkStart w:name="z41" w:id="35"/>
    <w:p>
      <w:pPr>
        <w:spacing w:after="0"/>
        <w:ind w:left="0"/>
        <w:jc w:val="both"/>
      </w:pPr>
      <w:r>
        <w:rPr>
          <w:rFonts w:ascii="Times New Roman"/>
          <w:b w:val="false"/>
          <w:i w:val="false"/>
          <w:color w:val="000000"/>
          <w:sz w:val="28"/>
        </w:rPr>
        <w:t>
      17. 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5"/>
    <w:bookmarkStart w:name="z42" w:id="36"/>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Электрондық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36"/>
    <w:bookmarkStart w:name="z43" w:id="37"/>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"+1"-ден "+5" балға дейін иеленеді.</w:t>
      </w:r>
    </w:p>
    <w:bookmarkEnd w:id="37"/>
    <w:bookmarkStart w:name="z44" w:id="38"/>
    <w:p>
      <w:pPr>
        <w:spacing w:after="0"/>
        <w:ind w:left="0"/>
        <w:jc w:val="both"/>
      </w:pPr>
      <w:r>
        <w:rPr>
          <w:rFonts w:ascii="Times New Roman"/>
          <w:b w:val="false"/>
          <w:i w:val="false"/>
          <w:color w:val="000000"/>
          <w:sz w:val="28"/>
        </w:rPr>
        <w:t>
      19. Айыппұл баллдары атқарушылық және еңбек тәртібін бұзғаны үшін қойылады.</w:t>
      </w:r>
    </w:p>
    <w:bookmarkEnd w:id="38"/>
    <w:bookmarkStart w:name="z45" w:id="39"/>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p>
    <w:bookmarkEnd w:id="39"/>
    <w:bookmarkStart w:name="z46" w:id="40"/>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құжат айналымы қызметі және "Б" корпусы қызметшісінің тікелей басшысының құжатпен дәлелденген мәліметі саналады.</w:t>
      </w:r>
    </w:p>
    <w:bookmarkEnd w:id="40"/>
    <w:bookmarkStart w:name="z47" w:id="41"/>
    <w:p>
      <w:pPr>
        <w:spacing w:after="0"/>
        <w:ind w:left="0"/>
        <w:jc w:val="both"/>
      </w:pPr>
      <w:r>
        <w:rPr>
          <w:rFonts w:ascii="Times New Roman"/>
          <w:b w:val="false"/>
          <w:i w:val="false"/>
          <w:color w:val="000000"/>
          <w:sz w:val="28"/>
        </w:rPr>
        <w:t>
      21.Еңбек тәртібін бұзуға:</w:t>
      </w:r>
    </w:p>
    <w:bookmarkEnd w:id="41"/>
    <w:bookmarkStart w:name="z48" w:id="42"/>
    <w:p>
      <w:pPr>
        <w:spacing w:after="0"/>
        <w:ind w:left="0"/>
        <w:jc w:val="both"/>
      </w:pPr>
      <w:r>
        <w:rPr>
          <w:rFonts w:ascii="Times New Roman"/>
          <w:b w:val="false"/>
          <w:i w:val="false"/>
          <w:color w:val="000000"/>
          <w:sz w:val="28"/>
        </w:rPr>
        <w:t>
      1) дәлелді себепсіз жұмысқа кешігу;</w:t>
      </w:r>
    </w:p>
    <w:bookmarkEnd w:id="42"/>
    <w:bookmarkStart w:name="z49" w:id="43"/>
    <w:p>
      <w:pPr>
        <w:spacing w:after="0"/>
        <w:ind w:left="0"/>
        <w:jc w:val="both"/>
      </w:pPr>
      <w:r>
        <w:rPr>
          <w:rFonts w:ascii="Times New Roman"/>
          <w:b w:val="false"/>
          <w:i w:val="false"/>
          <w:color w:val="000000"/>
          <w:sz w:val="28"/>
        </w:rPr>
        <w:t>
      2) қызметшілердің қызметтік әдепті бұзуы жатады.</w:t>
      </w:r>
    </w:p>
    <w:bookmarkEnd w:id="43"/>
    <w:bookmarkStart w:name="z50" w:id="44"/>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Бас маман және "Б" корпусы қызметшісінің тікелей басшысының құжатпен дәлелденген мәліметі саналады.</w:t>
      </w:r>
    </w:p>
    <w:bookmarkEnd w:id="44"/>
    <w:bookmarkStart w:name="z51" w:id="45"/>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балдары қойылады.</w:t>
      </w:r>
    </w:p>
    <w:bookmarkEnd w:id="45"/>
    <w:bookmarkStart w:name="z52" w:id="46"/>
    <w:p>
      <w:pPr>
        <w:spacing w:after="0"/>
        <w:ind w:left="0"/>
        <w:jc w:val="both"/>
      </w:pPr>
      <w:r>
        <w:rPr>
          <w:rFonts w:ascii="Times New Roman"/>
          <w:b w:val="false"/>
          <w:i w:val="false"/>
          <w:color w:val="000000"/>
          <w:sz w:val="28"/>
        </w:rPr>
        <w:t>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6"/>
    <w:bookmarkStart w:name="z53" w:id="47"/>
    <w:p>
      <w:pPr>
        <w:spacing w:after="0"/>
        <w:ind w:left="0"/>
        <w:jc w:val="both"/>
      </w:pPr>
      <w:r>
        <w:rPr>
          <w:rFonts w:ascii="Times New Roman"/>
          <w:b w:val="false"/>
          <w:i w:val="false"/>
          <w:color w:val="000000"/>
          <w:sz w:val="28"/>
        </w:rPr>
        <w:t xml:space="preserve">
      24. Тікелей басшы "Б" корпусы қызметшісінің еңбек және орындау тәртібін бұзғаны туралы Бас маман, құжат айналымы қызметі берген мәліметтерін есепке ала отырып, бағалау парағында берілген деректердің </w:t>
      </w:r>
      <w:r>
        <w:rPr>
          <w:rFonts w:ascii="Times New Roman"/>
          <w:b w:val="false"/>
          <w:i w:val="false"/>
          <w:color w:val="000000"/>
          <w:sz w:val="28"/>
        </w:rPr>
        <w:t>растығын қарастырып, оған өзгертулер (болған жағдайда) енгізеді және онымен келіседі.</w:t>
      </w:r>
    </w:p>
    <w:bookmarkEnd w:id="47"/>
    <w:bookmarkStart w:name="z55" w:id="48"/>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48"/>
    <w:bookmarkStart w:name="z56" w:id="49"/>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Бас маман және "Б" корпусы қызметшісінің тікелей басшысы еркін нысанда танысудан бас тарту туралы акт құрастырады.</w:t>
      </w:r>
    </w:p>
    <w:bookmarkEnd w:id="49"/>
    <w:bookmarkStart w:name="z57" w:id="50"/>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мынадай формула бойынша есептейді:</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59" w:id="51"/>
    <w:p>
      <w:pPr>
        <w:spacing w:after="0"/>
        <w:ind w:left="0"/>
        <w:jc w:val="both"/>
      </w:pPr>
      <w:r>
        <w:rPr>
          <w:rFonts w:ascii="Times New Roman"/>
          <w:b w:val="false"/>
          <w:i w:val="false"/>
          <w:color w:val="000000"/>
          <w:sz w:val="28"/>
        </w:rPr>
        <w:t>
       мұнда,</w:t>
      </w:r>
    </w:p>
    <w:bookmarkEnd w:id="51"/>
    <w:bookmarkStart w:name="z60" w:id="52"/>
    <w:p>
      <w:pPr>
        <w:spacing w:after="0"/>
        <w:ind w:left="0"/>
        <w:jc w:val="both"/>
      </w:pPr>
      <w:r>
        <w:rPr>
          <w:rFonts w:ascii="Times New Roman"/>
          <w:b w:val="false"/>
          <w:i w:val="false"/>
          <w:color w:val="000000"/>
          <w:sz w:val="28"/>
        </w:rPr>
        <w:t>
      ∑</w:t>
      </w:r>
      <w:r>
        <w:rPr>
          <w:rFonts w:ascii="Times New Roman"/>
          <w:b w:val="false"/>
          <w:i w:val="false"/>
          <w:color w:val="000000"/>
          <w:vertAlign w:val="subscript"/>
        </w:rPr>
        <w:t>m</w:t>
      </w:r>
      <w:r>
        <w:rPr>
          <w:rFonts w:ascii="Times New Roman"/>
          <w:b w:val="false"/>
          <w:i w:val="false"/>
          <w:color w:val="000000"/>
          <w:sz w:val="28"/>
        </w:rPr>
        <w:t>- тоқсандық баға;</w:t>
      </w:r>
    </w:p>
    <w:bookmarkEnd w:id="52"/>
    <w:bookmarkStart w:name="z61" w:id="53"/>
    <w:p>
      <w:pPr>
        <w:spacing w:after="0"/>
        <w:ind w:left="0"/>
        <w:jc w:val="both"/>
      </w:pPr>
      <w:r>
        <w:rPr>
          <w:rFonts w:ascii="Times New Roman"/>
          <w:b w:val="false"/>
          <w:i w:val="false"/>
          <w:color w:val="000000"/>
          <w:sz w:val="28"/>
        </w:rPr>
        <w:t>
      a - көтермелеу балдары;</w:t>
      </w:r>
    </w:p>
    <w:bookmarkEnd w:id="53"/>
    <w:bookmarkStart w:name="z62" w:id="54"/>
    <w:p>
      <w:pPr>
        <w:spacing w:after="0"/>
        <w:ind w:left="0"/>
        <w:jc w:val="both"/>
      </w:pPr>
      <w:r>
        <w:rPr>
          <w:rFonts w:ascii="Times New Roman"/>
          <w:b w:val="false"/>
          <w:i w:val="false"/>
          <w:color w:val="000000"/>
          <w:sz w:val="28"/>
        </w:rPr>
        <w:t>
      в - айыппұл балдары.</w:t>
      </w:r>
    </w:p>
    <w:bookmarkEnd w:id="54"/>
    <w:bookmarkStart w:name="z63" w:id="55"/>
    <w:p>
      <w:pPr>
        <w:spacing w:after="0"/>
        <w:ind w:left="0"/>
        <w:jc w:val="both"/>
      </w:pPr>
      <w:r>
        <w:rPr>
          <w:rFonts w:ascii="Times New Roman"/>
          <w:b w:val="false"/>
          <w:i w:val="false"/>
          <w:color w:val="000000"/>
          <w:sz w:val="28"/>
        </w:rPr>
        <w:t>
      27. Тоқсандық қорытынды баға мынадай шәкіл бойынша қойылады: 80 балдан төмен - "қанағаттанарлықсыз", 80-нен 105 (қоса алғанда) балға дейін - "қанағаттанарлық", 106-дан 130 балға дейін (қоса алғанда) - "тиімді", 130 балдан астам - "өте жақсы".</w:t>
      </w:r>
    </w:p>
    <w:bookmarkEnd w:id="55"/>
    <w:bookmarkStart w:name="z64" w:id="56"/>
    <w:p>
      <w:pPr>
        <w:spacing w:after="0"/>
        <w:ind w:left="0"/>
        <w:jc w:val="left"/>
      </w:pPr>
      <w:r>
        <w:rPr>
          <w:rFonts w:ascii="Times New Roman"/>
          <w:b/>
          <w:i w:val="false"/>
          <w:color w:val="000000"/>
        </w:rPr>
        <w:t xml:space="preserve"> 5-тарау. Жылдық бағалау</w:t>
      </w:r>
    </w:p>
    <w:bookmarkEnd w:id="56"/>
    <w:bookmarkStart w:name="z65" w:id="57"/>
    <w:p>
      <w:pPr>
        <w:spacing w:after="0"/>
        <w:ind w:left="0"/>
        <w:jc w:val="both"/>
      </w:pPr>
      <w:r>
        <w:rPr>
          <w:rFonts w:ascii="Times New Roman"/>
          <w:b w:val="false"/>
          <w:i w:val="false"/>
          <w:color w:val="000000"/>
          <w:sz w:val="28"/>
        </w:rPr>
        <w:t>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 бағалау парағын жолдайды.</w:t>
      </w:r>
    </w:p>
    <w:bookmarkEnd w:id="57"/>
    <w:bookmarkStart w:name="z66" w:id="58"/>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58"/>
    <w:bookmarkStart w:name="z67" w:id="59"/>
    <w:p>
      <w:pPr>
        <w:spacing w:after="0"/>
        <w:ind w:left="0"/>
        <w:jc w:val="both"/>
      </w:pPr>
      <w:r>
        <w:rPr>
          <w:rFonts w:ascii="Times New Roman"/>
          <w:b w:val="false"/>
          <w:i w:val="false"/>
          <w:color w:val="000000"/>
          <w:sz w:val="28"/>
        </w:rPr>
        <w:t>
      30. Жұмыстың жеке жоспарының орындалуын бағалау мынадай шәкіл бойынша қойылады:</w:t>
      </w:r>
    </w:p>
    <w:bookmarkEnd w:id="59"/>
    <w:bookmarkStart w:name="z68" w:id="60"/>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- 2 балл;</w:t>
      </w:r>
    </w:p>
    <w:bookmarkEnd w:id="60"/>
    <w:bookmarkStart w:name="z69" w:id="61"/>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1"/>
    <w:bookmarkStart w:name="z70" w:id="62"/>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2"/>
    <w:bookmarkStart w:name="z71" w:id="63"/>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w:t>
      </w:r>
    </w:p>
    <w:bookmarkEnd w:id="63"/>
    <w:bookmarkStart w:name="z72" w:id="64"/>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4"/>
    <w:bookmarkStart w:name="z73" w:id="65"/>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бас маман және "Б" корпусы қызметшісінің тікелей басшысы танысудан бас тарту туралы еркін нысанда акт жасайды.</w:t>
      </w:r>
    </w:p>
    <w:bookmarkEnd w:id="65"/>
    <w:bookmarkStart w:name="z74" w:id="66"/>
    <w:p>
      <w:pPr>
        <w:spacing w:after="0"/>
        <w:ind w:left="0"/>
        <w:jc w:val="both"/>
      </w:pPr>
      <w:r>
        <w:rPr>
          <w:rFonts w:ascii="Times New Roman"/>
          <w:b w:val="false"/>
          <w:i w:val="false"/>
          <w:color w:val="000000"/>
          <w:sz w:val="28"/>
        </w:rPr>
        <w:t>
      32. Бас маман "Б" корпусы қызметшісінің жылдық қорытынды бағасын</w:t>
      </w:r>
    </w:p>
    <w:bookmarkEnd w:id="66"/>
    <w:bookmarkStart w:name="z75" w:id="67"/>
    <w:p>
      <w:pPr>
        <w:spacing w:after="0"/>
        <w:ind w:left="0"/>
        <w:jc w:val="both"/>
      </w:pPr>
      <w:r>
        <w:rPr>
          <w:rFonts w:ascii="Times New Roman"/>
          <w:b w:val="false"/>
          <w:i w:val="false"/>
          <w:color w:val="000000"/>
          <w:sz w:val="28"/>
        </w:rPr>
        <w:t xml:space="preserve">
      мына формула бойынша Бағалау жөніндегі комиссия отырысына </w:t>
      </w:r>
    </w:p>
    <w:bookmarkEnd w:id="67"/>
    <w:bookmarkStart w:name="z76" w:id="68"/>
    <w:p>
      <w:pPr>
        <w:spacing w:after="0"/>
        <w:ind w:left="0"/>
        <w:jc w:val="both"/>
      </w:pPr>
      <w:r>
        <w:rPr>
          <w:rFonts w:ascii="Times New Roman"/>
          <w:b w:val="false"/>
          <w:i w:val="false"/>
          <w:color w:val="000000"/>
          <w:sz w:val="28"/>
        </w:rPr>
        <w:t>
      дейін бес жұмыс күнінен кешіктірмей есептейді:</w:t>
      </w:r>
    </w:p>
    <w:bookmarkEnd w:id="68"/>
    <w:bookmarkStart w:name="z77" w:id="69"/>
    <w:p>
      <w:pPr>
        <w:spacing w:after="0"/>
        <w:ind w:left="0"/>
        <w:jc w:val="both"/>
      </w:pPr>
      <w:r>
        <w:rPr>
          <w:rFonts w:ascii="Times New Roman"/>
          <w:b w:val="false"/>
          <w:i w:val="false"/>
          <w:color w:val="000000"/>
          <w:sz w:val="28"/>
        </w:rPr>
        <w:t xml:space="preserve">
      </w:t>
      </w:r>
    </w:p>
    <w:bookmarkEnd w:id="69"/>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000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8" w:id="70"/>
    <w:p>
      <w:pPr>
        <w:spacing w:after="0"/>
        <w:ind w:left="0"/>
        <w:jc w:val="both"/>
      </w:pPr>
      <w:r>
        <w:rPr>
          <w:rFonts w:ascii="Times New Roman"/>
          <w:b w:val="false"/>
          <w:i w:val="false"/>
          <w:color w:val="000000"/>
          <w:sz w:val="28"/>
        </w:rPr>
        <w:t>
       мұнда,</w:t>
      </w:r>
    </w:p>
    <w:bookmarkEnd w:id="70"/>
    <w:bookmarkStart w:name="z79" w:id="71"/>
    <w:p>
      <w:pPr>
        <w:spacing w:after="0"/>
        <w:ind w:left="0"/>
        <w:jc w:val="both"/>
      </w:pPr>
      <w:r>
        <w:rPr>
          <w:rFonts w:ascii="Times New Roman"/>
          <w:b w:val="false"/>
          <w:i w:val="false"/>
          <w:color w:val="000000"/>
          <w:sz w:val="28"/>
        </w:rPr>
        <w:t xml:space="preserve">
      </w:t>
      </w:r>
    </w:p>
    <w:bookmarkEnd w:id="71"/>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255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bookmarkStart w:name="z80" w:id="72"/>
    <w:p>
      <w:pPr>
        <w:spacing w:after="0"/>
        <w:ind w:left="0"/>
        <w:jc w:val="both"/>
      </w:pPr>
      <w:r>
        <w:rPr>
          <w:rFonts w:ascii="Times New Roman"/>
          <w:b w:val="false"/>
          <w:i w:val="false"/>
          <w:color w:val="000000"/>
          <w:sz w:val="28"/>
        </w:rPr>
        <w:t xml:space="preserve">
      </w:t>
      </w:r>
    </w:p>
    <w:bookmarkEnd w:id="72"/>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балдық бағалар жүйесіне келтіріледі, атап айтқанда:</w:t>
      </w:r>
      <w:r>
        <w:br/>
      </w:r>
      <w:r>
        <w:rPr>
          <w:rFonts w:ascii="Times New Roman"/>
          <w:b w:val="false"/>
          <w:i w:val="false"/>
          <w:color w:val="000000"/>
          <w:sz w:val="28"/>
        </w:rPr>
        <w:t>
</w:t>
      </w:r>
    </w:p>
    <w:bookmarkStart w:name="z81" w:id="73"/>
    <w:p>
      <w:pPr>
        <w:spacing w:after="0"/>
        <w:ind w:left="0"/>
        <w:jc w:val="both"/>
      </w:pPr>
      <w:r>
        <w:rPr>
          <w:rFonts w:ascii="Times New Roman"/>
          <w:b w:val="false"/>
          <w:i w:val="false"/>
          <w:color w:val="000000"/>
          <w:sz w:val="28"/>
        </w:rPr>
        <w:t>
      "қанағаттанарлықсыз" мәнге (80 балдан төмен) - 2 балл;</w:t>
      </w:r>
    </w:p>
    <w:bookmarkEnd w:id="73"/>
    <w:bookmarkStart w:name="z82" w:id="74"/>
    <w:p>
      <w:pPr>
        <w:spacing w:after="0"/>
        <w:ind w:left="0"/>
        <w:jc w:val="both"/>
      </w:pPr>
      <w:r>
        <w:rPr>
          <w:rFonts w:ascii="Times New Roman"/>
          <w:b w:val="false"/>
          <w:i w:val="false"/>
          <w:color w:val="000000"/>
          <w:sz w:val="28"/>
        </w:rPr>
        <w:t>
      "қанағаттанарлық" мәнге (80-нен 105 балға дейін) - 3 балл;</w:t>
      </w:r>
    </w:p>
    <w:bookmarkEnd w:id="74"/>
    <w:bookmarkStart w:name="z83" w:id="75"/>
    <w:p>
      <w:pPr>
        <w:spacing w:after="0"/>
        <w:ind w:left="0"/>
        <w:jc w:val="both"/>
      </w:pPr>
      <w:r>
        <w:rPr>
          <w:rFonts w:ascii="Times New Roman"/>
          <w:b w:val="false"/>
          <w:i w:val="false"/>
          <w:color w:val="000000"/>
          <w:sz w:val="28"/>
        </w:rPr>
        <w:t>
      "тиімді" мәнге (106-дан 130 балға (қоса алғанда) дейін) - 4 балл;</w:t>
      </w:r>
    </w:p>
    <w:bookmarkEnd w:id="75"/>
    <w:bookmarkStart w:name="z84" w:id="76"/>
    <w:p>
      <w:pPr>
        <w:spacing w:after="0"/>
        <w:ind w:left="0"/>
        <w:jc w:val="both"/>
      </w:pPr>
      <w:r>
        <w:rPr>
          <w:rFonts w:ascii="Times New Roman"/>
          <w:b w:val="false"/>
          <w:i w:val="false"/>
          <w:color w:val="000000"/>
          <w:sz w:val="28"/>
        </w:rPr>
        <w:t>
      "өте жақсы" мәнге (130 балдан астам) - 5 балл беріледі;</w:t>
      </w:r>
    </w:p>
    <w:bookmarkEnd w:id="76"/>
    <w:bookmarkStart w:name="z85" w:id="77"/>
    <w:p>
      <w:pPr>
        <w:spacing w:after="0"/>
        <w:ind w:left="0"/>
        <w:jc w:val="both"/>
      </w:pPr>
      <w:r>
        <w:rPr>
          <w:rFonts w:ascii="Times New Roman"/>
          <w:b w:val="false"/>
          <w:i w:val="false"/>
          <w:color w:val="000000"/>
          <w:sz w:val="28"/>
        </w:rPr>
        <w:t xml:space="preserve">
      </w:t>
      </w:r>
    </w:p>
    <w:bookmarkEnd w:id="77"/>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жеке жұмыс жоспарын орындау бағасы (орта арифметикалық мән).</w:t>
      </w:r>
      <w:r>
        <w:br/>
      </w:r>
      <w:r>
        <w:rPr>
          <w:rFonts w:ascii="Times New Roman"/>
          <w:b w:val="false"/>
          <w:i w:val="false"/>
          <w:color w:val="000000"/>
          <w:sz w:val="28"/>
        </w:rPr>
        <w:t>
</w:t>
      </w:r>
    </w:p>
    <w:bookmarkStart w:name="z86" w:id="78"/>
    <w:p>
      <w:pPr>
        <w:spacing w:after="0"/>
        <w:ind w:left="0"/>
        <w:jc w:val="both"/>
      </w:pPr>
      <w:r>
        <w:rPr>
          <w:rFonts w:ascii="Times New Roman"/>
          <w:b w:val="false"/>
          <w:i w:val="false"/>
          <w:color w:val="000000"/>
          <w:sz w:val="28"/>
        </w:rPr>
        <w:t>
      33. Жылдың қорытынды бағасы мынадай шәкіл бойынша қойылады: 3 балдан төмен - қанағаттанарлықсыз"; 3 балдан бастап 3,9 балға дейін - "қанағаттанарлық, 4 балдан бастап 4,9 балға дейін - "тиімді", 5 балл - "өте жақсы".</w:t>
      </w:r>
    </w:p>
    <w:bookmarkEnd w:id="78"/>
    <w:bookmarkStart w:name="z87" w:id="79"/>
    <w:p>
      <w:pPr>
        <w:spacing w:after="0"/>
        <w:ind w:left="0"/>
        <w:jc w:val="left"/>
      </w:pPr>
      <w:r>
        <w:rPr>
          <w:rFonts w:ascii="Times New Roman"/>
          <w:b/>
          <w:i w:val="false"/>
          <w:color w:val="000000"/>
        </w:rPr>
        <w:t xml:space="preserve"> 6-тарау. Комиссияның бағалау нәтижелерін қарауы</w:t>
      </w:r>
    </w:p>
    <w:bookmarkEnd w:id="79"/>
    <w:bookmarkStart w:name="z88" w:id="80"/>
    <w:p>
      <w:pPr>
        <w:spacing w:after="0"/>
        <w:ind w:left="0"/>
        <w:jc w:val="both"/>
      </w:pPr>
      <w:r>
        <w:rPr>
          <w:rFonts w:ascii="Times New Roman"/>
          <w:b w:val="false"/>
          <w:i w:val="false"/>
          <w:color w:val="000000"/>
          <w:sz w:val="28"/>
        </w:rPr>
        <w:t>
      34. Бас маман Комиссия төрағасымен келісілген кестеге сәйкес бағалау нәтижелерін қарау бойынша Комиссияның отырысын өткізуді қамтамасыз етеді.</w:t>
      </w:r>
    </w:p>
    <w:bookmarkEnd w:id="80"/>
    <w:bookmarkStart w:name="z89" w:id="81"/>
    <w:p>
      <w:pPr>
        <w:spacing w:after="0"/>
        <w:ind w:left="0"/>
        <w:jc w:val="both"/>
      </w:pPr>
      <w:r>
        <w:rPr>
          <w:rFonts w:ascii="Times New Roman"/>
          <w:b w:val="false"/>
          <w:i w:val="false"/>
          <w:color w:val="000000"/>
          <w:sz w:val="28"/>
        </w:rPr>
        <w:t>
      Бас маман Комиссияның отырысына мынадай құжаттарды:</w:t>
      </w:r>
    </w:p>
    <w:bookmarkEnd w:id="81"/>
    <w:bookmarkStart w:name="z90" w:id="82"/>
    <w:p>
      <w:pPr>
        <w:spacing w:after="0"/>
        <w:ind w:left="0"/>
        <w:jc w:val="both"/>
      </w:pPr>
      <w:r>
        <w:rPr>
          <w:rFonts w:ascii="Times New Roman"/>
          <w:b w:val="false"/>
          <w:i w:val="false"/>
          <w:color w:val="000000"/>
          <w:sz w:val="28"/>
        </w:rPr>
        <w:t>
      1) толтырылған бағалау парақтарын;</w:t>
      </w:r>
    </w:p>
    <w:bookmarkEnd w:id="82"/>
    <w:bookmarkStart w:name="z91" w:id="83"/>
    <w:p>
      <w:pPr>
        <w:spacing w:after="0"/>
        <w:ind w:left="0"/>
        <w:jc w:val="both"/>
      </w:pPr>
      <w:r>
        <w:rPr>
          <w:rFonts w:ascii="Times New Roman"/>
          <w:b w:val="false"/>
          <w:i w:val="false"/>
          <w:color w:val="000000"/>
          <w:sz w:val="28"/>
        </w:rPr>
        <w:t>
      2) "Б" корпусы қызметшісінің лауазымдық нұсқаулығын;</w:t>
      </w:r>
    </w:p>
    <w:bookmarkEnd w:id="83"/>
    <w:bookmarkStart w:name="z92" w:id="84"/>
    <w:p>
      <w:pPr>
        <w:spacing w:after="0"/>
        <w:ind w:left="0"/>
        <w:jc w:val="both"/>
      </w:pPr>
      <w:r>
        <w:rPr>
          <w:rFonts w:ascii="Times New Roman"/>
          <w:b w:val="false"/>
          <w:i w:val="false"/>
          <w:color w:val="000000"/>
          <w:sz w:val="28"/>
        </w:rPr>
        <w:t>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84"/>
    <w:bookmarkStart w:name="z93" w:id="85"/>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мына шешімдердің бірін шығарады:</w:t>
      </w:r>
    </w:p>
    <w:bookmarkEnd w:id="85"/>
    <w:bookmarkStart w:name="z94" w:id="86"/>
    <w:p>
      <w:pPr>
        <w:spacing w:after="0"/>
        <w:ind w:left="0"/>
        <w:jc w:val="both"/>
      </w:pPr>
      <w:r>
        <w:rPr>
          <w:rFonts w:ascii="Times New Roman"/>
          <w:b w:val="false"/>
          <w:i w:val="false"/>
          <w:color w:val="000000"/>
          <w:sz w:val="28"/>
        </w:rPr>
        <w:t>
      1) бағалау нәтижелерін бекіту;</w:t>
      </w:r>
    </w:p>
    <w:bookmarkEnd w:id="86"/>
    <w:bookmarkStart w:name="z95" w:id="87"/>
    <w:p>
      <w:pPr>
        <w:spacing w:after="0"/>
        <w:ind w:left="0"/>
        <w:jc w:val="both"/>
      </w:pPr>
      <w:r>
        <w:rPr>
          <w:rFonts w:ascii="Times New Roman"/>
          <w:b w:val="false"/>
          <w:i w:val="false"/>
          <w:color w:val="000000"/>
          <w:sz w:val="28"/>
        </w:rPr>
        <w:t>
      2) бағалау нәтижелерін қайта қарау.</w:t>
      </w:r>
    </w:p>
    <w:bookmarkEnd w:id="87"/>
    <w:bookmarkStart w:name="z96" w:id="88"/>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End w:id="88"/>
    <w:bookmarkStart w:name="z97" w:id="89"/>
    <w:p>
      <w:pPr>
        <w:spacing w:after="0"/>
        <w:ind w:left="0"/>
        <w:jc w:val="both"/>
      </w:pPr>
      <w:r>
        <w:rPr>
          <w:rFonts w:ascii="Times New Roman"/>
          <w:b w:val="false"/>
          <w:i w:val="false"/>
          <w:color w:val="000000"/>
          <w:sz w:val="28"/>
        </w:rPr>
        <w:t>
      36. Бас маман бағалау нәтижелерімен ол аяқталған соң екі жұмыс күні ішінде "Б" корпусының қызметшісін таныстырады.</w:t>
      </w:r>
    </w:p>
    <w:bookmarkEnd w:id="89"/>
    <w:bookmarkStart w:name="z98" w:id="90"/>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90"/>
    <w:bookmarkStart w:name="z99" w:id="91"/>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Бас маман танысудан бас тарту туралы еркін нұсқада акт жасайды.</w:t>
      </w:r>
    </w:p>
    <w:bookmarkEnd w:id="91"/>
    <w:bookmarkStart w:name="z100" w:id="92"/>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Бас маманда сақталады.</w:t>
      </w:r>
    </w:p>
    <w:bookmarkEnd w:id="92"/>
    <w:bookmarkStart w:name="z101" w:id="93"/>
    <w:p>
      <w:pPr>
        <w:spacing w:after="0"/>
        <w:ind w:left="0"/>
        <w:jc w:val="left"/>
      </w:pPr>
      <w:r>
        <w:rPr>
          <w:rFonts w:ascii="Times New Roman"/>
          <w:b/>
          <w:i w:val="false"/>
          <w:color w:val="000000"/>
        </w:rPr>
        <w:t xml:space="preserve"> 7- тарау. Бағалау нәтижелеріне шағымдану</w:t>
      </w:r>
    </w:p>
    <w:bookmarkEnd w:id="93"/>
    <w:bookmarkStart w:name="z102" w:id="94"/>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94"/>
    <w:bookmarkStart w:name="z103" w:id="95"/>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95"/>
    <w:bookmarkStart w:name="z104" w:id="96"/>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жолдайды.</w:t>
      </w:r>
    </w:p>
    <w:bookmarkEnd w:id="96"/>
    <w:bookmarkStart w:name="z105" w:id="97"/>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97"/>
    <w:bookmarkStart w:name="z106" w:id="98"/>
    <w:p>
      <w:pPr>
        <w:spacing w:after="0"/>
        <w:ind w:left="0"/>
        <w:jc w:val="left"/>
      </w:pPr>
      <w:r>
        <w:rPr>
          <w:rFonts w:ascii="Times New Roman"/>
          <w:b/>
          <w:i w:val="false"/>
          <w:color w:val="000000"/>
        </w:rPr>
        <w:t xml:space="preserve"> 8-тарау. Бағалау нәтижелері бойынша шешім қабылдау</w:t>
      </w:r>
    </w:p>
    <w:bookmarkEnd w:id="98"/>
    <w:bookmarkStart w:name="z107" w:id="99"/>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99"/>
    <w:bookmarkStart w:name="z108" w:id="100"/>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100"/>
    <w:bookmarkStart w:name="z109" w:id="101"/>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101"/>
    <w:bookmarkStart w:name="z110" w:id="102"/>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End w:id="102"/>
    <w:bookmarkStart w:name="z111" w:id="103"/>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03"/>
    <w:bookmarkStart w:name="z112" w:id="104"/>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04"/>
    <w:bookmarkStart w:name="z113" w:id="105"/>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1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"Нұра аудандық мәслихатының аппараты" мемлекеттік мекемесінің "Б" корпусы мемлекеттік әкімшілік 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бағалаудың әдістемесіне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1-қосымша </w:t>
            </w:r>
          </w:p>
        </w:tc>
      </w:tr>
    </w:tbl>
    <w:bookmarkStart w:name="z117" w:id="106"/>
    <w:p>
      <w:pPr>
        <w:spacing w:after="0"/>
        <w:ind w:left="0"/>
        <w:jc w:val="both"/>
      </w:pPr>
      <w:r>
        <w:rPr>
          <w:rFonts w:ascii="Times New Roman"/>
          <w:b w:val="false"/>
          <w:i w:val="false"/>
          <w:color w:val="000000"/>
          <w:sz w:val="28"/>
        </w:rPr>
        <w:t>
      Нысан</w:t>
      </w:r>
    </w:p>
    <w:bookmarkEnd w:id="106"/>
    <w:bookmarkStart w:name="z118" w:id="107"/>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07"/>
    <w:bookmarkStart w:name="z119" w:id="108"/>
    <w:p>
      <w:pPr>
        <w:spacing w:after="0"/>
        <w:ind w:left="0"/>
        <w:jc w:val="both"/>
      </w:pPr>
      <w:r>
        <w:rPr>
          <w:rFonts w:ascii="Times New Roman"/>
          <w:b w:val="false"/>
          <w:i w:val="false"/>
          <w:color w:val="000000"/>
          <w:sz w:val="28"/>
        </w:rPr>
        <w:t>
      __________________________________жыл</w:t>
      </w:r>
    </w:p>
    <w:bookmarkEnd w:id="108"/>
    <w:bookmarkStart w:name="z120" w:id="109"/>
    <w:p>
      <w:pPr>
        <w:spacing w:after="0"/>
        <w:ind w:left="0"/>
        <w:jc w:val="both"/>
      </w:pPr>
      <w:r>
        <w:rPr>
          <w:rFonts w:ascii="Times New Roman"/>
          <w:b w:val="false"/>
          <w:i w:val="false"/>
          <w:color w:val="000000"/>
          <w:sz w:val="28"/>
        </w:rPr>
        <w:t>
      (жеке жоспар құрастырылатын кезең)</w:t>
      </w:r>
    </w:p>
    <w:bookmarkEnd w:id="109"/>
    <w:bookmarkStart w:name="z121" w:id="110"/>
    <w:p>
      <w:pPr>
        <w:spacing w:after="0"/>
        <w:ind w:left="0"/>
        <w:jc w:val="both"/>
      </w:pPr>
      <w:r>
        <w:rPr>
          <w:rFonts w:ascii="Times New Roman"/>
          <w:b w:val="false"/>
          <w:i w:val="false"/>
          <w:color w:val="000000"/>
          <w:sz w:val="28"/>
        </w:rPr>
        <w:t>
       Қызметшінің тегі, аты, әкесінің аты (болған жағдайда)________________</w:t>
      </w:r>
    </w:p>
    <w:bookmarkEnd w:id="110"/>
    <w:bookmarkStart w:name="z122" w:id="111"/>
    <w:p>
      <w:pPr>
        <w:spacing w:after="0"/>
        <w:ind w:left="0"/>
        <w:jc w:val="both"/>
      </w:pPr>
      <w:r>
        <w:rPr>
          <w:rFonts w:ascii="Times New Roman"/>
          <w:b w:val="false"/>
          <w:i w:val="false"/>
          <w:color w:val="000000"/>
          <w:sz w:val="28"/>
        </w:rPr>
        <w:t>
       Қызметшінің лауазымы: _____________________________________________</w:t>
      </w:r>
    </w:p>
    <w:bookmarkEnd w:id="111"/>
    <w:bookmarkStart w:name="z123" w:id="112"/>
    <w:p>
      <w:pPr>
        <w:spacing w:after="0"/>
        <w:ind w:left="0"/>
        <w:jc w:val="both"/>
      </w:pPr>
      <w:r>
        <w:rPr>
          <w:rFonts w:ascii="Times New Roman"/>
          <w:b w:val="false"/>
          <w:i w:val="false"/>
          <w:color w:val="000000"/>
          <w:sz w:val="28"/>
        </w:rPr>
        <w:t>
       Қызметшінің құрылымдық бөлімшесінің атауы:_________________________</w:t>
      </w:r>
    </w:p>
    <w:bookmarkEnd w:id="112"/>
    <w:bookmarkStart w:name="z124" w:id="113"/>
    <w:p>
      <w:pPr>
        <w:spacing w:after="0"/>
        <w:ind w:left="0"/>
        <w:jc w:val="both"/>
      </w:pPr>
      <w:r>
        <w:rPr>
          <w:rFonts w:ascii="Times New Roman"/>
          <w:b w:val="false"/>
          <w:i w:val="false"/>
          <w:color w:val="000000"/>
          <w:sz w:val="28"/>
        </w:rPr>
        <w:t xml:space="preserve">
       </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0"/>
        <w:gridCol w:w="6285"/>
        <w:gridCol w:w="2475"/>
      </w:tblGrid>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4"/>
          <w:p>
            <w:pPr>
              <w:spacing w:after="20"/>
              <w:ind w:left="20"/>
              <w:jc w:val="both"/>
            </w:pPr>
            <w:r>
              <w:rPr>
                <w:rFonts w:ascii="Times New Roman"/>
                <w:b w:val="false"/>
                <w:i w:val="false"/>
                <w:color w:val="000000"/>
                <w:sz w:val="20"/>
              </w:rPr>
              <w:t>
№ р/с</w:t>
            </w:r>
            <w:r>
              <w:br/>
            </w:r>
            <w:r>
              <w:rPr>
                <w:rFonts w:ascii="Times New Roman"/>
                <w:b w:val="false"/>
                <w:i w:val="false"/>
                <w:color w:val="000000"/>
                <w:sz w:val="20"/>
              </w:rPr>
              <w:t> </w:t>
            </w:r>
          </w:p>
          <w:bookmarkEnd w:id="114"/>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r>
              <w:br/>
            </w:r>
            <w:r>
              <w:rPr>
                <w:rFonts w:ascii="Times New Roman"/>
                <w:b w:val="false"/>
                <w:i w:val="false"/>
                <w:color w:val="000000"/>
                <w:sz w:val="20"/>
              </w:rPr>
              <w:t> </w:t>
            </w:r>
          </w:p>
        </w:tc>
      </w:tr>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5"/>
          <w:p>
            <w:pPr>
              <w:spacing w:after="20"/>
              <w:ind w:left="20"/>
              <w:jc w:val="both"/>
            </w:pPr>
            <w:r>
              <w:rPr>
                <w:rFonts w:ascii="Times New Roman"/>
                <w:b w:val="false"/>
                <w:i w:val="false"/>
                <w:color w:val="000000"/>
                <w:sz w:val="20"/>
              </w:rPr>
              <w:t>
1</w:t>
            </w:r>
          </w:p>
          <w:bookmarkEnd w:id="115"/>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6"/>
          <w:p>
            <w:pPr>
              <w:spacing w:after="20"/>
              <w:ind w:left="20"/>
              <w:jc w:val="both"/>
            </w:pPr>
            <w:r>
              <w:rPr>
                <w:rFonts w:ascii="Times New Roman"/>
                <w:b w:val="false"/>
                <w:i w:val="false"/>
                <w:color w:val="000000"/>
                <w:sz w:val="20"/>
              </w:rPr>
              <w:t>
2</w:t>
            </w:r>
          </w:p>
          <w:bookmarkEnd w:id="116"/>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7"/>
          <w:p>
            <w:pPr>
              <w:spacing w:after="20"/>
              <w:ind w:left="20"/>
              <w:jc w:val="both"/>
            </w:pPr>
            <w:r>
              <w:rPr>
                <w:rFonts w:ascii="Times New Roman"/>
                <w:b w:val="false"/>
                <w:i w:val="false"/>
                <w:color w:val="000000"/>
                <w:sz w:val="20"/>
              </w:rPr>
              <w:t>
3</w:t>
            </w:r>
          </w:p>
          <w:bookmarkEnd w:id="117"/>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18"/>
          <w:p>
            <w:pPr>
              <w:spacing w:after="20"/>
              <w:ind w:left="20"/>
              <w:jc w:val="both"/>
            </w:pPr>
            <w:r>
              <w:rPr>
                <w:rFonts w:ascii="Times New Roman"/>
                <w:b w:val="false"/>
                <w:i w:val="false"/>
                <w:color w:val="000000"/>
                <w:sz w:val="20"/>
              </w:rPr>
              <w:t>
4</w:t>
            </w:r>
          </w:p>
          <w:bookmarkEnd w:id="118"/>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0" w:id="119"/>
    <w:p>
      <w:pPr>
        <w:spacing w:after="0"/>
        <w:ind w:left="0"/>
        <w:jc w:val="both"/>
      </w:pPr>
      <w:r>
        <w:rPr>
          <w:rFonts w:ascii="Times New Roman"/>
          <w:b w:val="false"/>
          <w:i w:val="false"/>
          <w:color w:val="000000"/>
          <w:sz w:val="28"/>
        </w:rPr>
        <w:t>
      Ескертпе:</w:t>
      </w:r>
    </w:p>
    <w:bookmarkEnd w:id="119"/>
    <w:bookmarkStart w:name="z131" w:id="120"/>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bookmarkEnd w:id="120"/>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32" w:id="121"/>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bookmarkEnd w:id="121"/>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"Нұра аудандық мәслихатының аппараты" мемлекеттік мекемесінің "Б" корпусы мемлекеттік әкімшілік 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бағалаудың әдістемесіне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136" w:id="122"/>
    <w:p>
      <w:pPr>
        <w:spacing w:after="0"/>
        <w:ind w:left="0"/>
        <w:jc w:val="both"/>
      </w:pPr>
      <w:r>
        <w:rPr>
          <w:rFonts w:ascii="Times New Roman"/>
          <w:b w:val="false"/>
          <w:i w:val="false"/>
          <w:color w:val="000000"/>
          <w:sz w:val="28"/>
        </w:rPr>
        <w:t>
      Нысан</w:t>
      </w:r>
    </w:p>
    <w:bookmarkEnd w:id="122"/>
    <w:bookmarkStart w:name="z137" w:id="123"/>
    <w:p>
      <w:pPr>
        <w:spacing w:after="0"/>
        <w:ind w:left="0"/>
        <w:jc w:val="left"/>
      </w:pPr>
      <w:r>
        <w:rPr>
          <w:rFonts w:ascii="Times New Roman"/>
          <w:b/>
          <w:i w:val="false"/>
          <w:color w:val="000000"/>
        </w:rPr>
        <w:t xml:space="preserve"> Бағалау парағы</w:t>
      </w:r>
    </w:p>
    <w:bookmarkEnd w:id="123"/>
    <w:bookmarkStart w:name="z138" w:id="124"/>
    <w:p>
      <w:pPr>
        <w:spacing w:after="0"/>
        <w:ind w:left="0"/>
        <w:jc w:val="both"/>
      </w:pPr>
      <w:r>
        <w:rPr>
          <w:rFonts w:ascii="Times New Roman"/>
          <w:b w:val="false"/>
          <w:i w:val="false"/>
          <w:color w:val="000000"/>
          <w:sz w:val="28"/>
        </w:rPr>
        <w:t>
      _____________________тоқсан_____жыл</w:t>
      </w:r>
    </w:p>
    <w:bookmarkEnd w:id="124"/>
    <w:bookmarkStart w:name="z139" w:id="125"/>
    <w:p>
      <w:pPr>
        <w:spacing w:after="0"/>
        <w:ind w:left="0"/>
        <w:jc w:val="both"/>
      </w:pPr>
      <w:r>
        <w:rPr>
          <w:rFonts w:ascii="Times New Roman"/>
          <w:b w:val="false"/>
          <w:i w:val="false"/>
          <w:color w:val="000000"/>
          <w:sz w:val="28"/>
        </w:rPr>
        <w:t>
      (бағаланатын кезең)</w:t>
      </w:r>
    </w:p>
    <w:bookmarkEnd w:id="125"/>
    <w:bookmarkStart w:name="z140" w:id="126"/>
    <w:p>
      <w:pPr>
        <w:spacing w:after="0"/>
        <w:ind w:left="0"/>
        <w:jc w:val="both"/>
      </w:pPr>
      <w:r>
        <w:rPr>
          <w:rFonts w:ascii="Times New Roman"/>
          <w:b w:val="false"/>
          <w:i w:val="false"/>
          <w:color w:val="000000"/>
          <w:sz w:val="28"/>
        </w:rPr>
        <w:t>
       Бағаланатын қызметшінің тегі, аты, әкесінің аты</w:t>
      </w:r>
      <w:r>
        <w:br/>
      </w:r>
      <w:r>
        <w:rPr>
          <w:rFonts w:ascii="Times New Roman"/>
          <w:b w:val="false"/>
          <w:i w:val="false"/>
          <w:color w:val="000000"/>
          <w:sz w:val="28"/>
        </w:rPr>
        <w:t xml:space="preserve"> (болған жағдайда): _________________________________________________</w:t>
      </w:r>
      <w:r>
        <w:br/>
      </w:r>
      <w:r>
        <w:rPr>
          <w:rFonts w:ascii="Times New Roman"/>
          <w:b w:val="false"/>
          <w:i w:val="false"/>
          <w:color w:val="000000"/>
          <w:sz w:val="28"/>
        </w:rPr>
        <w:t xml:space="preserve"> Бағаланатын қызметшінің лауазымы: __________________________________</w:t>
      </w:r>
      <w:r>
        <w:br/>
      </w:r>
      <w:r>
        <w:rPr>
          <w:rFonts w:ascii="Times New Roman"/>
          <w:b w:val="false"/>
          <w:i w:val="false"/>
          <w:color w:val="000000"/>
          <w:sz w:val="28"/>
        </w:rPr>
        <w:t xml:space="preserve"> Бағаланатын қызметшінің құрылымдық бөлімшесінің атауы:</w:t>
      </w:r>
      <w:r>
        <w:br/>
      </w:r>
      <w:r>
        <w:rPr>
          <w:rFonts w:ascii="Times New Roman"/>
          <w:b w:val="false"/>
          <w:i w:val="false"/>
          <w:color w:val="000000"/>
          <w:sz w:val="28"/>
        </w:rPr>
        <w:t xml:space="preserve"> __________________________________________________________________</w:t>
      </w:r>
      <w:r>
        <w:br/>
      </w:r>
      <w:r>
        <w:rPr>
          <w:rFonts w:ascii="Times New Roman"/>
          <w:b w:val="false"/>
          <w:i w:val="false"/>
          <w:color w:val="000000"/>
          <w:sz w:val="28"/>
        </w:rPr>
        <w:t xml:space="preserve"> Лауазымдық міндеттерді орындау бағасы:</w:t>
      </w:r>
      <w:r>
        <w:br/>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1891"/>
        <w:gridCol w:w="1605"/>
        <w:gridCol w:w="1605"/>
        <w:gridCol w:w="2178"/>
        <w:gridCol w:w="1605"/>
        <w:gridCol w:w="1605"/>
        <w:gridCol w:w="746"/>
      </w:tblGrid>
      <w:tr>
        <w:trPr>
          <w:trHeight w:val="30" w:hRule="atLeast"/>
        </w:trPr>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27"/>
          <w:p>
            <w:pPr>
              <w:spacing w:after="20"/>
              <w:ind w:left="20"/>
              <w:jc w:val="both"/>
            </w:pPr>
            <w:r>
              <w:rPr>
                <w:rFonts w:ascii="Times New Roman"/>
                <w:b w:val="false"/>
                <w:i w:val="false"/>
                <w:color w:val="000000"/>
                <w:sz w:val="20"/>
              </w:rPr>
              <w:t>
№ р/п</w:t>
            </w:r>
          </w:p>
          <w:bookmarkEnd w:id="12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r>
              <w:br/>
            </w:r>
            <w:r>
              <w:rPr>
                <w:rFonts w:ascii="Times New Roman"/>
                <w:b w:val="false"/>
                <w:i w:val="false"/>
                <w:color w:val="000000"/>
                <w:sz w:val="20"/>
              </w:rPr>
              <w:t> </w:t>
            </w:r>
          </w:p>
        </w:tc>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тәртібінбұзу туралы мәліметтер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r>
              <w:br/>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28"/>
          <w:p>
            <w:pPr>
              <w:spacing w:after="20"/>
              <w:ind w:left="20"/>
              <w:jc w:val="both"/>
            </w:pPr>
            <w:r>
              <w:rPr>
                <w:rFonts w:ascii="Times New Roman"/>
                <w:b w:val="false"/>
                <w:i w:val="false"/>
                <w:color w:val="000000"/>
                <w:sz w:val="20"/>
              </w:rPr>
              <w:t>
1</w:t>
            </w:r>
          </w:p>
          <w:bookmarkEnd w:id="128"/>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29"/>
          <w:p>
            <w:pPr>
              <w:spacing w:after="20"/>
              <w:ind w:left="20"/>
              <w:jc w:val="both"/>
            </w:pPr>
            <w:r>
              <w:rPr>
                <w:rFonts w:ascii="Times New Roman"/>
                <w:b w:val="false"/>
                <w:i w:val="false"/>
                <w:color w:val="000000"/>
                <w:sz w:val="20"/>
              </w:rPr>
              <w:t>
2</w:t>
            </w:r>
          </w:p>
          <w:bookmarkEnd w:id="129"/>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0"/>
          <w:p>
            <w:pPr>
              <w:spacing w:after="20"/>
              <w:ind w:left="20"/>
              <w:jc w:val="both"/>
            </w:pPr>
            <w:r>
              <w:rPr>
                <w:rFonts w:ascii="Times New Roman"/>
                <w:b w:val="false"/>
                <w:i w:val="false"/>
                <w:color w:val="000000"/>
                <w:sz w:val="20"/>
              </w:rPr>
              <w:t>
3</w:t>
            </w:r>
          </w:p>
          <w:bookmarkEnd w:id="130"/>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1"/>
          <w:p>
            <w:pPr>
              <w:spacing w:after="20"/>
              <w:ind w:left="20"/>
              <w:jc w:val="both"/>
            </w:pPr>
            <w:r>
              <w:rPr>
                <w:rFonts w:ascii="Times New Roman"/>
                <w:b w:val="false"/>
                <w:i w:val="false"/>
                <w:color w:val="000000"/>
                <w:sz w:val="20"/>
              </w:rPr>
              <w:t>
4</w:t>
            </w:r>
          </w:p>
          <w:bookmarkEnd w:id="13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47" w:id="132"/>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bookmarkEnd w:id="132"/>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"Нұра аудандық мәслихатының аппараты" мемлекеттік мекемесінің "Б" корпусы мемлекеттік әкімшілік 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бағалаудың әдістемесіне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151" w:id="133"/>
    <w:p>
      <w:pPr>
        <w:spacing w:after="0"/>
        <w:ind w:left="0"/>
        <w:jc w:val="both"/>
      </w:pPr>
      <w:r>
        <w:rPr>
          <w:rFonts w:ascii="Times New Roman"/>
          <w:b w:val="false"/>
          <w:i w:val="false"/>
          <w:color w:val="000000"/>
          <w:sz w:val="28"/>
        </w:rPr>
        <w:t>
      Нысан</w:t>
      </w:r>
    </w:p>
    <w:bookmarkEnd w:id="133"/>
    <w:bookmarkStart w:name="z152" w:id="134"/>
    <w:p>
      <w:pPr>
        <w:spacing w:after="0"/>
        <w:ind w:left="0"/>
        <w:jc w:val="left"/>
      </w:pPr>
      <w:r>
        <w:rPr>
          <w:rFonts w:ascii="Times New Roman"/>
          <w:b/>
          <w:i w:val="false"/>
          <w:color w:val="000000"/>
        </w:rPr>
        <w:t xml:space="preserve"> Бағалау парағы</w:t>
      </w:r>
    </w:p>
    <w:bookmarkEnd w:id="134"/>
    <w:bookmarkStart w:name="z153" w:id="135"/>
    <w:p>
      <w:pPr>
        <w:spacing w:after="0"/>
        <w:ind w:left="0"/>
        <w:jc w:val="both"/>
      </w:pPr>
      <w:r>
        <w:rPr>
          <w:rFonts w:ascii="Times New Roman"/>
          <w:b w:val="false"/>
          <w:i w:val="false"/>
          <w:color w:val="000000"/>
          <w:sz w:val="28"/>
        </w:rPr>
        <w:t>
      _________________ жыл</w:t>
      </w:r>
      <w:r>
        <w:br/>
      </w:r>
      <w:r>
        <w:rPr>
          <w:rFonts w:ascii="Times New Roman"/>
          <w:b w:val="false"/>
          <w:i w:val="false"/>
          <w:color w:val="000000"/>
          <w:sz w:val="28"/>
        </w:rPr>
        <w:t xml:space="preserve"> (бағаланатын жыл)</w:t>
      </w:r>
    </w:p>
    <w:bookmarkEnd w:id="135"/>
    <w:bookmarkStart w:name="z154" w:id="136"/>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жағдайда)________________________________________________________</w:t>
      </w:r>
    </w:p>
    <w:bookmarkEnd w:id="136"/>
    <w:bookmarkStart w:name="z155" w:id="137"/>
    <w:p>
      <w:pPr>
        <w:spacing w:after="0"/>
        <w:ind w:left="0"/>
        <w:jc w:val="both"/>
      </w:pPr>
      <w:r>
        <w:rPr>
          <w:rFonts w:ascii="Times New Roman"/>
          <w:b w:val="false"/>
          <w:i w:val="false"/>
          <w:color w:val="000000"/>
          <w:sz w:val="28"/>
        </w:rPr>
        <w:t>
       Бағаланатын қызметшінің лауазымы: ____________________________________</w:t>
      </w:r>
    </w:p>
    <w:bookmarkEnd w:id="137"/>
    <w:bookmarkStart w:name="z156" w:id="138"/>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38"/>
    <w:bookmarkStart w:name="z157" w:id="139"/>
    <w:p>
      <w:pPr>
        <w:spacing w:after="0"/>
        <w:ind w:left="0"/>
        <w:jc w:val="both"/>
      </w:pPr>
      <w:r>
        <w:rPr>
          <w:rFonts w:ascii="Times New Roman"/>
          <w:b w:val="false"/>
          <w:i w:val="false"/>
          <w:color w:val="000000"/>
          <w:sz w:val="28"/>
        </w:rPr>
        <w:t>
       _______________________________________________________________</w:t>
      </w:r>
    </w:p>
    <w:bookmarkEnd w:id="139"/>
    <w:bookmarkStart w:name="z158" w:id="140"/>
    <w:p>
      <w:pPr>
        <w:spacing w:after="0"/>
        <w:ind w:left="0"/>
        <w:jc w:val="both"/>
      </w:pPr>
      <w:r>
        <w:rPr>
          <w:rFonts w:ascii="Times New Roman"/>
          <w:b w:val="false"/>
          <w:i w:val="false"/>
          <w:color w:val="000000"/>
          <w:sz w:val="28"/>
        </w:rPr>
        <w:t>
      Жеке жоспарды орындау бағасы </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4"/>
        <w:gridCol w:w="2417"/>
        <w:gridCol w:w="4124"/>
        <w:gridCol w:w="2171"/>
        <w:gridCol w:w="1318"/>
        <w:gridCol w:w="586"/>
      </w:tblGrid>
      <w:tr>
        <w:trPr>
          <w:trHeight w:val="30"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1"/>
          <w:p>
            <w:pPr>
              <w:spacing w:after="20"/>
              <w:ind w:left="20"/>
              <w:jc w:val="both"/>
            </w:pPr>
            <w:r>
              <w:rPr>
                <w:rFonts w:ascii="Times New Roman"/>
                <w:b w:val="false"/>
                <w:i w:val="false"/>
                <w:color w:val="000000"/>
                <w:sz w:val="20"/>
              </w:rPr>
              <w:t>
№ р/с</w:t>
            </w:r>
          </w:p>
          <w:bookmarkEnd w:id="141"/>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r>
              <w:br/>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r>
              <w:br/>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r>
              <w:br/>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p>
        </w:tc>
      </w:tr>
      <w:tr>
        <w:trPr>
          <w:trHeight w:val="30"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42"/>
          <w:p>
            <w:pPr>
              <w:spacing w:after="20"/>
              <w:ind w:left="20"/>
              <w:jc w:val="both"/>
            </w:pPr>
            <w:r>
              <w:rPr>
                <w:rFonts w:ascii="Times New Roman"/>
                <w:b w:val="false"/>
                <w:i w:val="false"/>
                <w:color w:val="000000"/>
                <w:sz w:val="20"/>
              </w:rPr>
              <w:t>
1</w:t>
            </w:r>
          </w:p>
          <w:bookmarkEnd w:id="142"/>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r>
              <w:br/>
            </w:r>
            <w:r>
              <w:rPr>
                <w:rFonts w:ascii="Times New Roman"/>
                <w:b w:val="false"/>
                <w:i w:val="false"/>
                <w:color w:val="000000"/>
                <w:sz w:val="20"/>
              </w:rPr>
              <w:t> </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43"/>
          <w:p>
            <w:pPr>
              <w:spacing w:after="20"/>
              <w:ind w:left="20"/>
              <w:jc w:val="both"/>
            </w:pPr>
            <w:r>
              <w:rPr>
                <w:rFonts w:ascii="Times New Roman"/>
                <w:b w:val="false"/>
                <w:i w:val="false"/>
                <w:color w:val="000000"/>
                <w:sz w:val="20"/>
              </w:rPr>
              <w:t>
2</w:t>
            </w:r>
          </w:p>
          <w:bookmarkEnd w:id="143"/>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r>
              <w:br/>
            </w:r>
            <w:r>
              <w:rPr>
                <w:rFonts w:ascii="Times New Roman"/>
                <w:b w:val="false"/>
                <w:i w:val="false"/>
                <w:color w:val="000000"/>
                <w:sz w:val="20"/>
              </w:rPr>
              <w:t> </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44"/>
          <w:p>
            <w:pPr>
              <w:spacing w:after="20"/>
              <w:ind w:left="20"/>
              <w:jc w:val="both"/>
            </w:pPr>
            <w:r>
              <w:rPr>
                <w:rFonts w:ascii="Times New Roman"/>
                <w:b w:val="false"/>
                <w:i w:val="false"/>
                <w:color w:val="000000"/>
                <w:sz w:val="20"/>
              </w:rPr>
              <w:t>
3</w:t>
            </w:r>
          </w:p>
          <w:bookmarkEnd w:id="144"/>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r>
              <w:br/>
            </w:r>
            <w:r>
              <w:rPr>
                <w:rFonts w:ascii="Times New Roman"/>
                <w:b w:val="false"/>
                <w:i w:val="false"/>
                <w:color w:val="000000"/>
                <w:sz w:val="20"/>
              </w:rPr>
              <w:t> </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45"/>
          <w:p>
            <w:pPr>
              <w:spacing w:after="20"/>
              <w:ind w:left="20"/>
              <w:jc w:val="both"/>
            </w:pPr>
            <w:r>
              <w:rPr>
                <w:rFonts w:ascii="Times New Roman"/>
                <w:b w:val="false"/>
                <w:i w:val="false"/>
                <w:color w:val="000000"/>
                <w:sz w:val="20"/>
              </w:rPr>
              <w:t>
4 </w:t>
            </w:r>
          </w:p>
          <w:bookmarkEnd w:id="145"/>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46"/>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bookmarkEnd w:id="14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"Нұра аудандық мәслихатының аппараты" мемлекеттік мекемесінің "Б" корпусы мемлекеттік әкімшілік 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bookmarkStart w:name="z168" w:id="147"/>
    <w:p>
      <w:pPr>
        <w:spacing w:after="0"/>
        <w:ind w:left="0"/>
        <w:jc w:val="both"/>
      </w:pPr>
      <w:r>
        <w:rPr>
          <w:rFonts w:ascii="Times New Roman"/>
          <w:b w:val="false"/>
          <w:i w:val="false"/>
          <w:color w:val="000000"/>
          <w:sz w:val="28"/>
        </w:rPr>
        <w:t>
      Нысан</w:t>
      </w:r>
    </w:p>
    <w:bookmarkEnd w:id="147"/>
    <w:bookmarkStart w:name="z169" w:id="148"/>
    <w:p>
      <w:pPr>
        <w:spacing w:after="0"/>
        <w:ind w:left="0"/>
        <w:jc w:val="left"/>
      </w:pPr>
      <w:r>
        <w:rPr>
          <w:rFonts w:ascii="Times New Roman"/>
          <w:b/>
          <w:i w:val="false"/>
          <w:color w:val="000000"/>
        </w:rPr>
        <w:t xml:space="preserve"> Бағалау жөніндегі комиссия отырысының хаттамасы</w:t>
      </w:r>
    </w:p>
    <w:bookmarkEnd w:id="148"/>
    <w:bookmarkStart w:name="z170" w:id="149"/>
    <w:p>
      <w:pPr>
        <w:spacing w:after="0"/>
        <w:ind w:left="0"/>
        <w:jc w:val="both"/>
      </w:pP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xml:space="preserve"> (мемлекеттік органның атауы)</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(бағалау түрі: тоқсандық /жылдық және бағаланатын кезең тоқсан және (немесе) жыл)</w:t>
      </w:r>
      <w:r>
        <w:br/>
      </w:r>
      <w:r>
        <w:rPr>
          <w:rFonts w:ascii="Times New Roman"/>
          <w:b w:val="false"/>
          <w:i w:val="false"/>
          <w:color w:val="000000"/>
          <w:sz w:val="28"/>
        </w:rPr>
        <w:t xml:space="preserve"> Бағалау нәтижелері</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1"/>
        <w:gridCol w:w="2864"/>
        <w:gridCol w:w="2110"/>
        <w:gridCol w:w="3488"/>
        <w:gridCol w:w="1357"/>
      </w:tblGrid>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50"/>
          <w:p>
            <w:pPr>
              <w:spacing w:after="20"/>
              <w:ind w:left="20"/>
              <w:jc w:val="both"/>
            </w:pPr>
            <w:r>
              <w:rPr>
                <w:rFonts w:ascii="Times New Roman"/>
                <w:b w:val="false"/>
                <w:i w:val="false"/>
                <w:color w:val="000000"/>
                <w:sz w:val="20"/>
              </w:rPr>
              <w:t>
№ р/с</w:t>
            </w:r>
          </w:p>
          <w:bookmarkEnd w:id="150"/>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w:t>
            </w:r>
            <w:r>
              <w:br/>
            </w:r>
            <w:r>
              <w:rPr>
                <w:rFonts w:ascii="Times New Roman"/>
                <w:b w:val="false"/>
                <w:i w:val="false"/>
                <w:color w:val="000000"/>
                <w:sz w:val="20"/>
              </w:rPr>
              <w:t>
 (болған жағдайда)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бағалау нәтижесін түзетуі (болған жағдайда)</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 </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51"/>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151"/>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52"/>
          <w:p>
            <w:pPr>
              <w:spacing w:after="20"/>
              <w:ind w:left="20"/>
              <w:jc w:val="both"/>
            </w:pPr>
            <w:r>
              <w:rPr>
                <w:rFonts w:ascii="Times New Roman"/>
                <w:b w:val="false"/>
                <w:i w:val="false"/>
                <w:color w:val="000000"/>
                <w:sz w:val="20"/>
              </w:rPr>
              <w:t>
22.</w:t>
            </w:r>
            <w:r>
              <w:br/>
            </w:r>
            <w:r>
              <w:rPr>
                <w:rFonts w:ascii="Times New Roman"/>
                <w:b w:val="false"/>
                <w:i w:val="false"/>
                <w:color w:val="000000"/>
                <w:sz w:val="20"/>
              </w:rPr>
              <w:t> </w:t>
            </w:r>
          </w:p>
          <w:bookmarkEnd w:id="152"/>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5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3"/>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5" w:id="154"/>
    <w:p>
      <w:pPr>
        <w:spacing w:after="0"/>
        <w:ind w:left="0"/>
        <w:jc w:val="both"/>
      </w:pPr>
      <w:r>
        <w:rPr>
          <w:rFonts w:ascii="Times New Roman"/>
          <w:b w:val="false"/>
          <w:i w:val="false"/>
          <w:color w:val="000000"/>
          <w:sz w:val="28"/>
        </w:rPr>
        <w:t>
       Комиссия қорытындысы:</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Тексерген:</w:t>
      </w:r>
      <w:r>
        <w:br/>
      </w:r>
      <w:r>
        <w:rPr>
          <w:rFonts w:ascii="Times New Roman"/>
          <w:b w:val="false"/>
          <w:i w:val="false"/>
          <w:color w:val="000000"/>
          <w:sz w:val="28"/>
        </w:rPr>
        <w:t xml:space="preserve"> Комиссияның хатшысы: ___________________________ Күні: _____________</w:t>
      </w:r>
      <w:r>
        <w:br/>
      </w:r>
      <w:r>
        <w:rPr>
          <w:rFonts w:ascii="Times New Roman"/>
          <w:b w:val="false"/>
          <w:i w:val="false"/>
          <w:color w:val="000000"/>
          <w:sz w:val="28"/>
        </w:rPr>
        <w:t xml:space="preserve"> (тегі, аты-жөні, қолы)</w:t>
      </w:r>
      <w:r>
        <w:br/>
      </w:r>
      <w:r>
        <w:rPr>
          <w:rFonts w:ascii="Times New Roman"/>
          <w:b w:val="false"/>
          <w:i w:val="false"/>
          <w:color w:val="000000"/>
          <w:sz w:val="28"/>
        </w:rPr>
        <w:t xml:space="preserve"> Комиссияның төрағасы: ___________________________ Күні: ____________</w:t>
      </w:r>
      <w:r>
        <w:br/>
      </w:r>
      <w:r>
        <w:rPr>
          <w:rFonts w:ascii="Times New Roman"/>
          <w:b w:val="false"/>
          <w:i w:val="false"/>
          <w:color w:val="000000"/>
          <w:sz w:val="28"/>
        </w:rPr>
        <w:t xml:space="preserve"> (тегі, аты-жөні, қолы)</w:t>
      </w:r>
      <w:r>
        <w:br/>
      </w:r>
      <w:r>
        <w:rPr>
          <w:rFonts w:ascii="Times New Roman"/>
          <w:b w:val="false"/>
          <w:i w:val="false"/>
          <w:color w:val="000000"/>
          <w:sz w:val="28"/>
        </w:rPr>
        <w:t xml:space="preserve"> Комиссияның мүшесі: _____________________________ Күні: _____________</w:t>
      </w:r>
      <w:r>
        <w:br/>
      </w:r>
      <w:r>
        <w:rPr>
          <w:rFonts w:ascii="Times New Roman"/>
          <w:b w:val="false"/>
          <w:i w:val="false"/>
          <w:color w:val="000000"/>
          <w:sz w:val="28"/>
        </w:rPr>
        <w:t xml:space="preserve"> (тегі, аты-жөні, қолы)</w:t>
      </w:r>
      <w:r>
        <w:br/>
      </w:r>
    </w:p>
    <w:bookmarkEnd w:id="15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