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df9c" w14:textId="e54d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2017 жылғы 2 мамырдағы № 09/01 қаулысы. Қарағанды облысының Әділет департаментінде 2017 жылғы 19 мамырда № 4259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қосымшасына сәйкес Нұра ауданы бойынша 2017 жылға арналған мектепке дейінгі тәрбие мен оқытуға мемлекеттік білім беру тапсырысы, жан басына шаққандығы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 аппаратының басшысына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09/01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270"/>
        <w:gridCol w:w="1655"/>
        <w:gridCol w:w="2745"/>
        <w:gridCol w:w="3577"/>
        <w:gridCol w:w="2361"/>
      </w:tblGrid>
      <w:tr>
        <w:trPr>
          <w:trHeight w:val="30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ақы төлеу мөлшері (теңге)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9500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6600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