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9440" w14:textId="bc89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2016 жылғы 22 желтоқсандағы 9 сессиясының "2017– 2019 жылдарға арналған аудандық бюджет туралы" № 88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2017 жылғы 7 желтоқсандағы XVIII сессиясының № 88 шешімі. Қарағанды облысының Әділет департаментінде 2017 жылғы 15 желтоқсанда № 4487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мәслихатының2016 жылғы 22 желтоқсандағы 9 сессиясының № 88 "2017 – 2019 жылдарғаарналған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4089 болып тіркелген, 2017 жылғы 14 қаңтардағы № 2 (5499) "Нұра" газетінде, Қазақстан Республикасы нормативтік құқықтық актілерінің эталондық бақылау банкіндеэлектрондық түрде 2017 жылдың 30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 – 2019 жылдарға арналған аудандық бюджет 1, 2, 3 қосымшаларға сәйкес, оның ішінде, 2017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–4 423 038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975 619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түсімдер–4 248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9 867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түсімдері– 3 433304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4 494 054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23 780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–44 245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–20 465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94 796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–94 796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44 245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21646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–72 197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М.Мұхамеджанова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 "желтоқсан 2017 жыл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сессиясының № 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2017 жылға арналған аудандық бюджет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4494054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 - шаруашылық орналастыру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берілетын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қорынын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6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3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сессиясының № 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2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трансферттер және бюджеттік кредиттер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9"/>
        <w:gridCol w:w="5031"/>
      </w:tblGrid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84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86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267463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  <w:bookmarkEnd w:id="187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223218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88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189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</w:t>
            </w:r>
          </w:p>
          <w:bookmarkEnd w:id="190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сандық инфрақұрылымды құру</w:t>
            </w:r>
          </w:p>
          <w:bookmarkEnd w:id="191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бойынша констукторлар және роботтардың бағдарламалауын сатып алу</w:t>
            </w:r>
          </w:p>
          <w:bookmarkEnd w:id="192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193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заттармен қамтамасыз ету нормасын ұлғайту </w:t>
            </w:r>
          </w:p>
          <w:bookmarkEnd w:id="194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жартылай субсидиялау</w:t>
            </w:r>
          </w:p>
          <w:bookmarkEnd w:id="195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  <w:bookmarkEnd w:id="196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мамандыққа даярлауға бағытталған оқытуды бітіру</w:t>
            </w:r>
          </w:p>
          <w:bookmarkEnd w:id="197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нарығының талап етілетін мамандықтары бойынша жұмысшыларды қысқа мерзімді кәсіптік оқыту</w:t>
            </w:r>
          </w:p>
          <w:bookmarkEnd w:id="198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199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пунктерге интернет-байланысын қосуға</w:t>
            </w:r>
          </w:p>
          <w:bookmarkEnd w:id="200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қолданыстан шығарылатын және жойылатын ауру малдардың, азық-түліктердің және жануар тектес шикізаттардың құнын иелелеріне өтеуге</w:t>
            </w:r>
          </w:p>
          <w:bookmarkEnd w:id="201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  <w:bookmarkEnd w:id="202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bookmarkEnd w:id="203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тұрғын-үй коммуналдық шаруашылығы нысандарын жөндеуге</w:t>
            </w:r>
          </w:p>
          <w:bookmarkEnd w:id="204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ағымдағы және орташа жөндеуден өткізуге</w:t>
            </w:r>
          </w:p>
          <w:bookmarkEnd w:id="205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  <w:bookmarkEnd w:id="206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материалдық-техникалық базасын нығайтуға және қамтамасыз етуге</w:t>
            </w:r>
          </w:p>
          <w:bookmarkEnd w:id="207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bookmarkEnd w:id="208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  <w:bookmarkEnd w:id="209"/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5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инвестициялық жобаларды іске асыруға бағытталған, жергілікті бюджеттік даму бағдарламаларының тізбесі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1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233758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