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f664" w14:textId="416f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2018–2020 жылдарға арналған Нұра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2017 жылғы 26 желтоқсандағы XX сессиясының № 209 шешімі. Қарағанды облысының Әділет департаментінде 2018 жылғы 12 қаңтарда № 4564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ШЕШІМ ЕТТІ: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2018- 2020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–206 879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35 000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157 274 мың теңге.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206 879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30.11.2018 № 294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2018 жылға кент бюджетінен берілетін білім беру мамандарына қызметтік лауазымдық айлық ақысын және тарифтік ставкалар 25 пайызға жоғарылатуды белгіленсін.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2018 -2020 жылдарға арналған кент бюджетіне берілетін бюджеттік субвенциялар кірістер құрамында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2018 жылға кент бюджетін атқару барысында секвестерлеуге жатпайтын бюджеттік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Осы шешім 2018 жылдың 1 қаңтарынан бастап қолданысқа енеді.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 Мұхамеджанова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 " желтоқсан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Нұра кентінің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Нұра аудандық мәслихатының 30.11.2018 № 294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1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Нұра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</w:tbl>
    <w:bookmarkStart w:name="z18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Нұра кентінің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сессияның № 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</w:tbl>
    <w:bookmarkStart w:name="z2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2018-2020 жылдарға арналған ауданның бюджетінен берілетін Нұра кентінің бюджеттік субвенциялары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Нұра аудандық мәслихатының 12.10.2018 № 290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</w:p>
        </w:tc>
      </w:tr>
    </w:tbl>
    <w:bookmarkStart w:name="z26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 бюджетін атқару барысында секвестрлеуге жатпайтын бюджеттік бағдарламалар тізбесі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Нұра аудандық мәслихатының 12.10.2018 № 290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