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e263" w14:textId="db1e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 әкімінің 2017 жылғы 17 қаңтардағы № 01 "Табиғи сипаттағы төтенше жағдайды жариялау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әкімінің 2017 жылғы 17 мамырдағы № 02 шешімі. Қарағанды облысының Әділет департаментінде 2017 жылғы 29 мамырда № 4264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Осакаров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Осакаров ауданы әкімінің 2017 жылғы 17 қаңтардағы № 01 "Табиғи сипаттағы төтенше жағдайды жариялау туралы" (нормативтік құқықтық актілерді мемлекеттік тіркеу Тізілімінде № 4122 болып тіркелген, 2017 жылғы 28 қаңтардағы № 4 (7540) "Сельский труженик" аудандық газетінде, Қазақстан Республикасы нормативтік құқықтық актілерінің эталондық бақылау банкінде электрондық түрде 2017 жылғы 2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