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3309" w14:textId="9653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маслихатының 11 сессиясының 2016 жылғы 23 желтоқсандағы № 161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2017 жылғы 14 шілдедегі 20 сессиясының № 275 шешімі. Қарағанды облысының Әділет департаментінде 2017 жылғы 24 шілдеде № 4318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2016 жылғы 23 желтоқсандағы 11 сессиясының "2017-2019 жылдарға арналған аудандық бюджет туралы" № 161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4074 болып тіркелген, 2017 жылғы 5 қаңтарда "Сельский труженик" газетінде № 1 (7537), Қазақстан Республикасы нормативтік құқықтық актілерінің эталондық бақылау банкінде электрондық түрде 2017 жылғы 17 қаңтарда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2, 3, 4, 5, 6, 7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-5 033 609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855 363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11 097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- 22 500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4 144 649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- 5 142 270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- 60 740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- 85 087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- 24 347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 - 0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сатудың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169 401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- 169 401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- 85 087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- 24 347 мың теңге;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108 661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маслихаттың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экономика және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"14" шілде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сессиясының 2017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сессиясының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қосымша 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4 144 649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    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4 144 649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саласыңдағы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3 092 050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    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lll.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     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Кіші функция     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бағдарламалардың әкәмшісі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     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тапшылығын қаржыландыру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профициттін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169401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сессиясының 2017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шілдедегі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сессиясының 2016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 қосымша </w:t>
            </w:r>
          </w:p>
        </w:tc>
      </w:tr>
    </w:tbl>
    <w:bookmarkStart w:name="z28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аудандық бюджетке нысаналы трансферттер және бюджеттік несие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548781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31400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ағымдағы нысаналы трансферттер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дамыту үшін нысаналы трансферттер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несие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 нысаналы трансферттер: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білім беру,дене шынықтыру және спорт бөлімі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курстары бойынша тағылымдамадан өткен мұғалімдерге қосымша ақы төлеуге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қызметкердің оқу кезеңінде жұмысын уақытша атқарғаны үшін мұғалімдерге қосымша ақы төлеуге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белгіленген ақшалай көмекті енгізуге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асыруға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саласындағы нысандарды жөндеуге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2017-2021 жылдарға арналған нәтижелі жұмыспен қамту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беру,дене шынықтыру және спорт бөлімі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инфрақұрылымын құруға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мұғалімдерінің біліктілігін арттыруға және қайта даярлауға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–техникалық базаны нығайтуға және білім беру нысандарын жөндеуге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иелеріне алып қойылатын және жойылатын ауру жануарлардың, жануарлардан алынатын өнімдер мен шикізаттардың құнын өтеуге және ветеринарлық пунктер үшін интернет-байланысты қосуға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 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тұрғын 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-коммуналдық шаруашылығы,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көлігі, автомобиль жолдары және тұрғын үй инспекциясы бөлімі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дамыту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трансферттер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жеттік несиелер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экономика және қаржы бөлімі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асыруға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сессиясының 2017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шілдедегі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сессиясының 2016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5 - қосымша </w:t>
            </w:r>
          </w:p>
        </w:tc>
      </w:tr>
    </w:tbl>
    <w:bookmarkStart w:name="z32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кент, ауыл, ауылдық округтері әкімдерінің аппараттары бойынша шығындар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Осакаров кенті әкімінің аппараты 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69232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Молодежный кенті әкімінің аппараты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Батпақ ауылдық округінің аппараты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Пионер ауылдық округі әкімінің аппараты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ауылдық округі әкімінің аппараты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Сұңқар ауылдық округі әкімінің аппараты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Маржанкөл ауылдық округінің әкімінің аппараты 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 ауылдық округінің әкімінің аппараты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Құндызды ауылдық округінің әкімінің аппараты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Чапаев ауылдық округінің әкімінің аппараты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Николаев ауылдық округінің әкімінің аппараты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Қарағайлы ауылдық округінің әкімінің аппараты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Садовый ауылдық округінің әкімінің аппараты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Сарыөзек ауылдық округінің әкімінің аппараты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округінің әкімінің аппараты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Звездный ауылдық округінің әкімінің аппараты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Қаратомар ауылдық округінің әкімінің аппараты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ауылдық округінің әкімінің аппараты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Ақбұлақ ауылдық округінің әкімінің аппараты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Родниковский ауылдық округінің әкімінің аппараты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 ауылдық округінің әкімінің аппараты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Ертіс ауылдық округінің әкімінің аппараты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Трудовой ауылдық округінің әкімінің аппараты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округінің әкімінің аппараты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сессиясының 2017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шілдедегі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№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3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жергілікті өзін-өзі басқару органдарына трансферттер сомасын бөлудің көлемдері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Сұнқар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Николаев ауылдық округі әкімінің аппараты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ауылдық округінің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