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bff3c4" w14:textId="abff3c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Осакаров ауданының әкімдігінің 2017 жылғы 11 шілдедегі № 36/01 қаулысы. Қарағанды облысының Әділет департаментінде 2017 жылғы 3 тамызда № 4334 болып тіркелді. Күші жойылды - Қарағанды облысы Осакаров ауданының әкімдігінің 2017 жылғы 9 қазандағы № 54/01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Қарағанды облысы Осакаров ауданының әкімдігінің 09.10.2017 № 54/01 (оның алғаш ресми жарияланған күнінен кейін күнтізбелік он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31 бабы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2007 жылғы 27 шілдедегі "Білім туралы" Заңының 6 бабының 4 тармағының </w:t>
      </w:r>
      <w:r>
        <w:rPr>
          <w:rFonts w:ascii="Times New Roman"/>
          <w:b w:val="false"/>
          <w:i w:val="false"/>
          <w:color w:val="000000"/>
          <w:sz w:val="28"/>
        </w:rPr>
        <w:t>8-1)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Осакаров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мектепке дейінгі тәрбие мен оқытуға мемлекеттік білім беру тапсырысы, жан басына шаққандағы қаржыландыру және ата-ананың ақы төлеу мөлшері бекітілсін.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аудан әкімінің жетекшілік ететін орынбасарына жүктелсін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Осакаров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11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36/01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қосымша 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Мектепке дейінгі тәрбие мен оқытуға мемлекеттік білім беру тапсырысы, жан басына шаққандағы қаржыландыру және ата-ананың ақы төлеу мөлшері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5"/>
        <w:gridCol w:w="2912"/>
        <w:gridCol w:w="1172"/>
        <w:gridCol w:w="1862"/>
        <w:gridCol w:w="3651"/>
        <w:gridCol w:w="1778"/>
      </w:tblGrid>
      <w:tr>
        <w:trPr>
          <w:trHeight w:val="30" w:hRule="atLeast"/>
        </w:trPr>
        <w:tc>
          <w:tcPr>
            <w:tcW w:w="9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 </w:t>
            </w:r>
          </w:p>
          <w:bookmarkEnd w:id="5"/>
        </w:tc>
        <w:tc>
          <w:tcPr>
            <w:tcW w:w="29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ұйымының атауы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ұйымдарындағы тәрбиеленушілердің саны 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ұйымдардағы жан басына шаққандағы бір айға қаржыландыру мөлшері (теңге) 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ұйымдардағы ата-аналардың бір айға ақы төлеу мөлшері (теңге)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 тәрбиеленушіге бір айға жұмсалатын шығындардың орташа құны (теңге) кем емес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1. </w:t>
            </w:r>
          </w:p>
          <w:bookmarkEnd w:id="6"/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Осакаровка кентінің "Нұрай" бөбекжайы" коммуналдық мемлекеттік қазыналық кәсіпорыны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24952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жастан 3 жасқа дейін – 8008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- 8514 теңге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7"/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Осакаровка кентінің "Балдырған" бөбекжайы" коммуналдық мемлекеттік қазыналық кәсіпорыны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26703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жас 7 айдан 3 жасқа дейін - 7920 теңге,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3жастан 6 жасқа дейін - 8514 теңге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34920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8"/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кентінің "Айгөлек" бөбекжайы" коммуналдық мемлекеттік қазыналық кәсіпорыны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22665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жастан 3 жасқа дейін - 8166,4 теңге,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- 8492 теңге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30994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9"/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Молодежный кентінің "Балапан" бөбекжайы" коммуналдық мемлекеттік қазыналық кәсіпорыны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24404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1жастан 3 жасқа дейін - 7833 теңге,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- 8500 теңге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32570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0"/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Сарыөзек селосының "Жұлдыз" бөбекжайы" коммуналдық мемлекеттік қазыналық кәсіпорыны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17535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жас 7 айдан 3 жасқа дейін - 6448,2 теңге,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- 7385,4 теңге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1"/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Осакаров ауданы әкімдігінің "Есіл селосының №2 орта мектебі" коммуналдық мемлекеттік мекемесі жанындағы мектепке дейінгі шағын орталық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12815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жас 7 айдан 3 жасқа дейін - 6543 теңге,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- 8052 теңге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20112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2"/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Осакаров ауданы әкімдігінің "Пионерское селосының №3 орта мектебі" коммуналдық мемлекеттік мекемесі жанындағы мектепке дейінгі шағын орталық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жастан 3 жасқа дейін - 7120 теңге,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- 7800 теңге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16321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3"/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Осакаров ауданы әкімдігінің "Қарағайлы селосының №5 орта мектебі" коммуналдық мемлекеттік мекемесі жанындағы мектепке дейінгі шағын орталық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6027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- 4790 теңге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4"/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Қарағанды облысы Осакаров ауданы әкімдігінің "Батпақ селосының №6 орта мектебі" коммуналдық мемлекеттік мекемесі жанындағы шағын орталық 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 - 6197,4 теңге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21169,4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5"/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Осакаров ауданы әкімдігінің "Приишимское селосының №7 орта мектебі" коммуналдық мемлекеттік мекемесі жанындағы шағын орталық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33507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- 8646 теңге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42153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6"/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Осакаров ауданы әкімдігінің "Уызбай селосының №8 орта мектебі" коммуналдық мемлекеттік мекемесі жанындағы шағын орталық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21471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жастан 3 жасқа дейін - 5843,2 теңге,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- 7138,6 теңге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27962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7"/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Осакаров ауданы әкімдігінің "Николаевка селосының №10 орта мектебі" коммуналдық мемлекеттік мекемесі жанындағы шағын орталық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32466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1жастан 3 жасқа дейін - 5654 теңге,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- 6600 теңге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38593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8"/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Осакаров ауданы әкімдігінің "Шұңқыркөл селосының №11 орта мектебі" коммуналдық мемлекеттік мекемесі жанындағы шағын орталық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29688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жастан 3 жасқа дейін - 5654 теңге,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- 6600 теңге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35815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19"/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Осакаров ауданы әкімдігінің "Озерное селосының №13 орта мектебі" коммуналдық мемлекеттік мекемесі жанындағы шағын орталық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19622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- 5000 теңге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0"/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Осакаров ауданы әкімдігінің "Трудовое селосының №15 орта мектебі" коммуналдық мемлекеттік мекемесі жанындағы шағын орталық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14262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жастан 3 жасқа дейін 6204 теңге,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3жастан 7 жасқа дейін - 6666 теңге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20697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1"/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Осакаров ауданы әкімдігінің "Садовое селосының №16 орта мектебі" коммуналдық мемлекеттік мекемесі жанындағы шағын орталық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14027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жас 7 айдан 3 жасқа дейін - 5500 теңге,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- 6600 теңге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20077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2"/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Осакаров ауданы әкімдігінің "Звездное селосының №18 орта мектебі" коммуналдық мемлекеттік мекемесі жанындағы шағын орталық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20495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-7700 теңге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28195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3"/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Осакаров ауданы әкімдігінің "Мирное селосының №20 орта мектебі" коммуналдық мемлекеттік мекемесі жанындағы шағын орталық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12194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жастан 3 жасқа дейін - 7612 теңге,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- 8580 теңге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20290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4"/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Осакаров ауданы әкімдігінің "Тельманское селосының №22 орта мектебі" коммуналдық мемлекеттік мекемесі жанындағы шағын орталық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7902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- 5500 теңге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13402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5"/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Осакаров ауданы әкімдігінің "Дальнее селосының №24 орта мектебі" коммуналдық мемлекеттік мекемесі жанындағы шағын орталық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32986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жастан 3 жасқа дейін - 2800 теңге,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- 3200 теңге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35986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26"/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Осакаров ауданы әкімдігінің "Родниковское селосының №25 орта мектебі" коммуналдық мемлекеттік мекемесі жанындағы шағын орталық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10968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жастан 3 жасқа дейін - 5500 теңге,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- 6490 теңге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16963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27"/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Осакаров ауданы әкімдігінің "Молодежный кентінің №26 орта мектебі" коммуналдық мемлекеттік мекемесі жанындағы шағын орталық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15178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жас 7 айдан 3 жасқа дейін - 7216 теңге,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7 жасқа дейін - 8536 теңге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23054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28"/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Осакаров ауданы әкімдігінің "Сенокосное селосының №29 орта мектебі" коммуналдық мемлекеттік мекемесі жанындағы шағын орталық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11003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- 6820 теңге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17823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24. </w:t>
            </w:r>
          </w:p>
          <w:bookmarkEnd w:id="29"/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Осакаров ауданы әкімдігінің "Ақпан селосының негізгі мектебі" коммуналдық мемлекеттік мекемесі жанындағы шағын орталық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9675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– 4862 теңге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14537</w:t>
            </w:r>
          </w:p>
        </w:tc>
      </w:tr>
      <w:tr>
        <w:trPr>
          <w:trHeight w:val="30" w:hRule="atLeast"/>
        </w:trPr>
        <w:tc>
          <w:tcPr>
            <w:tcW w:w="9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30"/>
        </w:tc>
        <w:tc>
          <w:tcPr>
            <w:tcW w:w="29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Қарағанды облысы Осакаров ауданы әкімдігінің "Центральное селосының негізгі мектебі" коммуналдық мемлекеттік мекемесі жанындағы шағын орталық</w:t>
            </w:r>
          </w:p>
        </w:tc>
        <w:tc>
          <w:tcPr>
            <w:tcW w:w="11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23982</w:t>
            </w:r>
          </w:p>
        </w:tc>
        <w:tc>
          <w:tcPr>
            <w:tcW w:w="36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5 жасқа дейін - 6490 теңге</w:t>
            </w:r>
          </w:p>
        </w:tc>
        <w:tc>
          <w:tcPr>
            <w:tcW w:w="1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