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b607" w14:textId="d68b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аудандық мәслихатының 2013 жылғы 25 желтоқсандағы 26 сессиясының № 262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2017 жылғы 20 қыркүйектегі 24 сессиясының № 328 шешімі. Қарағанды облысының Әділет департаментінде 2017 жылғы 3 қазанда № 4362 болып тіркелді. Күші жойылды - Қарағанды облысы Осакаров аудандық мәслихатының 2023 жылғы 31 қазандағы № 12/110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31.10.2023 </w:t>
      </w:r>
      <w:r>
        <w:rPr>
          <w:rFonts w:ascii="Times New Roman"/>
          <w:b w:val="false"/>
          <w:i w:val="false"/>
          <w:color w:val="ff0000"/>
          <w:sz w:val="28"/>
        </w:rPr>
        <w:t>№ 12/110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 үлгілік қағидалары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/>
          <w:i w:val="false"/>
          <w:color w:val="000000"/>
          <w:sz w:val="28"/>
        </w:rPr>
        <w:t xml:space="preserve"> ЕТ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Осакаров аудандық мәслихатының 2013 жылғы 25 желтоқсандағы № 262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2523 болып тіркелген, 2014 жылғы 1 ақпандағы № 5 (7385) "Сельский труженик" газетінде, "Әділет" ақпараттық-құқықтық жүйесінде 2014 жылдың 6 ақпанында жарияланған)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 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абзацы келесі редакцияда мазмұндалсын: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"табиғи зілзаланың немесе өрттің салдарын жоюға – 45 айлық есептік көрсеткіш мөлшерінде, бір рет;".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саясат бойынша тұрақты комиссиясына жүктелсін (В.В. Бережной).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күнтізбелік он күн өткен соң қолданысқа енгізіледі.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Луцук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Саккулаков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Осакаров ауданының жұмыспен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қамту және әлеуметтік бағдарламалар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бөлімінің басшысы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 жылғы "20" қыркүйек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