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76caf" w14:textId="e576c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11 сессиясының 2016 жылғы 23 желтоқсандағы № 161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2017 жылғы 11 қазандағы 25 сессиясының № 346 шешімі. Қарағанды облысының Әділет департаментінде 2017 жылғы 16 қазанда № 4378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ЕТТІ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Осакаров аудандық мәслихатының 2016 жылғы 23 желтоқсандағы 11 сессиясының "2017-2019 жылдарға арналған аудандық бюджет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161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4074 болып тіркелген, 2017 жылғы 5 қаңтарда "Сельский труженик" газетінде № 1 (7537), Қазақстан Республикасы нормативтік құқықтық актілерінің эталондық бақылау банкінде электрондық түрде 2017 жылғы 17 қаңтарда жарияланған),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аудандық бюджет 1, 2, 3, 4, 5, 6, 7 қосымшаларға сәйкес, оның ішінде 2017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- 5 131 782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864 375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11 385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- 23 200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4 232 822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- 5 245 149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57 668 мың теңге, соның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- 85 087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27 419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сатудың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171 035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- 171 035 мың теңге, соның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- 85 087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27 419 мың теңге;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113 367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жылғы 1 қаңтардан бастап қолданысқа енеді.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Экзеков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Осакаров ауданының экономика және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бөлімінің басшысы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2017 жылғы "11" қазан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сессиясының 2017 жылғы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қазандағы № 346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сессиясының 2016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қосымша 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аудандық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864 375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983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4 232 822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органдарынан түсетін трансферттер     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4 232 822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4 232 822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245 149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жалпы функцияларын орындайтын өкілді,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13200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саласыңдағы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 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және өнеркәсіп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 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тәртіп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қауіпсіздік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қылмыстық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3 09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және оқыту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2 553226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2 549380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6144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кеңістік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Алып қойылатын және жойылатын ауру жануарлардың, жануарлардан алынатын өнімдер мен шикізаттың құнын иелеріне өтеу     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колдау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Көлік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көлігі, автомобиль жолдары және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lll.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4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Функцияналдық топ</w:t>
            </w:r>
          </w:p>
          <w:bookmarkEnd w:id="4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әкәмшісі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 активтермен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 тапшылығы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bookmarkEnd w:id="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171035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 тапшылығын қаржыландыру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профициттін пайдалану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171035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сессиясының 2017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қазандағы 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2 -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сессиясының 2016 жылғы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желтоқсандағы № 161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4 - қосымша </w:t>
            </w:r>
          </w:p>
        </w:tc>
      </w:tr>
    </w:tbl>
    <w:bookmarkStart w:name="z29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жылғы аудандық бюджетке нысаналы трансферттер және бюджеттік несие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bookmarkEnd w:id="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636954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</w:t>
            </w:r>
          </w:p>
          <w:bookmarkEnd w:id="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ағымдағы нысаналы трансферттер</w:t>
            </w:r>
          </w:p>
          <w:bookmarkEnd w:id="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32080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ағымдағы нысаналы трансферттер</w:t>
            </w:r>
          </w:p>
          <w:bookmarkEnd w:id="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дамыту үшін нысаналы трансферттер</w:t>
            </w:r>
          </w:p>
          <w:bookmarkEnd w:id="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бюджеттік несие</w:t>
            </w:r>
          </w:p>
          <w:bookmarkEnd w:id="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Ағымды нысаналы трансферттер:</w:t>
            </w:r>
          </w:p>
          <w:bookmarkEnd w:id="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бюджеттен</w:t>
            </w:r>
          </w:p>
          <w:bookmarkEnd w:id="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32080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</w:t>
            </w:r>
          </w:p>
          <w:bookmarkEnd w:id="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білім, дене шынықтыру және спорт бөлімі</w:t>
            </w:r>
          </w:p>
          <w:bookmarkEnd w:id="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курстары бойынша тағылымдамадан өткен мұғалімдерге қосымша ақы төлеуге</w:t>
            </w:r>
          </w:p>
          <w:bookmarkEnd w:id="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қызметкердің оқу кезеңінде жұмысын уақытша атқарғаны үшін мұғалімдерге қосымша ақы төлеуге</w:t>
            </w:r>
          </w:p>
          <w:bookmarkEnd w:id="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  <w:bookmarkEnd w:id="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25437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белгіленген ақшалай көмекті енгізуге</w:t>
            </w:r>
          </w:p>
          <w:bookmarkEnd w:id="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еңбек нарығын дамытуға </w:t>
            </w:r>
          </w:p>
          <w:bookmarkEnd w:id="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– 2018 жылдарға арналған іс-шаралар жоспарын іске асыруға</w:t>
            </w:r>
          </w:p>
          <w:bookmarkEnd w:id="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  <w:bookmarkEnd w:id="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225631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  <w:bookmarkEnd w:id="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</w:t>
            </w:r>
          </w:p>
          <w:bookmarkEnd w:id="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жұмыспен қамту және әлеуметтік бағдарламалар бөлімі      </w:t>
            </w:r>
          </w:p>
          <w:bookmarkEnd w:id="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28180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қорғау саласындағы нысандарды жөндеуге</w:t>
            </w:r>
          </w:p>
          <w:bookmarkEnd w:id="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2017-2021 жылдарға арналған нәтижелі жұмыспен қамту және жаппай кәсіпкерлікті дамыту бағдарламасы шеңберінде кадрлардың біліктілігін арттыру, даярлау және қайта даярлауға </w:t>
            </w:r>
          </w:p>
          <w:bookmarkEnd w:id="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және тілдерді дамыту бөлімі</w:t>
            </w:r>
          </w:p>
          <w:bookmarkEnd w:id="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</w:t>
            </w:r>
          </w:p>
          <w:bookmarkEnd w:id="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білім, дене шынықтыру және спорт бөлімі</w:t>
            </w:r>
          </w:p>
          <w:bookmarkEnd w:id="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білім беру инфрақұрылымын құруға</w:t>
            </w:r>
          </w:p>
          <w:bookmarkEnd w:id="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–техникалық базаны нығайтуға және білім беру нысандарын жөндеуге</w:t>
            </w:r>
          </w:p>
          <w:bookmarkEnd w:id="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объектілерінің материалдық-техникалық базасын нығайтуға және қамтамасыз етуге </w:t>
            </w:r>
          </w:p>
          <w:bookmarkEnd w:id="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</w:t>
            </w:r>
          </w:p>
          <w:bookmarkEnd w:id="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ветеринария бөлімі</w:t>
            </w:r>
          </w:p>
          <w:bookmarkEnd w:id="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иелеріне алып қойылатын және жойылатын ауру жануарлардың, жануарлардан алынатын өнімдер мен шикізаттардың құнын өтеуге және ветеринарлық пунктер үшін интернет-байланысты қосуға</w:t>
            </w:r>
          </w:p>
          <w:bookmarkEnd w:id="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Вакцинация бойынша қызметтер көрсету, ветеринариялық препараттарды сақтау және тасымалдау </w:t>
            </w:r>
          </w:p>
          <w:bookmarkEnd w:id="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тұрғын үй-коммуналдық шаруашылығы, жолаушылар көлігі, автомобиль жолдары және тұрғын үй инспекциясы бөлімі</w:t>
            </w:r>
          </w:p>
          <w:bookmarkEnd w:id="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34030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  <w:bookmarkEnd w:id="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</w:t>
            </w:r>
          </w:p>
          <w:bookmarkEnd w:id="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бюджеттен дамыту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нысаналы трансферттер</w:t>
            </w:r>
          </w:p>
          <w:bookmarkEnd w:id="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294156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 бөлімі</w:t>
            </w:r>
          </w:p>
          <w:bookmarkEnd w:id="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  <w:bookmarkEnd w:id="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  <w:bookmarkEnd w:id="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несиелер</w:t>
            </w:r>
          </w:p>
          <w:bookmarkEnd w:id="1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85 087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  <w:bookmarkEnd w:id="1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экономика және қаржы бөлімі</w:t>
            </w:r>
          </w:p>
          <w:bookmarkEnd w:id="1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85 087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шараларын іске асыруға</w:t>
            </w:r>
          </w:p>
          <w:bookmarkEnd w:id="1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сессиясының 2017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қазандағы № 346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сессиясының 2016 жылғы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желтоқсандағы № 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5 - қосымша </w:t>
            </w:r>
          </w:p>
        </w:tc>
      </w:tr>
    </w:tbl>
    <w:bookmarkStart w:name="z344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кент, ауыл, ауылдық округтері әкімдерінің аппараттары бойынша шығындар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Осакаров кенті әкімінің аппараты </w:t>
            </w:r>
          </w:p>
          <w:bookmarkEnd w:id="1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66737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bookmarkEnd w:id="1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  <w:bookmarkEnd w:id="1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bookmarkEnd w:id="1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bookmarkEnd w:id="1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  <w:bookmarkEnd w:id="1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  <w:bookmarkEnd w:id="1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Молодежный кенті әкімінің аппараты</w:t>
            </w:r>
          </w:p>
          <w:bookmarkEnd w:id="1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bookmarkEnd w:id="1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  <w:bookmarkEnd w:id="1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Батпақ ауылдық округінің аппараты</w:t>
            </w:r>
          </w:p>
          <w:bookmarkEnd w:id="1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29635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  <w:bookmarkEnd w:id="1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Пионер ауылдық округі әкімінің аппараты</w:t>
            </w:r>
          </w:p>
          <w:bookmarkEnd w:id="1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bookmarkEnd w:id="1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Есіл ауылдық округі әкімінің аппараты</w:t>
            </w:r>
          </w:p>
          <w:bookmarkEnd w:id="1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22 696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Сұңқар ауылдық округі әкімінің аппараты</w:t>
            </w:r>
          </w:p>
          <w:bookmarkEnd w:id="1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16124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Маржанкөл ауылдық округінің әкімінің аппараты </w:t>
            </w:r>
          </w:p>
          <w:bookmarkEnd w:id="1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13 833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bookmarkEnd w:id="1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Озерный ауылдық округінің әкімінің аппараты</w:t>
            </w:r>
          </w:p>
          <w:bookmarkEnd w:id="1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bookmarkEnd w:id="1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Құндызды ауылдық округінің әкімінің аппараты</w:t>
            </w:r>
          </w:p>
          <w:bookmarkEnd w:id="1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15446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Чапаев ауылдық округінің әкімінің аппараты</w:t>
            </w:r>
          </w:p>
          <w:bookmarkEnd w:id="1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5 439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Николаев ауылдық округінің әкімінің аппараты</w:t>
            </w:r>
          </w:p>
          <w:bookmarkEnd w:id="1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15841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bookmarkEnd w:id="1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Қарағайлы ауылдық округінің әкімінің аппараты</w:t>
            </w:r>
          </w:p>
          <w:bookmarkEnd w:id="1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15557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bookmarkEnd w:id="1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Садовый ауылдық округінің әкімінің аппараты</w:t>
            </w:r>
          </w:p>
          <w:bookmarkEnd w:id="1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14968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Сарыөзек ауылдық округінің әкімінің аппараты</w:t>
            </w:r>
          </w:p>
          <w:bookmarkEnd w:id="1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16105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Жансары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округінің әкімінің аппараты</w:t>
            </w:r>
          </w:p>
          <w:bookmarkEnd w:id="1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bookmarkEnd w:id="1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Звездный ауылдық округінің әкімінің аппараты</w:t>
            </w:r>
          </w:p>
          <w:bookmarkEnd w:id="1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14308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Қаратомар ауылдық округінің әкімінің аппараты</w:t>
            </w:r>
          </w:p>
          <w:bookmarkEnd w:id="1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6 629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Шідерті ауылдық округінің әкімінің аппараты</w:t>
            </w:r>
          </w:p>
          <w:bookmarkEnd w:id="1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bookmarkEnd w:id="1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Ақбұлақ ауылдық округінің әкімінің аппараты</w:t>
            </w:r>
          </w:p>
          <w:bookmarkEnd w:id="1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bookmarkEnd w:id="1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Родниковский ауылдық округінің әкімінің аппараты</w:t>
            </w:r>
          </w:p>
          <w:bookmarkEnd w:id="1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bookmarkEnd w:id="1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2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Тельман ауылдық округінің әкімінің аппараты</w:t>
            </w:r>
          </w:p>
          <w:bookmarkEnd w:id="2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2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2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2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bookmarkEnd w:id="2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Ертіс ауылдық округінің әкімінің аппараты</w:t>
            </w:r>
          </w:p>
          <w:bookmarkEnd w:id="2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2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2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2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Трудовой ауылдық округінің әкімінің аппараты</w:t>
            </w:r>
          </w:p>
          <w:bookmarkEnd w:id="2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13942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2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2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2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округінің әкімінің аппараты</w:t>
            </w:r>
          </w:p>
          <w:bookmarkEnd w:id="2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16 631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2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2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2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