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ea49" w14:textId="bf2e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маслихатының 11 сессиясының 2016 жылғы 23 желтоқсандағы № 161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сәуірдегі 28 сессиясының № 376 шешімі. Қарағанды облысының Әділет департаментінде 2017 жылғы 13 желтоқсанда № 4478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2016 жылғы 23 желтоқсандағы 11 сессиясының "2017-2019 жылдарға арналған аудандық бюджет туралы" № 161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4074 болып тіркелген, 2017 жылғы 5 қаңтарда "Сельский труженик" газетінде № 1 (7537), Қазақстан Республикасы нормативтік құқықтық актілерінің эталондық бақылау банкінде электрондық түрде 2017 жылғы 17 қаңтарда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2, 3, 4, 5, 6, 7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- 5 050 045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864 375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13 064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- 23 200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4 149 406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- 5 163 412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57 668 мың теңге, соның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- 85 087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27 419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171 035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- 171 035 мың теңге, соның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- 85 087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27 419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113 367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"11" желтоқсан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2017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қосымша 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050 045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саласыңдағы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     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ауылдық окргутерде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lll.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     Атауы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Кіші функция     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әкәмшісі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     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тапшылығын қаржыландыру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профициттін пайдалану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171035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сессиясының 2017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376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 </w:t>
            </w:r>
          </w:p>
        </w:tc>
      </w:tr>
    </w:tbl>
    <w:bookmarkStart w:name="z29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аудандық бюджетке нысаналы трансферттер және бюджеттік несие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30160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дамыту үшін нысаналы трансферттер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несие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білім, дене шынықтыру және спорт бөлімі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қызметкердің оқу кезеңінде жұмысын уақытша атқарғаны үшін мұғалімдерге қосымша ақы төлеуге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белгіленген ақшалай көмекті енгізуге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бюджеттен: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саласындағы нысандарды жөндеуге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2017-2021 жылдарға арналған нәтижелі жұмыспен қамту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білім, дене шынықтыру және спорт бөлімі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–техникалық базаны нығайтуға және білім беру нысандарын жөндеуге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объектілерінің материалдық-техникалық базасын нығайтуға және қамтамасыз етуге 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ветеринария бөлімі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иелеріне алып қойылатын және жойылатын ауру жануарлардың, жануарлардан алынатын өнімдер мен шикізаттардың құнын өтеуге және ветеринарлық пунктер үшін интернет-байланысты қосуға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 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тұрғын үй-коммуналдық шаруашылығы, жолаушылар көлігі, автомобиль жолдары және тұрғын үй инспекциясы бөлімі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дамыту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трансферттер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экономика және қаржы бөлімі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асыруға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сессиясының 2017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сессиясының 2016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 қосымша </w:t>
            </w:r>
          </w:p>
        </w:tc>
      </w:tr>
    </w:tbl>
    <w:bookmarkStart w:name="z34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 округтері әкімдерінің аппараттары бойынша шығындар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Осакаров кенті әкімінің аппараты 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ауылдық окргутерде автомобиль жолдарының жұмыс істеуін қамтамасыз ету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кенті әкімінің аппараты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 ауылдық округінің аппараты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Пионер ауылдық округі әкімінің аппараты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ауылдық округі әкімінің аппараты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Сұңқар ауылдық округі әкімінің аппараты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Маржанкөл ауылдық округінің әкімінің аппараты 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ауылдық округінің әкімінің аппараты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Құндызды ауылдық округінің әкімінің аппараты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Чапаев ауылдық округінің әкімінің аппараты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 ауылдық округінің әкімінің аппараты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Қарағайлы ауылдық округінің әкімінің аппараты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Садовый ауылдық округінің әкімінің аппараты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Сарыөзек ауылдық округінің әкімінің аппараты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Звездный ауылдық округінің әкімінің аппараты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Қаратомар ауылдық округінің әкімінің аппараты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ауылдық округінің әкімінің аппараты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Ақбұлақ ауылдық округінің әкімінің аппараты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Родниковский ауылдық округінің әкімінің аппараты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 ауылдық округінің әкімінің аппараты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Ертіс ауылдық округінің әкімінің аппараты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Трудовой ауылдық округінің әкімінің аппараты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округінің әкімінің аппараты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