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d1f0" w14:textId="af3d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4 желтоқсандағы 27 сессиясының № 368 шешімі. Қарағанды облысының Әділет департаментінде 2017 жылғы 21 желтоқсанда № 4494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 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жылғы 6 ақпанда жарияланған),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өкілді орган ең төменгі күнкөріс деңгейіне бір еселік қатынаста белгілейтін шектен аспайтын жан басына шаққандағы орташа табыстың болуы негіздеме болып табылады.";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25-1 тармақпен толықтырылсын: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Белгіленген негіздемелердің біреуі бойынша әлеуметтік көмек күнтізбелік бір жыл ішінде қайта көрсетілмейді.";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>, 26-4 тармақтары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көрсету мониторингін және есепке алуды уәкілетті орган "E-собес" автоматтандырылған ақпараттық жүйесінің дерекқорын пайдалана отырып жүргізеді.".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шешімнің орындалуын бақылау аудандық мәслихаттың әлеуметтік саясат бойынша тұрақты комиссиясына жүктелсін (Бережной В.В).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оның алғаш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ауданының жұмыспен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2017 жылғы "4" желтоқсан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