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d1f1" w14:textId="ffcd1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2017 жылғы 26 желтоқсандағы 29 сессиясының № 382 шешімі. Қарағанды облысының Әділет департаментінде 2017 жылғы 29 желтоқсанда № 4524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6 495 024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793 823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15 065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- 17 360 мың теңге;</w:t>
      </w:r>
    </w:p>
    <w:bookmarkEnd w:id="5"/>
    <w:bookmarkStart w:name="z12" w:id="6"/>
    <w:p>
      <w:pPr>
        <w:spacing w:after="0"/>
        <w:ind w:left="0"/>
        <w:jc w:val="both"/>
      </w:pPr>
      <w:r>
        <w:rPr>
          <w:rFonts w:ascii="Times New Roman"/>
          <w:b w:val="false"/>
          <w:i w:val="false"/>
          <w:color w:val="000000"/>
          <w:sz w:val="28"/>
        </w:rPr>
        <w:t>
      трансферттер түсімдері бойынша – 5 668 776 мың теңге;</w:t>
      </w:r>
    </w:p>
    <w:bookmarkEnd w:id="6"/>
    <w:bookmarkStart w:name="z13" w:id="7"/>
    <w:p>
      <w:pPr>
        <w:spacing w:after="0"/>
        <w:ind w:left="0"/>
        <w:jc w:val="both"/>
      </w:pPr>
      <w:r>
        <w:rPr>
          <w:rFonts w:ascii="Times New Roman"/>
          <w:b w:val="false"/>
          <w:i w:val="false"/>
          <w:color w:val="000000"/>
          <w:sz w:val="28"/>
        </w:rPr>
        <w:t>
      2) шығындар - 6 589 123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85 433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115 460 мың тенге;</w:t>
      </w:r>
    </w:p>
    <w:bookmarkEnd w:id="9"/>
    <w:bookmarkStart w:name="z16" w:id="10"/>
    <w:p>
      <w:pPr>
        <w:spacing w:after="0"/>
        <w:ind w:left="0"/>
        <w:jc w:val="both"/>
      </w:pPr>
      <w:r>
        <w:rPr>
          <w:rFonts w:ascii="Times New Roman"/>
          <w:b w:val="false"/>
          <w:i w:val="false"/>
          <w:color w:val="000000"/>
          <w:sz w:val="28"/>
        </w:rPr>
        <w:t>
      бюджеттік кредиттерді өтеу – 30 027 мың тенге;</w:t>
      </w:r>
    </w:p>
    <w:bookmarkEnd w:id="10"/>
    <w:bookmarkStart w:name="z17" w:id="11"/>
    <w:p>
      <w:pPr>
        <w:spacing w:after="0"/>
        <w:ind w:left="0"/>
        <w:jc w:val="both"/>
      </w:pPr>
      <w:r>
        <w:rPr>
          <w:rFonts w:ascii="Times New Roman"/>
          <w:b w:val="false"/>
          <w:i w:val="false"/>
          <w:color w:val="000000"/>
          <w:sz w:val="28"/>
        </w:rPr>
        <w:t>
      4) қаржы активтерiмен операциялар бойынша сальдо - 0мың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179 532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179 532 мың теңге, оның ішінде:</w:t>
      </w:r>
    </w:p>
    <w:bookmarkEnd w:id="15"/>
    <w:p>
      <w:pPr>
        <w:spacing w:after="0"/>
        <w:ind w:left="0"/>
        <w:jc w:val="both"/>
      </w:pPr>
      <w:r>
        <w:rPr>
          <w:rFonts w:ascii="Times New Roman"/>
          <w:b w:val="false"/>
          <w:i w:val="false"/>
          <w:color w:val="000000"/>
          <w:sz w:val="28"/>
        </w:rPr>
        <w:t>
      қарыздар түсімі - 115 460 мың теңге;</w:t>
      </w:r>
    </w:p>
    <w:p>
      <w:pPr>
        <w:spacing w:after="0"/>
        <w:ind w:left="0"/>
        <w:jc w:val="both"/>
      </w:pPr>
      <w:r>
        <w:rPr>
          <w:rFonts w:ascii="Times New Roman"/>
          <w:b w:val="false"/>
          <w:i w:val="false"/>
          <w:color w:val="000000"/>
          <w:sz w:val="28"/>
        </w:rPr>
        <w:t>
      қарыздарды өтеу - 30 027 мың теңге;</w:t>
      </w:r>
    </w:p>
    <w:p>
      <w:pPr>
        <w:spacing w:after="0"/>
        <w:ind w:left="0"/>
        <w:jc w:val="both"/>
      </w:pPr>
      <w:r>
        <w:rPr>
          <w:rFonts w:ascii="Times New Roman"/>
          <w:b w:val="false"/>
          <w:i w:val="false"/>
          <w:color w:val="000000"/>
          <w:sz w:val="28"/>
        </w:rPr>
        <w:t>
      бюджет қаражатының пайдаланылатын қалдықтары - 94 099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Осакаров аудандық мәслихатының 27.11.2018 № 530 (01.01.2018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xml:space="preserve">
      2. 2018 жылға арналған аудандық бюджет түсімдерінің және шығындарының құрамына жоғары тұрған бюджеттен берілетін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16"/>
    <w:bookmarkStart w:name="z24" w:id="17"/>
    <w:p>
      <w:pPr>
        <w:spacing w:after="0"/>
        <w:ind w:left="0"/>
        <w:jc w:val="both"/>
      </w:pPr>
      <w:r>
        <w:rPr>
          <w:rFonts w:ascii="Times New Roman"/>
          <w:b w:val="false"/>
          <w:i w:val="false"/>
          <w:color w:val="000000"/>
          <w:sz w:val="28"/>
        </w:rPr>
        <w:t>
      3. 2018 жылға арналған аудан бюджетіне кірістерді бөлу нормативтері келесі мөлшерлерде белгіленсін:</w:t>
      </w:r>
    </w:p>
    <w:bookmarkEnd w:id="17"/>
    <w:bookmarkStart w:name="z25" w:id="18"/>
    <w:p>
      <w:pPr>
        <w:spacing w:after="0"/>
        <w:ind w:left="0"/>
        <w:jc w:val="both"/>
      </w:pPr>
      <w:r>
        <w:rPr>
          <w:rFonts w:ascii="Times New Roman"/>
          <w:b w:val="false"/>
          <w:i w:val="false"/>
          <w:color w:val="000000"/>
          <w:sz w:val="28"/>
        </w:rPr>
        <w:t>
      1) жеке табыс салығы бойынша – 50 пайыз;</w:t>
      </w:r>
    </w:p>
    <w:bookmarkEnd w:id="18"/>
    <w:bookmarkStart w:name="z26" w:id="19"/>
    <w:p>
      <w:pPr>
        <w:spacing w:after="0"/>
        <w:ind w:left="0"/>
        <w:jc w:val="both"/>
      </w:pPr>
      <w:r>
        <w:rPr>
          <w:rFonts w:ascii="Times New Roman"/>
          <w:b w:val="false"/>
          <w:i w:val="false"/>
          <w:color w:val="000000"/>
          <w:sz w:val="28"/>
        </w:rPr>
        <w:t>
      2) әлеуметтік салық бойынша – 70 пайыз.</w:t>
      </w:r>
    </w:p>
    <w:bookmarkEnd w:id="19"/>
    <w:bookmarkStart w:name="z27" w:id="20"/>
    <w:p>
      <w:pPr>
        <w:spacing w:after="0"/>
        <w:ind w:left="0"/>
        <w:jc w:val="both"/>
      </w:pPr>
      <w:r>
        <w:rPr>
          <w:rFonts w:ascii="Times New Roman"/>
          <w:b w:val="false"/>
          <w:i w:val="false"/>
          <w:color w:val="000000"/>
          <w:sz w:val="28"/>
        </w:rPr>
        <w:t>
      4. 2018 жылға арналған аудандық бюджетке облыстық бюджеттен берілетін субвенциялардың мөлшері 3 975 356 мың теңге сомасында қарастырылсын.</w:t>
      </w:r>
    </w:p>
    <w:bookmarkEnd w:id="20"/>
    <w:bookmarkStart w:name="z28" w:id="21"/>
    <w:p>
      <w:pPr>
        <w:spacing w:after="0"/>
        <w:ind w:left="0"/>
        <w:jc w:val="both"/>
      </w:pPr>
      <w:r>
        <w:rPr>
          <w:rFonts w:ascii="Times New Roman"/>
          <w:b w:val="false"/>
          <w:i w:val="false"/>
          <w:color w:val="000000"/>
          <w:sz w:val="28"/>
        </w:rPr>
        <w:t>
      5. 2018 жылға арналған ауылдар, кенттер, ауылдық округтер бюджеттеріне аудандық бюджеттен берілетін субвенциялардың мөлшері 329 654 мың теңге сомасында қарастырылсын, оның ішінде:</w:t>
      </w:r>
    </w:p>
    <w:bookmarkEnd w:id="21"/>
    <w:bookmarkStart w:name="z29" w:id="22"/>
    <w:p>
      <w:pPr>
        <w:spacing w:after="0"/>
        <w:ind w:left="0"/>
        <w:jc w:val="both"/>
      </w:pPr>
      <w:r>
        <w:rPr>
          <w:rFonts w:ascii="Times New Roman"/>
          <w:b w:val="false"/>
          <w:i w:val="false"/>
          <w:color w:val="000000"/>
          <w:sz w:val="28"/>
        </w:rPr>
        <w:t>
       Осакаровка кентіне -234 256 мың теңге;</w:t>
      </w:r>
    </w:p>
    <w:bookmarkEnd w:id="22"/>
    <w:bookmarkStart w:name="z30" w:id="23"/>
    <w:p>
      <w:pPr>
        <w:spacing w:after="0"/>
        <w:ind w:left="0"/>
        <w:jc w:val="both"/>
      </w:pPr>
      <w:r>
        <w:rPr>
          <w:rFonts w:ascii="Times New Roman"/>
          <w:b w:val="false"/>
          <w:i w:val="false"/>
          <w:color w:val="000000"/>
          <w:sz w:val="28"/>
        </w:rPr>
        <w:t>
       Молодежный кентіне – 70 569 мың теңге;</w:t>
      </w:r>
    </w:p>
    <w:bookmarkEnd w:id="23"/>
    <w:bookmarkStart w:name="z31" w:id="24"/>
    <w:p>
      <w:pPr>
        <w:spacing w:after="0"/>
        <w:ind w:left="0"/>
        <w:jc w:val="both"/>
      </w:pPr>
      <w:r>
        <w:rPr>
          <w:rFonts w:ascii="Times New Roman"/>
          <w:b w:val="false"/>
          <w:i w:val="false"/>
          <w:color w:val="000000"/>
          <w:sz w:val="28"/>
        </w:rPr>
        <w:t>
       Пионер ауылдық округіне-15 226 мың теңге;</w:t>
      </w:r>
    </w:p>
    <w:bookmarkEnd w:id="24"/>
    <w:bookmarkStart w:name="z32" w:id="25"/>
    <w:p>
      <w:pPr>
        <w:spacing w:after="0"/>
        <w:ind w:left="0"/>
        <w:jc w:val="both"/>
      </w:pPr>
      <w:r>
        <w:rPr>
          <w:rFonts w:ascii="Times New Roman"/>
          <w:b w:val="false"/>
          <w:i w:val="false"/>
          <w:color w:val="000000"/>
          <w:sz w:val="28"/>
        </w:rPr>
        <w:t>
       Есіл ауылдық округіне- 9 603 мың теңге.</w:t>
      </w:r>
    </w:p>
    <w:bookmarkEnd w:id="25"/>
    <w:bookmarkStart w:name="z33" w:id="26"/>
    <w:p>
      <w:pPr>
        <w:spacing w:after="0"/>
        <w:ind w:left="0"/>
        <w:jc w:val="both"/>
      </w:pPr>
      <w:r>
        <w:rPr>
          <w:rFonts w:ascii="Times New Roman"/>
          <w:b w:val="false"/>
          <w:i w:val="false"/>
          <w:color w:val="000000"/>
          <w:sz w:val="28"/>
        </w:rPr>
        <w:t>
      6. Осакаров ауданы әкімдігінің 2018 жылға арналған резерві 15 859 мың теңге сомасында бекітілсін.</w:t>
      </w:r>
    </w:p>
    <w:bookmarkEnd w:id="26"/>
    <w:bookmarkStart w:name="z34" w:id="27"/>
    <w:p>
      <w:pPr>
        <w:spacing w:after="0"/>
        <w:ind w:left="0"/>
        <w:jc w:val="both"/>
      </w:pPr>
      <w:r>
        <w:rPr>
          <w:rFonts w:ascii="Times New Roman"/>
          <w:b w:val="false"/>
          <w:i w:val="false"/>
          <w:color w:val="000000"/>
          <w:sz w:val="28"/>
        </w:rPr>
        <w:t>
      7. 2018 жылы аудандық бюджеттен қаржыландырылатын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лауазымдық айлықақылары мен тарифтік мөлшерлемелерін жиырма бес пайызға ұлғайту белгіленсін.</w:t>
      </w:r>
    </w:p>
    <w:bookmarkEnd w:id="27"/>
    <w:bookmarkStart w:name="z35" w:id="28"/>
    <w:p>
      <w:pPr>
        <w:spacing w:after="0"/>
        <w:ind w:left="0"/>
        <w:jc w:val="both"/>
      </w:pPr>
      <w:r>
        <w:rPr>
          <w:rFonts w:ascii="Times New Roman"/>
          <w:b w:val="false"/>
          <w:i w:val="false"/>
          <w:color w:val="000000"/>
          <w:sz w:val="28"/>
        </w:rPr>
        <w:t xml:space="preserve">
      8. 2018 жылға арналған жергілікті өзін-өзі басқару органдарына берілетін трансферттердің ауылдар, кенттер, ауылдық округтер бойынша бөлудің көлемдері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8"/>
    <w:bookmarkStart w:name="z36" w:id="29"/>
    <w:p>
      <w:pPr>
        <w:spacing w:after="0"/>
        <w:ind w:left="0"/>
        <w:jc w:val="both"/>
      </w:pPr>
      <w:r>
        <w:rPr>
          <w:rFonts w:ascii="Times New Roman"/>
          <w:b w:val="false"/>
          <w:i w:val="false"/>
          <w:color w:val="000000"/>
          <w:sz w:val="28"/>
        </w:rPr>
        <w:t xml:space="preserve">
      9. 2018 жылға арналған аудандық бюджеттің ауылдар,кенттер, ауылдық округтер бойынша шығындары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29"/>
    <w:bookmarkStart w:name="z37" w:id="30"/>
    <w:p>
      <w:pPr>
        <w:spacing w:after="0"/>
        <w:ind w:left="0"/>
        <w:jc w:val="both"/>
      </w:pPr>
      <w:r>
        <w:rPr>
          <w:rFonts w:ascii="Times New Roman"/>
          <w:b w:val="false"/>
          <w:i w:val="false"/>
          <w:color w:val="000000"/>
          <w:sz w:val="28"/>
        </w:rPr>
        <w:t xml:space="preserve">
      10. 2018 жылға арналған аудандық бюджетті атқару барысында секвестрлеуге жатпайтын бюджеттік бағдарламалар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30"/>
    <w:bookmarkStart w:name="z38" w:id="31"/>
    <w:p>
      <w:pPr>
        <w:spacing w:after="0"/>
        <w:ind w:left="0"/>
        <w:jc w:val="both"/>
      </w:pPr>
      <w:r>
        <w:rPr>
          <w:rFonts w:ascii="Times New Roman"/>
          <w:b w:val="false"/>
          <w:i w:val="false"/>
          <w:color w:val="000000"/>
          <w:sz w:val="28"/>
        </w:rPr>
        <w:t>
      11. Осы шешім 2018 жылдың 1 қаңтарынан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Травнева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bookmarkStart w:name="z41" w:id="32"/>
    <w:p>
      <w:pPr>
        <w:spacing w:after="0"/>
        <w:ind w:left="0"/>
        <w:jc w:val="both"/>
      </w:pPr>
      <w:r>
        <w:rPr>
          <w:rFonts w:ascii="Times New Roman"/>
          <w:b w:val="false"/>
          <w:i w:val="false"/>
          <w:color w:val="000000"/>
          <w:sz w:val="28"/>
        </w:rPr>
        <w:t>
      "КЕЛІСІЛДІ"</w:t>
      </w:r>
    </w:p>
    <w:bookmarkEnd w:id="3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Осакаров ауданының экономика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қаржы бөлімінің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Е.Темиров</w:t>
            </w:r>
            <w:r>
              <w:rPr>
                <w:rFonts w:ascii="Times New Roman"/>
                <w:b w:val="false"/>
                <w:i w:val="false"/>
                <w:color w:val="000000"/>
                <w:sz w:val="20"/>
              </w:rPr>
              <w:t>
</w:t>
            </w:r>
          </w:p>
        </w:tc>
      </w:tr>
    </w:tbl>
    <w:bookmarkStart w:name="z45" w:id="33"/>
    <w:p>
      <w:pPr>
        <w:spacing w:after="0"/>
        <w:ind w:left="0"/>
        <w:jc w:val="both"/>
      </w:pPr>
      <w:r>
        <w:rPr>
          <w:rFonts w:ascii="Times New Roman"/>
          <w:b w:val="false"/>
          <w:i w:val="false"/>
          <w:color w:val="000000"/>
          <w:sz w:val="28"/>
        </w:rPr>
        <w:t>
      "26" желтоқсан 2017 жыл</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29 сессиясының 2017 жылғы "26" желтоқсандағы № 382 шешіміне</w:t>
            </w:r>
            <w:r>
              <w:br/>
            </w:r>
            <w:r>
              <w:rPr>
                <w:rFonts w:ascii="Times New Roman"/>
                <w:b w:val="false"/>
                <w:i w:val="false"/>
                <w:color w:val="000000"/>
                <w:sz w:val="20"/>
              </w:rPr>
              <w:t>1 – қосымша</w:t>
            </w:r>
          </w:p>
        </w:tc>
      </w:tr>
    </w:tbl>
    <w:bookmarkStart w:name="z47" w:id="34"/>
    <w:p>
      <w:pPr>
        <w:spacing w:after="0"/>
        <w:ind w:left="0"/>
        <w:jc w:val="left"/>
      </w:pPr>
      <w:r>
        <w:rPr>
          <w:rFonts w:ascii="Times New Roman"/>
          <w:b/>
          <w:i w:val="false"/>
          <w:color w:val="000000"/>
        </w:rPr>
        <w:t xml:space="preserve"> 2018 жылға арналған аудандық бюджет</w:t>
      </w:r>
    </w:p>
    <w:bookmarkEnd w:id="34"/>
    <w:p>
      <w:pPr>
        <w:spacing w:after="0"/>
        <w:ind w:left="0"/>
        <w:jc w:val="both"/>
      </w:pPr>
      <w:r>
        <w:rPr>
          <w:rFonts w:ascii="Times New Roman"/>
          <w:b w:val="false"/>
          <w:i w:val="false"/>
          <w:color w:val="ff0000"/>
          <w:sz w:val="28"/>
        </w:rPr>
        <w:t xml:space="preserve">
      Ескерту. 1-қосымша жаңа редакцияда - Қарағанды облысы Осакаров аудандық мәслихатының 27.11.2018 № 530 (01.01.2018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35"/>
          <w:p>
            <w:pPr>
              <w:spacing w:after="20"/>
              <w:ind w:left="20"/>
              <w:jc w:val="both"/>
            </w:pPr>
            <w:r>
              <w:rPr>
                <w:rFonts w:ascii="Times New Roman"/>
                <w:b w:val="false"/>
                <w:i w:val="false"/>
                <w:color w:val="000000"/>
                <w:sz w:val="20"/>
              </w:rPr>
              <w:t>
Санаты</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5 668 776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5 668 776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5 668 776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6 589 123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маслихатының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маслихатының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және өнеркәсіп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кеңістік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 Таза бюджеттік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әкәмшісі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179 532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маслихатының</w:t>
            </w:r>
            <w:r>
              <w:br/>
            </w:r>
            <w:r>
              <w:rPr>
                <w:rFonts w:ascii="Times New Roman"/>
                <w:b w:val="false"/>
                <w:i w:val="false"/>
                <w:color w:val="000000"/>
                <w:sz w:val="20"/>
              </w:rPr>
              <w:t>29 сессиясының 2017 жылғы 26</w:t>
            </w:r>
            <w:r>
              <w:br/>
            </w:r>
            <w:r>
              <w:rPr>
                <w:rFonts w:ascii="Times New Roman"/>
                <w:b w:val="false"/>
                <w:i w:val="false"/>
                <w:color w:val="000000"/>
                <w:sz w:val="20"/>
              </w:rPr>
              <w:t>желтоқсандағы № 382 шешіміне</w:t>
            </w:r>
            <w:r>
              <w:br/>
            </w:r>
            <w:r>
              <w:rPr>
                <w:rFonts w:ascii="Times New Roman"/>
                <w:b w:val="false"/>
                <w:i w:val="false"/>
                <w:color w:val="000000"/>
                <w:sz w:val="20"/>
              </w:rPr>
              <w:t xml:space="preserve">2– қосымша </w:t>
            </w:r>
          </w:p>
        </w:tc>
      </w:tr>
    </w:tbl>
    <w:bookmarkStart w:name="z281" w:id="36"/>
    <w:p>
      <w:pPr>
        <w:spacing w:after="0"/>
        <w:ind w:left="0"/>
        <w:jc w:val="left"/>
      </w:pPr>
      <w:r>
        <w:rPr>
          <w:rFonts w:ascii="Times New Roman"/>
          <w:b/>
          <w:i w:val="false"/>
          <w:color w:val="000000"/>
        </w:rPr>
        <w:t xml:space="preserve"> 2019 жылға арналған аудандық бюджет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37"/>
          <w:p>
            <w:pPr>
              <w:spacing w:after="20"/>
              <w:ind w:left="20"/>
              <w:jc w:val="both"/>
            </w:pPr>
            <w:r>
              <w:rPr>
                <w:rFonts w:ascii="Times New Roman"/>
                <w:b w:val="false"/>
                <w:i w:val="false"/>
                <w:color w:val="000000"/>
                <w:sz w:val="20"/>
              </w:rPr>
              <w:t>
Санаты</w:t>
            </w:r>
          </w:p>
          <w:bookmarkEnd w:id="3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38"/>
          <w:p>
            <w:pPr>
              <w:spacing w:after="20"/>
              <w:ind w:left="20"/>
              <w:jc w:val="both"/>
            </w:pPr>
            <w:r>
              <w:rPr>
                <w:rFonts w:ascii="Times New Roman"/>
                <w:b w:val="false"/>
                <w:i w:val="false"/>
                <w:color w:val="000000"/>
                <w:sz w:val="20"/>
              </w:rPr>
              <w:t>
1</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39"/>
          <w:p>
            <w:pPr>
              <w:spacing w:after="20"/>
              <w:ind w:left="20"/>
              <w:jc w:val="both"/>
            </w:pPr>
            <w:r>
              <w:rPr>
                <w:rFonts w:ascii="Times New Roman"/>
                <w:b w:val="false"/>
                <w:i w:val="false"/>
                <w:color w:val="000000"/>
                <w:sz w:val="20"/>
              </w:rPr>
              <w:t>
1</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40"/>
          <w:p>
            <w:pPr>
              <w:spacing w:after="20"/>
              <w:ind w:left="20"/>
              <w:jc w:val="both"/>
            </w:pPr>
            <w:r>
              <w:rPr>
                <w:rFonts w:ascii="Times New Roman"/>
                <w:b w:val="false"/>
                <w:i w:val="false"/>
                <w:color w:val="000000"/>
                <w:sz w:val="20"/>
              </w:rPr>
              <w:t>
2</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41"/>
          <w:p>
            <w:pPr>
              <w:spacing w:after="20"/>
              <w:ind w:left="20"/>
              <w:jc w:val="both"/>
            </w:pPr>
            <w:r>
              <w:rPr>
                <w:rFonts w:ascii="Times New Roman"/>
                <w:b w:val="false"/>
                <w:i w:val="false"/>
                <w:color w:val="000000"/>
                <w:sz w:val="20"/>
              </w:rPr>
              <w:t>
3</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42"/>
          <w:p>
            <w:pPr>
              <w:spacing w:after="20"/>
              <w:ind w:left="20"/>
              <w:jc w:val="both"/>
            </w:pPr>
            <w:r>
              <w:rPr>
                <w:rFonts w:ascii="Times New Roman"/>
                <w:b w:val="false"/>
                <w:i w:val="false"/>
                <w:color w:val="000000"/>
                <w:sz w:val="20"/>
              </w:rPr>
              <w:t>
4</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4 016 599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43"/>
          <w:p>
            <w:pPr>
              <w:spacing w:after="20"/>
              <w:ind w:left="20"/>
              <w:jc w:val="both"/>
            </w:pPr>
            <w:r>
              <w:rPr>
                <w:rFonts w:ascii="Times New Roman"/>
                <w:b w:val="false"/>
                <w:i w:val="false"/>
                <w:color w:val="000000"/>
                <w:sz w:val="20"/>
              </w:rPr>
              <w:t>
Функционалдық топ</w:t>
            </w:r>
          </w:p>
          <w:bookmarkEnd w:id="4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44"/>
          <w:p>
            <w:pPr>
              <w:spacing w:after="20"/>
              <w:ind w:left="20"/>
              <w:jc w:val="both"/>
            </w:pPr>
            <w:r>
              <w:rPr>
                <w:rFonts w:ascii="Times New Roman"/>
                <w:b w:val="false"/>
                <w:i w:val="false"/>
                <w:color w:val="000000"/>
                <w:sz w:val="20"/>
              </w:rPr>
              <w:t>
01</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маслихатының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маслихатының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45"/>
          <w:p>
            <w:pPr>
              <w:spacing w:after="20"/>
              <w:ind w:left="20"/>
              <w:jc w:val="both"/>
            </w:pPr>
            <w:r>
              <w:rPr>
                <w:rFonts w:ascii="Times New Roman"/>
                <w:b w:val="false"/>
                <w:i w:val="false"/>
                <w:color w:val="000000"/>
                <w:sz w:val="20"/>
              </w:rPr>
              <w:t>
02</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46"/>
          <w:p>
            <w:pPr>
              <w:spacing w:after="20"/>
              <w:ind w:left="20"/>
              <w:jc w:val="both"/>
            </w:pPr>
            <w:r>
              <w:rPr>
                <w:rFonts w:ascii="Times New Roman"/>
                <w:b w:val="false"/>
                <w:i w:val="false"/>
                <w:color w:val="000000"/>
                <w:sz w:val="20"/>
              </w:rPr>
              <w:t>
03</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47"/>
          <w:p>
            <w:pPr>
              <w:spacing w:after="20"/>
              <w:ind w:left="20"/>
              <w:jc w:val="both"/>
            </w:pPr>
            <w:r>
              <w:rPr>
                <w:rFonts w:ascii="Times New Roman"/>
                <w:b w:val="false"/>
                <w:i w:val="false"/>
                <w:color w:val="000000"/>
                <w:sz w:val="20"/>
              </w:rPr>
              <w:t>
04</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48"/>
          <w:p>
            <w:pPr>
              <w:spacing w:after="20"/>
              <w:ind w:left="20"/>
              <w:jc w:val="both"/>
            </w:pPr>
            <w:r>
              <w:rPr>
                <w:rFonts w:ascii="Times New Roman"/>
                <w:b w:val="false"/>
                <w:i w:val="false"/>
                <w:color w:val="000000"/>
                <w:sz w:val="20"/>
              </w:rPr>
              <w:t>
06</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49"/>
          <w:p>
            <w:pPr>
              <w:spacing w:after="20"/>
              <w:ind w:left="20"/>
              <w:jc w:val="both"/>
            </w:pPr>
            <w:r>
              <w:rPr>
                <w:rFonts w:ascii="Times New Roman"/>
                <w:b w:val="false"/>
                <w:i w:val="false"/>
                <w:color w:val="000000"/>
                <w:sz w:val="20"/>
              </w:rPr>
              <w:t>
07</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50"/>
          <w:p>
            <w:pPr>
              <w:spacing w:after="20"/>
              <w:ind w:left="20"/>
              <w:jc w:val="both"/>
            </w:pPr>
            <w:r>
              <w:rPr>
                <w:rFonts w:ascii="Times New Roman"/>
                <w:b w:val="false"/>
                <w:i w:val="false"/>
                <w:color w:val="000000"/>
                <w:sz w:val="20"/>
              </w:rPr>
              <w:t>
08</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кеңістік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51"/>
          <w:p>
            <w:pPr>
              <w:spacing w:after="20"/>
              <w:ind w:left="20"/>
              <w:jc w:val="both"/>
            </w:pPr>
            <w:r>
              <w:rPr>
                <w:rFonts w:ascii="Times New Roman"/>
                <w:b w:val="false"/>
                <w:i w:val="false"/>
                <w:color w:val="000000"/>
                <w:sz w:val="20"/>
              </w:rPr>
              <w:t>
11</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52"/>
          <w:p>
            <w:pPr>
              <w:spacing w:after="20"/>
              <w:ind w:left="20"/>
              <w:jc w:val="both"/>
            </w:pPr>
            <w:r>
              <w:rPr>
                <w:rFonts w:ascii="Times New Roman"/>
                <w:b w:val="false"/>
                <w:i w:val="false"/>
                <w:color w:val="000000"/>
                <w:sz w:val="20"/>
              </w:rPr>
              <w:t>
12</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53"/>
          <w:p>
            <w:pPr>
              <w:spacing w:after="20"/>
              <w:ind w:left="20"/>
              <w:jc w:val="both"/>
            </w:pPr>
            <w:r>
              <w:rPr>
                <w:rFonts w:ascii="Times New Roman"/>
                <w:b w:val="false"/>
                <w:i w:val="false"/>
                <w:color w:val="000000"/>
                <w:sz w:val="20"/>
              </w:rPr>
              <w:t>
13</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54"/>
          <w:p>
            <w:pPr>
              <w:spacing w:after="20"/>
              <w:ind w:left="20"/>
              <w:jc w:val="both"/>
            </w:pPr>
            <w:r>
              <w:rPr>
                <w:rFonts w:ascii="Times New Roman"/>
                <w:b w:val="false"/>
                <w:i w:val="false"/>
                <w:color w:val="000000"/>
                <w:sz w:val="20"/>
              </w:rPr>
              <w:t>
15</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55"/>
          <w:p>
            <w:pPr>
              <w:spacing w:after="20"/>
              <w:ind w:left="20"/>
              <w:jc w:val="both"/>
            </w:pPr>
            <w:r>
              <w:rPr>
                <w:rFonts w:ascii="Times New Roman"/>
                <w:b w:val="false"/>
                <w:i w:val="false"/>
                <w:color w:val="000000"/>
                <w:sz w:val="20"/>
              </w:rPr>
              <w:t>
16</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56"/>
          <w:p>
            <w:pPr>
              <w:spacing w:after="20"/>
              <w:ind w:left="20"/>
              <w:jc w:val="both"/>
            </w:pPr>
            <w:r>
              <w:rPr>
                <w:rFonts w:ascii="Times New Roman"/>
                <w:b w:val="false"/>
                <w:i w:val="false"/>
                <w:color w:val="000000"/>
                <w:sz w:val="20"/>
              </w:rPr>
              <w:t>
Санаты</w:t>
            </w:r>
          </w:p>
          <w:bookmarkEnd w:id="5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57"/>
          <w:p>
            <w:pPr>
              <w:spacing w:after="20"/>
              <w:ind w:left="20"/>
              <w:jc w:val="both"/>
            </w:pPr>
            <w:r>
              <w:rPr>
                <w:rFonts w:ascii="Times New Roman"/>
                <w:b w:val="false"/>
                <w:i w:val="false"/>
                <w:color w:val="000000"/>
                <w:sz w:val="20"/>
              </w:rPr>
              <w:t>
1</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58"/>
          <w:p>
            <w:pPr>
              <w:spacing w:after="20"/>
              <w:ind w:left="20"/>
              <w:jc w:val="both"/>
            </w:pPr>
            <w:r>
              <w:rPr>
                <w:rFonts w:ascii="Times New Roman"/>
                <w:b w:val="false"/>
                <w:i w:val="false"/>
                <w:color w:val="000000"/>
                <w:sz w:val="20"/>
              </w:rPr>
              <w:t>
5</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59"/>
          <w:p>
            <w:pPr>
              <w:spacing w:after="20"/>
              <w:ind w:left="20"/>
              <w:jc w:val="both"/>
            </w:pPr>
            <w:r>
              <w:rPr>
                <w:rFonts w:ascii="Times New Roman"/>
                <w:b w:val="false"/>
                <w:i w:val="false"/>
                <w:color w:val="000000"/>
                <w:sz w:val="20"/>
              </w:rPr>
              <w:t>
Функцияналдық топ</w:t>
            </w:r>
          </w:p>
          <w:bookmarkEnd w:id="5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әкәмшісі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60"/>
          <w:p>
            <w:pPr>
              <w:spacing w:after="20"/>
              <w:ind w:left="20"/>
              <w:jc w:val="both"/>
            </w:pPr>
            <w:r>
              <w:rPr>
                <w:rFonts w:ascii="Times New Roman"/>
                <w:b w:val="false"/>
                <w:i w:val="false"/>
                <w:color w:val="000000"/>
                <w:sz w:val="20"/>
              </w:rPr>
              <w:t>
1</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61"/>
          <w:p>
            <w:pPr>
              <w:spacing w:after="20"/>
              <w:ind w:left="20"/>
              <w:jc w:val="both"/>
            </w:pPr>
            <w:r>
              <w:rPr>
                <w:rFonts w:ascii="Times New Roman"/>
                <w:b w:val="false"/>
                <w:i w:val="false"/>
                <w:color w:val="000000"/>
                <w:sz w:val="20"/>
              </w:rPr>
              <w:t>
Санаты</w:t>
            </w:r>
          </w:p>
          <w:bookmarkEnd w:id="6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62"/>
          <w:p>
            <w:pPr>
              <w:spacing w:after="20"/>
              <w:ind w:left="20"/>
              <w:jc w:val="both"/>
            </w:pPr>
            <w:r>
              <w:rPr>
                <w:rFonts w:ascii="Times New Roman"/>
                <w:b w:val="false"/>
                <w:i w:val="false"/>
                <w:color w:val="000000"/>
                <w:sz w:val="20"/>
              </w:rPr>
              <w:t>
1</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63"/>
          <w:p>
            <w:pPr>
              <w:spacing w:after="20"/>
              <w:ind w:left="20"/>
              <w:jc w:val="both"/>
            </w:pPr>
            <w:r>
              <w:rPr>
                <w:rFonts w:ascii="Times New Roman"/>
                <w:b w:val="false"/>
                <w:i w:val="false"/>
                <w:color w:val="000000"/>
                <w:sz w:val="20"/>
              </w:rPr>
              <w:t>
Атауы</w:t>
            </w:r>
          </w:p>
          <w:bookmarkEnd w:id="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64"/>
          <w:p>
            <w:pPr>
              <w:spacing w:after="20"/>
              <w:ind w:left="20"/>
              <w:jc w:val="both"/>
            </w:pPr>
            <w:r>
              <w:rPr>
                <w:rFonts w:ascii="Times New Roman"/>
                <w:b w:val="false"/>
                <w:i w:val="false"/>
                <w:color w:val="000000"/>
                <w:sz w:val="20"/>
              </w:rPr>
              <w:t>
1</w:t>
            </w:r>
          </w:p>
          <w:bookmarkEnd w:id="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65"/>
          <w:p>
            <w:pPr>
              <w:spacing w:after="20"/>
              <w:ind w:left="20"/>
              <w:jc w:val="both"/>
            </w:pPr>
            <w:r>
              <w:rPr>
                <w:rFonts w:ascii="Times New Roman"/>
                <w:b w:val="false"/>
                <w:i w:val="false"/>
                <w:color w:val="000000"/>
                <w:sz w:val="20"/>
              </w:rPr>
              <w:t>
V. Бюджет тапшылығы (профициті)</w:t>
            </w:r>
          </w:p>
          <w:bookmarkEnd w:id="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66"/>
          <w:p>
            <w:pPr>
              <w:spacing w:after="20"/>
              <w:ind w:left="20"/>
              <w:jc w:val="both"/>
            </w:pPr>
            <w:r>
              <w:rPr>
                <w:rFonts w:ascii="Times New Roman"/>
                <w:b w:val="false"/>
                <w:i w:val="false"/>
                <w:color w:val="000000"/>
                <w:sz w:val="20"/>
              </w:rPr>
              <w:t>
VI. Бюджет тапшылығын қаржыландыру (профициттін пайдалану</w:t>
            </w:r>
          </w:p>
          <w:bookmarkEnd w:id="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- 32129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маслихатының</w:t>
            </w:r>
            <w:r>
              <w:br/>
            </w:r>
            <w:r>
              <w:rPr>
                <w:rFonts w:ascii="Times New Roman"/>
                <w:b w:val="false"/>
                <w:i w:val="false"/>
                <w:color w:val="000000"/>
                <w:sz w:val="20"/>
              </w:rPr>
              <w:t>29 сессиясының 2017 жылғы 26</w:t>
            </w:r>
            <w:r>
              <w:br/>
            </w:r>
            <w:r>
              <w:rPr>
                <w:rFonts w:ascii="Times New Roman"/>
                <w:b w:val="false"/>
                <w:i w:val="false"/>
                <w:color w:val="000000"/>
                <w:sz w:val="20"/>
              </w:rPr>
              <w:t>желтоқсандағы № 382 шешіміне</w:t>
            </w:r>
            <w:r>
              <w:br/>
            </w:r>
            <w:r>
              <w:rPr>
                <w:rFonts w:ascii="Times New Roman"/>
                <w:b w:val="false"/>
                <w:i w:val="false"/>
                <w:color w:val="000000"/>
                <w:sz w:val="20"/>
              </w:rPr>
              <w:t>3 – қосымша</w:t>
            </w:r>
            <w:r>
              <w:br/>
            </w:r>
          </w:p>
        </w:tc>
      </w:tr>
    </w:tbl>
    <w:bookmarkStart w:name="z490" w:id="67"/>
    <w:p>
      <w:pPr>
        <w:spacing w:after="0"/>
        <w:ind w:left="0"/>
        <w:jc w:val="left"/>
      </w:pPr>
      <w:r>
        <w:rPr>
          <w:rFonts w:ascii="Times New Roman"/>
          <w:b/>
          <w:i w:val="false"/>
          <w:color w:val="000000"/>
        </w:rPr>
        <w:t xml:space="preserve"> 2020 жылға арналған аудандық бюджет</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68"/>
          <w:p>
            <w:pPr>
              <w:spacing w:after="20"/>
              <w:ind w:left="20"/>
              <w:jc w:val="both"/>
            </w:pPr>
            <w:r>
              <w:rPr>
                <w:rFonts w:ascii="Times New Roman"/>
                <w:b w:val="false"/>
                <w:i w:val="false"/>
                <w:color w:val="000000"/>
                <w:sz w:val="20"/>
              </w:rPr>
              <w:t>
Санаты</w:t>
            </w:r>
          </w:p>
          <w:bookmarkEnd w:id="6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69"/>
          <w:p>
            <w:pPr>
              <w:spacing w:after="20"/>
              <w:ind w:left="20"/>
              <w:jc w:val="both"/>
            </w:pPr>
            <w:r>
              <w:rPr>
                <w:rFonts w:ascii="Times New Roman"/>
                <w:b w:val="false"/>
                <w:i w:val="false"/>
                <w:color w:val="000000"/>
                <w:sz w:val="20"/>
              </w:rPr>
              <w:t>
1</w:t>
            </w:r>
          </w:p>
          <w:bookmarkEnd w:id="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4 776 936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70"/>
          <w:p>
            <w:pPr>
              <w:spacing w:after="20"/>
              <w:ind w:left="20"/>
              <w:jc w:val="both"/>
            </w:pPr>
            <w:r>
              <w:rPr>
                <w:rFonts w:ascii="Times New Roman"/>
                <w:b w:val="false"/>
                <w:i w:val="false"/>
                <w:color w:val="000000"/>
                <w:sz w:val="20"/>
              </w:rPr>
              <w:t>
1</w:t>
            </w:r>
          </w:p>
          <w:bookmarkEnd w:id="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71"/>
          <w:p>
            <w:pPr>
              <w:spacing w:after="20"/>
              <w:ind w:left="20"/>
              <w:jc w:val="both"/>
            </w:pPr>
            <w:r>
              <w:rPr>
                <w:rFonts w:ascii="Times New Roman"/>
                <w:b w:val="false"/>
                <w:i w:val="false"/>
                <w:color w:val="000000"/>
                <w:sz w:val="20"/>
              </w:rPr>
              <w:t>
2</w:t>
            </w:r>
          </w:p>
          <w:bookmarkEnd w:id="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72"/>
          <w:p>
            <w:pPr>
              <w:spacing w:after="20"/>
              <w:ind w:left="20"/>
              <w:jc w:val="both"/>
            </w:pPr>
            <w:r>
              <w:rPr>
                <w:rFonts w:ascii="Times New Roman"/>
                <w:b w:val="false"/>
                <w:i w:val="false"/>
                <w:color w:val="000000"/>
                <w:sz w:val="20"/>
              </w:rPr>
              <w:t>
3</w:t>
            </w:r>
          </w:p>
          <w:bookmarkEnd w:id="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73"/>
          <w:p>
            <w:pPr>
              <w:spacing w:after="20"/>
              <w:ind w:left="20"/>
              <w:jc w:val="both"/>
            </w:pPr>
            <w:r>
              <w:rPr>
                <w:rFonts w:ascii="Times New Roman"/>
                <w:b w:val="false"/>
                <w:i w:val="false"/>
                <w:color w:val="000000"/>
                <w:sz w:val="20"/>
              </w:rPr>
              <w:t>
4</w:t>
            </w:r>
          </w:p>
          <w:bookmarkEnd w:id="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4 016 599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74"/>
          <w:p>
            <w:pPr>
              <w:spacing w:after="20"/>
              <w:ind w:left="20"/>
              <w:jc w:val="both"/>
            </w:pPr>
            <w:r>
              <w:rPr>
                <w:rFonts w:ascii="Times New Roman"/>
                <w:b w:val="false"/>
                <w:i w:val="false"/>
                <w:color w:val="000000"/>
                <w:sz w:val="20"/>
              </w:rPr>
              <w:t>
Функционалдық топ</w:t>
            </w:r>
          </w:p>
          <w:bookmarkEnd w:id="7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4 776 936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75"/>
          <w:p>
            <w:pPr>
              <w:spacing w:after="20"/>
              <w:ind w:left="20"/>
              <w:jc w:val="both"/>
            </w:pPr>
            <w:r>
              <w:rPr>
                <w:rFonts w:ascii="Times New Roman"/>
                <w:b w:val="false"/>
                <w:i w:val="false"/>
                <w:color w:val="000000"/>
                <w:sz w:val="20"/>
              </w:rPr>
              <w:t>
01</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 облыстық маңызы бар қала ) маслихатының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маслихатының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76"/>
          <w:p>
            <w:pPr>
              <w:spacing w:after="20"/>
              <w:ind w:left="20"/>
              <w:jc w:val="both"/>
            </w:pPr>
            <w:r>
              <w:rPr>
                <w:rFonts w:ascii="Times New Roman"/>
                <w:b w:val="false"/>
                <w:i w:val="false"/>
                <w:color w:val="000000"/>
                <w:sz w:val="20"/>
              </w:rPr>
              <w:t>
02</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77"/>
          <w:p>
            <w:pPr>
              <w:spacing w:after="20"/>
              <w:ind w:left="20"/>
              <w:jc w:val="both"/>
            </w:pPr>
            <w:r>
              <w:rPr>
                <w:rFonts w:ascii="Times New Roman"/>
                <w:b w:val="false"/>
                <w:i w:val="false"/>
                <w:color w:val="000000"/>
                <w:sz w:val="20"/>
              </w:rPr>
              <w:t>
03</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78"/>
          <w:p>
            <w:pPr>
              <w:spacing w:after="20"/>
              <w:ind w:left="20"/>
              <w:jc w:val="both"/>
            </w:pPr>
            <w:r>
              <w:rPr>
                <w:rFonts w:ascii="Times New Roman"/>
                <w:b w:val="false"/>
                <w:i w:val="false"/>
                <w:color w:val="000000"/>
                <w:sz w:val="20"/>
              </w:rPr>
              <w:t>
04</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2 582 1153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79"/>
          <w:p>
            <w:pPr>
              <w:spacing w:after="20"/>
              <w:ind w:left="20"/>
              <w:jc w:val="both"/>
            </w:pPr>
            <w:r>
              <w:rPr>
                <w:rFonts w:ascii="Times New Roman"/>
                <w:b w:val="false"/>
                <w:i w:val="false"/>
                <w:color w:val="000000"/>
                <w:sz w:val="20"/>
              </w:rPr>
              <w:t>
06</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80"/>
          <w:p>
            <w:pPr>
              <w:spacing w:after="20"/>
              <w:ind w:left="20"/>
              <w:jc w:val="both"/>
            </w:pPr>
            <w:r>
              <w:rPr>
                <w:rFonts w:ascii="Times New Roman"/>
                <w:b w:val="false"/>
                <w:i w:val="false"/>
                <w:color w:val="000000"/>
                <w:sz w:val="20"/>
              </w:rPr>
              <w:t>
07</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81"/>
          <w:p>
            <w:pPr>
              <w:spacing w:after="20"/>
              <w:ind w:left="20"/>
              <w:jc w:val="both"/>
            </w:pPr>
            <w:r>
              <w:rPr>
                <w:rFonts w:ascii="Times New Roman"/>
                <w:b w:val="false"/>
                <w:i w:val="false"/>
                <w:color w:val="000000"/>
                <w:sz w:val="20"/>
              </w:rPr>
              <w:t>
08</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кеңістік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82"/>
          <w:p>
            <w:pPr>
              <w:spacing w:after="20"/>
              <w:ind w:left="20"/>
              <w:jc w:val="both"/>
            </w:pPr>
            <w:r>
              <w:rPr>
                <w:rFonts w:ascii="Times New Roman"/>
                <w:b w:val="false"/>
                <w:i w:val="false"/>
                <w:color w:val="000000"/>
                <w:sz w:val="20"/>
              </w:rPr>
              <w:t>
11</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83"/>
          <w:p>
            <w:pPr>
              <w:spacing w:after="20"/>
              <w:ind w:left="20"/>
              <w:jc w:val="both"/>
            </w:pPr>
            <w:r>
              <w:rPr>
                <w:rFonts w:ascii="Times New Roman"/>
                <w:b w:val="false"/>
                <w:i w:val="false"/>
                <w:color w:val="000000"/>
                <w:sz w:val="20"/>
              </w:rPr>
              <w:t>
12</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84"/>
          <w:p>
            <w:pPr>
              <w:spacing w:after="20"/>
              <w:ind w:left="20"/>
              <w:jc w:val="both"/>
            </w:pPr>
            <w:r>
              <w:rPr>
                <w:rFonts w:ascii="Times New Roman"/>
                <w:b w:val="false"/>
                <w:i w:val="false"/>
                <w:color w:val="000000"/>
                <w:sz w:val="20"/>
              </w:rPr>
              <w:t>
13</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85"/>
          <w:p>
            <w:pPr>
              <w:spacing w:after="20"/>
              <w:ind w:left="20"/>
              <w:jc w:val="both"/>
            </w:pPr>
            <w:r>
              <w:rPr>
                <w:rFonts w:ascii="Times New Roman"/>
                <w:b w:val="false"/>
                <w:i w:val="false"/>
                <w:color w:val="000000"/>
                <w:sz w:val="20"/>
              </w:rPr>
              <w:t>
15</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86"/>
          <w:p>
            <w:pPr>
              <w:spacing w:after="20"/>
              <w:ind w:left="20"/>
              <w:jc w:val="both"/>
            </w:pPr>
            <w:r>
              <w:rPr>
                <w:rFonts w:ascii="Times New Roman"/>
                <w:b w:val="false"/>
                <w:i w:val="false"/>
                <w:color w:val="000000"/>
                <w:sz w:val="20"/>
              </w:rPr>
              <w:t>
16</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87"/>
          <w:p>
            <w:pPr>
              <w:spacing w:after="20"/>
              <w:ind w:left="20"/>
              <w:jc w:val="both"/>
            </w:pPr>
            <w:r>
              <w:rPr>
                <w:rFonts w:ascii="Times New Roman"/>
                <w:b w:val="false"/>
                <w:i w:val="false"/>
                <w:color w:val="000000"/>
                <w:sz w:val="20"/>
              </w:rPr>
              <w:t>
Санаты</w:t>
            </w:r>
          </w:p>
          <w:bookmarkEnd w:id="8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88"/>
          <w:p>
            <w:pPr>
              <w:spacing w:after="20"/>
              <w:ind w:left="20"/>
              <w:jc w:val="both"/>
            </w:pPr>
            <w:r>
              <w:rPr>
                <w:rFonts w:ascii="Times New Roman"/>
                <w:b w:val="false"/>
                <w:i w:val="false"/>
                <w:color w:val="000000"/>
                <w:sz w:val="20"/>
              </w:rPr>
              <w:t>
1</w:t>
            </w:r>
          </w:p>
          <w:bookmarkEnd w:id="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89"/>
          <w:p>
            <w:pPr>
              <w:spacing w:after="20"/>
              <w:ind w:left="20"/>
              <w:jc w:val="both"/>
            </w:pPr>
            <w:r>
              <w:rPr>
                <w:rFonts w:ascii="Times New Roman"/>
                <w:b w:val="false"/>
                <w:i w:val="false"/>
                <w:color w:val="000000"/>
                <w:sz w:val="20"/>
              </w:rPr>
              <w:t>
5</w:t>
            </w:r>
          </w:p>
          <w:bookmarkEnd w:id="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90"/>
          <w:p>
            <w:pPr>
              <w:spacing w:after="20"/>
              <w:ind w:left="20"/>
              <w:jc w:val="both"/>
            </w:pPr>
            <w:r>
              <w:rPr>
                <w:rFonts w:ascii="Times New Roman"/>
                <w:b w:val="false"/>
                <w:i w:val="false"/>
                <w:color w:val="000000"/>
                <w:sz w:val="20"/>
              </w:rPr>
              <w:t>
Функцияналдық топ</w:t>
            </w:r>
          </w:p>
          <w:bookmarkEnd w:id="9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әкәмшісі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91"/>
          <w:p>
            <w:pPr>
              <w:spacing w:after="20"/>
              <w:ind w:left="20"/>
              <w:jc w:val="both"/>
            </w:pPr>
            <w:r>
              <w:rPr>
                <w:rFonts w:ascii="Times New Roman"/>
                <w:b w:val="false"/>
                <w:i w:val="false"/>
                <w:color w:val="000000"/>
                <w:sz w:val="20"/>
              </w:rPr>
              <w:t>
1</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92"/>
          <w:p>
            <w:pPr>
              <w:spacing w:after="20"/>
              <w:ind w:left="20"/>
              <w:jc w:val="both"/>
            </w:pPr>
            <w:r>
              <w:rPr>
                <w:rFonts w:ascii="Times New Roman"/>
                <w:b w:val="false"/>
                <w:i w:val="false"/>
                <w:color w:val="000000"/>
                <w:sz w:val="20"/>
              </w:rPr>
              <w:t>
Санаты</w:t>
            </w:r>
          </w:p>
          <w:bookmarkEnd w:id="9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93"/>
          <w:p>
            <w:pPr>
              <w:spacing w:after="20"/>
              <w:ind w:left="20"/>
              <w:jc w:val="both"/>
            </w:pPr>
            <w:r>
              <w:rPr>
                <w:rFonts w:ascii="Times New Roman"/>
                <w:b w:val="false"/>
                <w:i w:val="false"/>
                <w:color w:val="000000"/>
                <w:sz w:val="20"/>
              </w:rPr>
              <w:t>
1</w:t>
            </w:r>
          </w:p>
          <w:bookmarkEnd w:id="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94"/>
          <w:p>
            <w:pPr>
              <w:spacing w:after="20"/>
              <w:ind w:left="20"/>
              <w:jc w:val="both"/>
            </w:pPr>
            <w:r>
              <w:rPr>
                <w:rFonts w:ascii="Times New Roman"/>
                <w:b w:val="false"/>
                <w:i w:val="false"/>
                <w:color w:val="000000"/>
                <w:sz w:val="20"/>
              </w:rPr>
              <w:t>
Атауы</w:t>
            </w:r>
          </w:p>
          <w:bookmarkEnd w:id="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95"/>
          <w:p>
            <w:pPr>
              <w:spacing w:after="20"/>
              <w:ind w:left="20"/>
              <w:jc w:val="both"/>
            </w:pPr>
            <w:r>
              <w:rPr>
                <w:rFonts w:ascii="Times New Roman"/>
                <w:b w:val="false"/>
                <w:i w:val="false"/>
                <w:color w:val="000000"/>
                <w:sz w:val="20"/>
              </w:rPr>
              <w:t>
1</w:t>
            </w:r>
          </w:p>
          <w:bookmarkEnd w:id="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96"/>
          <w:p>
            <w:pPr>
              <w:spacing w:after="20"/>
              <w:ind w:left="20"/>
              <w:jc w:val="both"/>
            </w:pPr>
            <w:r>
              <w:rPr>
                <w:rFonts w:ascii="Times New Roman"/>
                <w:b w:val="false"/>
                <w:i w:val="false"/>
                <w:color w:val="000000"/>
                <w:sz w:val="20"/>
              </w:rPr>
              <w:t>
V. Бюджет тапшылығы (профициті)</w:t>
            </w:r>
          </w:p>
          <w:bookmarkEnd w:id="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97"/>
          <w:p>
            <w:pPr>
              <w:spacing w:after="20"/>
              <w:ind w:left="20"/>
              <w:jc w:val="both"/>
            </w:pPr>
            <w:r>
              <w:rPr>
                <w:rFonts w:ascii="Times New Roman"/>
                <w:b w:val="false"/>
                <w:i w:val="false"/>
                <w:color w:val="000000"/>
                <w:sz w:val="20"/>
              </w:rPr>
              <w:t>
VI. Бюджет тапшылығын қаржыландыру (профициттін пайдалану</w:t>
            </w:r>
          </w:p>
          <w:bookmarkEnd w:id="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Осакаров аудандық мәслихатының</w:t>
            </w:r>
            <w:r>
              <w:br/>
            </w:r>
            <w:r>
              <w:rPr>
                <w:rFonts w:ascii="Times New Roman"/>
                <w:b w:val="false"/>
                <w:i w:val="false"/>
                <w:color w:val="000000"/>
                <w:sz w:val="20"/>
              </w:rPr>
              <w:t xml:space="preserve"> 29 сессиясының 2017 жылғы "26" </w:t>
            </w:r>
            <w:r>
              <w:br/>
            </w:r>
            <w:r>
              <w:rPr>
                <w:rFonts w:ascii="Times New Roman"/>
                <w:b w:val="false"/>
                <w:i w:val="false"/>
                <w:color w:val="000000"/>
                <w:sz w:val="20"/>
              </w:rPr>
              <w:t xml:space="preserve"> желтоқсандағы № 382 шешіміне</w:t>
            </w:r>
            <w:r>
              <w:br/>
            </w:r>
            <w:r>
              <w:rPr>
                <w:rFonts w:ascii="Times New Roman"/>
                <w:b w:val="false"/>
                <w:i w:val="false"/>
                <w:color w:val="000000"/>
                <w:sz w:val="20"/>
              </w:rPr>
              <w:t>4 қосымша</w:t>
            </w:r>
            <w:r>
              <w:br/>
            </w:r>
          </w:p>
        </w:tc>
      </w:tr>
    </w:tbl>
    <w:bookmarkStart w:name="z696" w:id="98"/>
    <w:p>
      <w:pPr>
        <w:spacing w:after="0"/>
        <w:ind w:left="0"/>
        <w:jc w:val="left"/>
      </w:pPr>
      <w:r>
        <w:rPr>
          <w:rFonts w:ascii="Times New Roman"/>
          <w:b/>
          <w:i w:val="false"/>
          <w:color w:val="000000"/>
        </w:rPr>
        <w:t xml:space="preserve"> 2018 жылға арналған аудандық бюджетке нысаналы трансферттер және бюджеттік несие</w:t>
      </w:r>
    </w:p>
    <w:bookmarkEnd w:id="98"/>
    <w:p>
      <w:pPr>
        <w:spacing w:after="0"/>
        <w:ind w:left="0"/>
        <w:jc w:val="both"/>
      </w:pPr>
      <w:r>
        <w:rPr>
          <w:rFonts w:ascii="Times New Roman"/>
          <w:b w:val="false"/>
          <w:i w:val="false"/>
          <w:color w:val="ff0000"/>
          <w:sz w:val="28"/>
        </w:rPr>
        <w:t xml:space="preserve">
      Ескерту. 4-қосымша жаңа редакцияда - Қарағанды облысы Осакаров аудандық мәслихатының 27.11.2018 № 530 (01.01.2018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859 421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бюджеттік несие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аясында еңбек нарығын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ендіруге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беру бағдарламаларын іске асыратын мұғалімдерге педагогикалық шеберлік біліктілігі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859 421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аясында еңбек нарығында сұранысқа ие кәсіптер мен дағдылар бойынша жұмысшы кадрларды қысқа мерзімді кәсіптік оқытуға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корғау саласындағы нысандарды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 нысандарын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жылға арналған аудандық маңызы бар автомобиль жолдарын және елді мекендердің көшелерін күрделі, орта және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үй-коммуналдык шаруашылығына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419 543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ұйымдарының желiсiн сақтау және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384 873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 сайттардың автоматты түрде мониторинг жүргізу бағдарламасын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 нысандарын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жұқпалы аурулар мен ауыратын ауыл шаруашылық жануарларының санитарлық союын жүргізуге, иелеріне құнын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егу, сақтау және тасымалдау бойынша қызметтер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 (немесе)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 (немесе)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115 460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маслихатының</w:t>
            </w:r>
            <w:r>
              <w:br/>
            </w:r>
            <w:r>
              <w:rPr>
                <w:rFonts w:ascii="Times New Roman"/>
                <w:b w:val="false"/>
                <w:i w:val="false"/>
                <w:color w:val="000000"/>
                <w:sz w:val="20"/>
              </w:rPr>
              <w:t>29 сессиясының 2017 жылғы 26</w:t>
            </w:r>
            <w:r>
              <w:br/>
            </w:r>
            <w:r>
              <w:rPr>
                <w:rFonts w:ascii="Times New Roman"/>
                <w:b w:val="false"/>
                <w:i w:val="false"/>
                <w:color w:val="000000"/>
                <w:sz w:val="20"/>
              </w:rPr>
              <w:t>желтоқсандағы № 382 шешіміне</w:t>
            </w:r>
            <w:r>
              <w:br/>
            </w:r>
            <w:r>
              <w:rPr>
                <w:rFonts w:ascii="Times New Roman"/>
                <w:b w:val="false"/>
                <w:i w:val="false"/>
                <w:color w:val="000000"/>
                <w:sz w:val="20"/>
              </w:rPr>
              <w:t>5 – қосымша</w:t>
            </w:r>
            <w:r>
              <w:br/>
            </w:r>
          </w:p>
        </w:tc>
      </w:tr>
    </w:tbl>
    <w:bookmarkStart w:name="z742" w:id="99"/>
    <w:p>
      <w:pPr>
        <w:spacing w:after="0"/>
        <w:ind w:left="0"/>
        <w:jc w:val="left"/>
      </w:pPr>
      <w:r>
        <w:rPr>
          <w:rFonts w:ascii="Times New Roman"/>
          <w:b/>
          <w:i w:val="false"/>
          <w:color w:val="000000"/>
        </w:rPr>
        <w:t xml:space="preserve"> 2018 жылға арналған кент, ауыл, ауылдық округтері әкімдерінің аппараттары бойынша шығындар</w:t>
      </w:r>
    </w:p>
    <w:bookmarkEnd w:id="99"/>
    <w:p>
      <w:pPr>
        <w:spacing w:after="0"/>
        <w:ind w:left="0"/>
        <w:jc w:val="both"/>
      </w:pPr>
      <w:r>
        <w:rPr>
          <w:rFonts w:ascii="Times New Roman"/>
          <w:b w:val="false"/>
          <w:i w:val="false"/>
          <w:color w:val="ff0000"/>
          <w:sz w:val="28"/>
        </w:rPr>
        <w:t xml:space="preserve">
      Ескерту. 5-қосымша жаңа редакцияда - Қарағанды облысы Осакаров аудандық мәслихатының 27.11.2018 № 530 (01.01.2018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ауылдық округінің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Жансары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Родниковский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Осакаров аудандық мәслихатының</w:t>
            </w:r>
            <w:r>
              <w:br/>
            </w:r>
            <w:r>
              <w:rPr>
                <w:rFonts w:ascii="Times New Roman"/>
                <w:b w:val="false"/>
                <w:i w:val="false"/>
                <w:color w:val="000000"/>
                <w:sz w:val="20"/>
              </w:rPr>
              <w:t xml:space="preserve"> 29 сессиясының 2017 жылғы 26</w:t>
            </w:r>
            <w:r>
              <w:br/>
            </w:r>
            <w:r>
              <w:rPr>
                <w:rFonts w:ascii="Times New Roman"/>
                <w:b w:val="false"/>
                <w:i w:val="false"/>
                <w:color w:val="000000"/>
                <w:sz w:val="20"/>
              </w:rPr>
              <w:t xml:space="preserve"> желтоқсандағы № 382 шешіміне</w:t>
            </w:r>
            <w:r>
              <w:br/>
            </w:r>
            <w:r>
              <w:rPr>
                <w:rFonts w:ascii="Times New Roman"/>
                <w:b w:val="false"/>
                <w:i w:val="false"/>
                <w:color w:val="000000"/>
                <w:sz w:val="20"/>
              </w:rPr>
              <w:t xml:space="preserve"> 6 - қосымша</w:t>
            </w:r>
            <w:r>
              <w:br/>
            </w:r>
          </w:p>
        </w:tc>
      </w:tr>
    </w:tbl>
    <w:bookmarkStart w:name="z795" w:id="100"/>
    <w:p>
      <w:pPr>
        <w:spacing w:after="0"/>
        <w:ind w:left="0"/>
        <w:jc w:val="left"/>
      </w:pPr>
      <w:r>
        <w:rPr>
          <w:rFonts w:ascii="Times New Roman"/>
          <w:b/>
          <w:i w:val="false"/>
          <w:color w:val="000000"/>
        </w:rPr>
        <w:t xml:space="preserve"> 2018 жылға арналған аудандық бюджеттің жергілікті өзін-өзі басқару органдарына трансферттер сомасын бөлудің көлемдері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101"/>
          <w:p>
            <w:pPr>
              <w:spacing w:after="20"/>
              <w:ind w:left="20"/>
              <w:jc w:val="both"/>
            </w:pPr>
            <w:r>
              <w:rPr>
                <w:rFonts w:ascii="Times New Roman"/>
                <w:b w:val="false"/>
                <w:i w:val="false"/>
                <w:color w:val="000000"/>
                <w:sz w:val="20"/>
              </w:rPr>
              <w:t>
№</w:t>
            </w:r>
          </w:p>
          <w:bookmarkEnd w:id="1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102"/>
          <w:p>
            <w:pPr>
              <w:spacing w:after="20"/>
              <w:ind w:left="20"/>
              <w:jc w:val="both"/>
            </w:pPr>
            <w:r>
              <w:rPr>
                <w:rFonts w:ascii="Times New Roman"/>
                <w:b w:val="false"/>
                <w:i w:val="false"/>
                <w:color w:val="000000"/>
                <w:sz w:val="20"/>
              </w:rPr>
              <w:t>
 </w:t>
            </w:r>
          </w:p>
          <w:bookmarkEnd w:id="1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103"/>
          <w:p>
            <w:pPr>
              <w:spacing w:after="20"/>
              <w:ind w:left="20"/>
              <w:jc w:val="both"/>
            </w:pPr>
            <w:r>
              <w:rPr>
                <w:rFonts w:ascii="Times New Roman"/>
                <w:b w:val="false"/>
                <w:i w:val="false"/>
                <w:color w:val="000000"/>
                <w:sz w:val="20"/>
              </w:rPr>
              <w:t>
1</w:t>
            </w:r>
          </w:p>
          <w:bookmarkEnd w:id="1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104"/>
          <w:p>
            <w:pPr>
              <w:spacing w:after="20"/>
              <w:ind w:left="20"/>
              <w:jc w:val="both"/>
            </w:pPr>
            <w:r>
              <w:rPr>
                <w:rFonts w:ascii="Times New Roman"/>
                <w:b w:val="false"/>
                <w:i w:val="false"/>
                <w:color w:val="000000"/>
                <w:sz w:val="20"/>
              </w:rPr>
              <w:t>
2</w:t>
            </w:r>
          </w:p>
          <w:bookmarkEnd w:id="1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Сұнқар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105"/>
          <w:p>
            <w:pPr>
              <w:spacing w:after="20"/>
              <w:ind w:left="20"/>
              <w:jc w:val="both"/>
            </w:pPr>
            <w:r>
              <w:rPr>
                <w:rFonts w:ascii="Times New Roman"/>
                <w:b w:val="false"/>
                <w:i w:val="false"/>
                <w:color w:val="000000"/>
                <w:sz w:val="20"/>
              </w:rPr>
              <w:t>
3</w:t>
            </w:r>
          </w:p>
          <w:bookmarkEnd w:id="1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106"/>
          <w:p>
            <w:pPr>
              <w:spacing w:after="20"/>
              <w:ind w:left="20"/>
              <w:jc w:val="both"/>
            </w:pPr>
            <w:r>
              <w:rPr>
                <w:rFonts w:ascii="Times New Roman"/>
                <w:b w:val="false"/>
                <w:i w:val="false"/>
                <w:color w:val="000000"/>
                <w:sz w:val="20"/>
              </w:rPr>
              <w:t>
4</w:t>
            </w:r>
          </w:p>
          <w:bookmarkEnd w:id="1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107"/>
          <w:p>
            <w:pPr>
              <w:spacing w:after="20"/>
              <w:ind w:left="20"/>
              <w:jc w:val="both"/>
            </w:pPr>
            <w:r>
              <w:rPr>
                <w:rFonts w:ascii="Times New Roman"/>
                <w:b w:val="false"/>
                <w:i w:val="false"/>
                <w:color w:val="000000"/>
                <w:sz w:val="20"/>
              </w:rPr>
              <w:t>
5</w:t>
            </w:r>
          </w:p>
          <w:bookmarkEnd w:id="1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108"/>
          <w:p>
            <w:pPr>
              <w:spacing w:after="20"/>
              <w:ind w:left="20"/>
              <w:jc w:val="both"/>
            </w:pPr>
            <w:r>
              <w:rPr>
                <w:rFonts w:ascii="Times New Roman"/>
                <w:b w:val="false"/>
                <w:i w:val="false"/>
                <w:color w:val="000000"/>
                <w:sz w:val="20"/>
              </w:rPr>
              <w:t>
6</w:t>
            </w:r>
          </w:p>
          <w:bookmarkEnd w:id="1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109"/>
          <w:p>
            <w:pPr>
              <w:spacing w:after="20"/>
              <w:ind w:left="20"/>
              <w:jc w:val="both"/>
            </w:pPr>
            <w:r>
              <w:rPr>
                <w:rFonts w:ascii="Times New Roman"/>
                <w:b w:val="false"/>
                <w:i w:val="false"/>
                <w:color w:val="000000"/>
                <w:sz w:val="20"/>
              </w:rPr>
              <w:t>
7</w:t>
            </w:r>
          </w:p>
          <w:bookmarkEnd w:id="1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Садовый ауылдық округі әкімінің аппараты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110"/>
          <w:p>
            <w:pPr>
              <w:spacing w:after="20"/>
              <w:ind w:left="20"/>
              <w:jc w:val="both"/>
            </w:pPr>
            <w:r>
              <w:rPr>
                <w:rFonts w:ascii="Times New Roman"/>
                <w:b w:val="false"/>
                <w:i w:val="false"/>
                <w:color w:val="000000"/>
                <w:sz w:val="20"/>
              </w:rPr>
              <w:t>
8</w:t>
            </w:r>
          </w:p>
          <w:bookmarkEnd w:id="1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111"/>
          <w:p>
            <w:pPr>
              <w:spacing w:after="20"/>
              <w:ind w:left="20"/>
              <w:jc w:val="both"/>
            </w:pPr>
            <w:r>
              <w:rPr>
                <w:rFonts w:ascii="Times New Roman"/>
                <w:b w:val="false"/>
                <w:i w:val="false"/>
                <w:color w:val="000000"/>
                <w:sz w:val="20"/>
              </w:rPr>
              <w:t>
9</w:t>
            </w:r>
          </w:p>
          <w:bookmarkEnd w:id="1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Жансары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112"/>
          <w:p>
            <w:pPr>
              <w:spacing w:after="20"/>
              <w:ind w:left="20"/>
              <w:jc w:val="both"/>
            </w:pPr>
            <w:r>
              <w:rPr>
                <w:rFonts w:ascii="Times New Roman"/>
                <w:b w:val="false"/>
                <w:i w:val="false"/>
                <w:color w:val="000000"/>
                <w:sz w:val="20"/>
              </w:rPr>
              <w:t>
10</w:t>
            </w:r>
          </w:p>
          <w:bookmarkEnd w:id="1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Звездный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113"/>
          <w:p>
            <w:pPr>
              <w:spacing w:after="20"/>
              <w:ind w:left="20"/>
              <w:jc w:val="both"/>
            </w:pPr>
            <w:r>
              <w:rPr>
                <w:rFonts w:ascii="Times New Roman"/>
                <w:b w:val="false"/>
                <w:i w:val="false"/>
                <w:color w:val="000000"/>
                <w:sz w:val="20"/>
              </w:rPr>
              <w:t>
11</w:t>
            </w:r>
          </w:p>
          <w:bookmarkEnd w:id="1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114"/>
          <w:p>
            <w:pPr>
              <w:spacing w:after="20"/>
              <w:ind w:left="20"/>
              <w:jc w:val="both"/>
            </w:pPr>
            <w:r>
              <w:rPr>
                <w:rFonts w:ascii="Times New Roman"/>
                <w:b w:val="false"/>
                <w:i w:val="false"/>
                <w:color w:val="000000"/>
                <w:sz w:val="20"/>
              </w:rPr>
              <w:t>
12</w:t>
            </w:r>
          </w:p>
          <w:bookmarkEnd w:id="1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115"/>
          <w:p>
            <w:pPr>
              <w:spacing w:after="20"/>
              <w:ind w:left="20"/>
              <w:jc w:val="both"/>
            </w:pPr>
            <w:r>
              <w:rPr>
                <w:rFonts w:ascii="Times New Roman"/>
                <w:b w:val="false"/>
                <w:i w:val="false"/>
                <w:color w:val="000000"/>
                <w:sz w:val="20"/>
              </w:rPr>
              <w:t>
13</w:t>
            </w:r>
          </w:p>
          <w:bookmarkEnd w:id="1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116"/>
          <w:p>
            <w:pPr>
              <w:spacing w:after="20"/>
              <w:ind w:left="20"/>
              <w:jc w:val="both"/>
            </w:pPr>
            <w:r>
              <w:rPr>
                <w:rFonts w:ascii="Times New Roman"/>
                <w:b w:val="false"/>
                <w:i w:val="false"/>
                <w:color w:val="000000"/>
                <w:sz w:val="20"/>
              </w:rPr>
              <w:t>
14</w:t>
            </w:r>
          </w:p>
          <w:bookmarkEnd w:id="1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Родниковский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117"/>
          <w:p>
            <w:pPr>
              <w:spacing w:after="20"/>
              <w:ind w:left="20"/>
              <w:jc w:val="both"/>
            </w:pPr>
            <w:r>
              <w:rPr>
                <w:rFonts w:ascii="Times New Roman"/>
                <w:b w:val="false"/>
                <w:i w:val="false"/>
                <w:color w:val="000000"/>
                <w:sz w:val="20"/>
              </w:rPr>
              <w:t>
15</w:t>
            </w:r>
          </w:p>
          <w:bookmarkEnd w:id="1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118"/>
          <w:p>
            <w:pPr>
              <w:spacing w:after="20"/>
              <w:ind w:left="20"/>
              <w:jc w:val="both"/>
            </w:pPr>
            <w:r>
              <w:rPr>
                <w:rFonts w:ascii="Times New Roman"/>
                <w:b w:val="false"/>
                <w:i w:val="false"/>
                <w:color w:val="000000"/>
                <w:sz w:val="20"/>
              </w:rPr>
              <w:t>
16</w:t>
            </w:r>
          </w:p>
          <w:bookmarkEnd w:id="1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119"/>
          <w:p>
            <w:pPr>
              <w:spacing w:after="20"/>
              <w:ind w:left="20"/>
              <w:jc w:val="both"/>
            </w:pPr>
            <w:r>
              <w:rPr>
                <w:rFonts w:ascii="Times New Roman"/>
                <w:b w:val="false"/>
                <w:i w:val="false"/>
                <w:color w:val="000000"/>
                <w:sz w:val="20"/>
              </w:rPr>
              <w:t>
17</w:t>
            </w:r>
          </w:p>
          <w:bookmarkEnd w:id="1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120"/>
          <w:p>
            <w:pPr>
              <w:spacing w:after="20"/>
              <w:ind w:left="20"/>
              <w:jc w:val="both"/>
            </w:pPr>
            <w:r>
              <w:rPr>
                <w:rFonts w:ascii="Times New Roman"/>
                <w:b w:val="false"/>
                <w:i w:val="false"/>
                <w:color w:val="000000"/>
                <w:sz w:val="20"/>
              </w:rPr>
              <w:t>
18</w:t>
            </w:r>
          </w:p>
          <w:bookmarkEnd w:id="1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121"/>
          <w:p>
            <w:pPr>
              <w:spacing w:after="20"/>
              <w:ind w:left="20"/>
              <w:jc w:val="both"/>
            </w:pPr>
            <w:r>
              <w:rPr>
                <w:rFonts w:ascii="Times New Roman"/>
                <w:b w:val="false"/>
                <w:i w:val="false"/>
                <w:color w:val="000000"/>
                <w:sz w:val="20"/>
              </w:rPr>
              <w:t>
19</w:t>
            </w:r>
          </w:p>
          <w:bookmarkEnd w:id="1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Осакаров аудандық мәслихатының</w:t>
            </w:r>
            <w:r>
              <w:br/>
            </w:r>
            <w:r>
              <w:rPr>
                <w:rFonts w:ascii="Times New Roman"/>
                <w:b w:val="false"/>
                <w:i w:val="false"/>
                <w:color w:val="000000"/>
                <w:sz w:val="20"/>
              </w:rPr>
              <w:t xml:space="preserve"> 29 сессиясының 2017 жылғы 26</w:t>
            </w:r>
            <w:r>
              <w:br/>
            </w:r>
            <w:r>
              <w:rPr>
                <w:rFonts w:ascii="Times New Roman"/>
                <w:b w:val="false"/>
                <w:i w:val="false"/>
                <w:color w:val="000000"/>
                <w:sz w:val="20"/>
              </w:rPr>
              <w:t xml:space="preserve"> желтоқсандағы № 382 шешіміне</w:t>
            </w:r>
            <w:r>
              <w:br/>
            </w:r>
            <w:r>
              <w:rPr>
                <w:rFonts w:ascii="Times New Roman"/>
                <w:b w:val="false"/>
                <w:i w:val="false"/>
                <w:color w:val="000000"/>
                <w:sz w:val="20"/>
              </w:rPr>
              <w:t xml:space="preserve"> 7 - қосымша</w:t>
            </w:r>
            <w:r>
              <w:br/>
            </w:r>
          </w:p>
        </w:tc>
      </w:tr>
    </w:tbl>
    <w:bookmarkStart w:name="z818" w:id="122"/>
    <w:p>
      <w:pPr>
        <w:spacing w:after="0"/>
        <w:ind w:left="0"/>
        <w:jc w:val="left"/>
      </w:pPr>
      <w:r>
        <w:rPr>
          <w:rFonts w:ascii="Times New Roman"/>
          <w:b/>
          <w:i w:val="false"/>
          <w:color w:val="000000"/>
        </w:rPr>
        <w:t xml:space="preserve"> 2018 жылға арналған аудандық бюджетті атқару барысында секвестрлеуге жатпайтынбюджеттік бағдарламаларының тізімі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123"/>
          <w:p>
            <w:pPr>
              <w:spacing w:after="20"/>
              <w:ind w:left="20"/>
              <w:jc w:val="both"/>
            </w:pPr>
            <w:r>
              <w:rPr>
                <w:rFonts w:ascii="Times New Roman"/>
                <w:b w:val="false"/>
                <w:i w:val="false"/>
                <w:color w:val="000000"/>
                <w:sz w:val="20"/>
              </w:rPr>
              <w:t>
Функцианалдық топ</w:t>
            </w:r>
          </w:p>
          <w:bookmarkEnd w:id="12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бағдарламалардын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124"/>
          <w:p>
            <w:pPr>
              <w:spacing w:after="20"/>
              <w:ind w:left="20"/>
              <w:jc w:val="both"/>
            </w:pPr>
            <w:r>
              <w:rPr>
                <w:rFonts w:ascii="Times New Roman"/>
                <w:b w:val="false"/>
                <w:i w:val="false"/>
                <w:color w:val="000000"/>
                <w:sz w:val="20"/>
              </w:rPr>
              <w:t>
1</w:t>
            </w:r>
          </w:p>
          <w:bookmarkEnd w:id="1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125"/>
          <w:p>
            <w:pPr>
              <w:spacing w:after="20"/>
              <w:ind w:left="20"/>
              <w:jc w:val="both"/>
            </w:pPr>
            <w:r>
              <w:rPr>
                <w:rFonts w:ascii="Times New Roman"/>
                <w:b w:val="false"/>
                <w:i w:val="false"/>
                <w:color w:val="000000"/>
                <w:sz w:val="20"/>
              </w:rPr>
              <w:t>
04</w:t>
            </w:r>
          </w:p>
          <w:bookmarkEnd w:id="1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