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d115" w14:textId="d7ad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ауданындағы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26 желтоқсандағы 29 сессиясының № 384 шешімі. Қарағанды облысының Әділет департаментінде 2018 жылғы 11 қаңтарда № 4559 болып тіркелді. Күші жойылды - Қарағанды облысы Осакаров аудандық мәслихатының 2021 жылғы 28 қыркүйектегі № 116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Осакаров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Осакаров ауданының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Осакаров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 ауданының тұрғын 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_________________Н.Шалабаева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"26"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"26"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384 шешімімен бекітілген</w:t>
            </w:r>
            <w:r>
              <w:br/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ауданындағы сот шешімімен коммуналдық меншікке түскен болып танылған иесіз қалдықтарды басқару қағидалары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>20-1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Иесiз қалдықтарды басқаруды Осакаров ауданның жергiлiктi атқарушы органы (бұдан әрi - жергiлiктi атқарушы орган) жүзеге асырады.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кәдеге жарату жөніндегі жұмыстарды ұйымдастыруды аудандық әкімдіктің уәкілеттік берген атқарушы органы коммуналдық меншікті басқару және тиісті жергілікті бюджеттен қаржыландырылатын функцияға сай жүзеге асырады.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атқарылады.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Қалдықтарды өңдеу процесінде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