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9318" w14:textId="ca19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2017 жылғы 3 наурыздағы VIII сессиясының № 78 шешімі. Қарағанды облысының Әділет департаментінде 2017 жылғы 3 сәуірде № 4200 болып тіркелді. Күші жойылды - Қарағанды облысы Ұлытау аудандық мәслихатының 2018 жылғы 18 сәуірдегі № 182 шешімімен</w:t>
      </w:r>
    </w:p>
    <w:p>
      <w:pPr>
        <w:spacing w:after="0"/>
        <w:ind w:left="0"/>
        <w:jc w:val="both"/>
      </w:pPr>
      <w:bookmarkStart w:name="z4" w:id="0"/>
      <w:r>
        <w:rPr>
          <w:rFonts w:ascii="Times New Roman"/>
          <w:b w:val="false"/>
          <w:i w:val="false"/>
          <w:color w:val="ff0000"/>
          <w:sz w:val="28"/>
        </w:rPr>
        <w:t xml:space="preserve">
      Ескерту. Күші жойылды - Қарағанды облысы Ұлытау аудандық мәслихатының 18.04.2018 № 182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актілердің мемлекеттік тіркеу Тізілімінде № 14637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Қоса беріліп отырған "Ұлытау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Ұлытау аудандық мәслихатының 2016 жылғы 11 наурыздағы №314 "Ұлытау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№3747 болып тіркелген, 2016 жылғы 16 сәуірдегі № 16 (6039) "Ұлытау өңірі" газетінде, "Әділет" ақпараттық-құқықтық жүйесінде 2016 жылғы 23 маусымда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VIII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Бекетов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i w:val="false"/>
                <w:color w:val="000000"/>
                <w:sz w:val="20"/>
              </w:rPr>
              <w:t>Ұлытау аудандық мәслихатының</w:t>
            </w:r>
            <w:r>
              <w:br/>
            </w:r>
            <w:r>
              <w:rPr>
                <w:rFonts w:ascii="Times New Roman"/>
                <w:b/>
                <w:i w:val="false"/>
                <w:color w:val="000000"/>
                <w:sz w:val="20"/>
              </w:rPr>
              <w:t>2017 жылғы 03 наурыздағы</w:t>
            </w:r>
            <w:r>
              <w:br/>
            </w:r>
            <w:r>
              <w:rPr>
                <w:rFonts w:ascii="Times New Roman"/>
                <w:b w:val="false"/>
                <w:i w:val="false"/>
                <w:color w:val="000000"/>
                <w:sz w:val="20"/>
              </w:rPr>
              <w:t xml:space="preserve"> </w:t>
            </w:r>
            <w:r>
              <w:rPr>
                <w:rFonts w:ascii="Times New Roman"/>
                <w:b/>
                <w:i w:val="false"/>
                <w:color w:val="000000"/>
                <w:sz w:val="20"/>
              </w:rPr>
              <w:t>VIII сессиясының №78 шешімімен</w:t>
            </w:r>
            <w:r>
              <w:br/>
            </w:r>
            <w:r>
              <w:rPr>
                <w:rFonts w:ascii="Times New Roman"/>
                <w:b w:val="false"/>
                <w:i w:val="false"/>
                <w:color w:val="000000"/>
                <w:sz w:val="20"/>
              </w:rPr>
              <w:t>бекітілген</w:t>
            </w:r>
          </w:p>
        </w:tc>
      </w:tr>
    </w:tbl>
    <w:bookmarkStart w:name="z12" w:id="4"/>
    <w:p>
      <w:pPr>
        <w:spacing w:after="0"/>
        <w:ind w:left="0"/>
        <w:jc w:val="left"/>
      </w:pPr>
      <w:r>
        <w:rPr>
          <w:rFonts w:ascii="Times New Roman"/>
          <w:b/>
          <w:i w:val="false"/>
          <w:color w:val="000000"/>
        </w:rPr>
        <w:t xml:space="preserve"> "Ұлытау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"Ұлытау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актілердің мемлекеттік тіркеу Тізілімінде № 14637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"Ұлытау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5"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6"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7"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8"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9"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20"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21" w:id="1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3"/>
    <w:bookmarkStart w:name="z22" w:id="14"/>
    <w:p>
      <w:pPr>
        <w:spacing w:after="0"/>
        <w:ind w:left="0"/>
        <w:jc w:val="both"/>
      </w:pPr>
      <w:r>
        <w:rPr>
          <w:rFonts w:ascii="Times New Roman"/>
          <w:b w:val="false"/>
          <w:i w:val="false"/>
          <w:color w:val="000000"/>
          <w:sz w:val="28"/>
        </w:rPr>
        <w:t>
      5. Жылдық бағалау:</w:t>
      </w:r>
    </w:p>
    <w:bookmarkEnd w:id="14"/>
    <w:bookmarkStart w:name="z23"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24"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25" w:id="17"/>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17"/>
    <w:bookmarkStart w:name="z26"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7"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19"/>
    <w:bookmarkStart w:name="z28"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9"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30" w:id="22"/>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функциясы жүктелген аудандық мәслихат аппаратының бас маманы табылады. Бағалау жөніндегі комиссияның хатшысы дауыс беруге қатыспайды.</w:t>
      </w:r>
    </w:p>
    <w:bookmarkEnd w:id="22"/>
    <w:bookmarkStart w:name="z31" w:id="23"/>
    <w:p>
      <w:pPr>
        <w:spacing w:after="0"/>
        <w:ind w:left="0"/>
        <w:jc w:val="left"/>
      </w:pPr>
      <w:r>
        <w:rPr>
          <w:rFonts w:ascii="Times New Roman"/>
          <w:b/>
          <w:i w:val="false"/>
          <w:color w:val="000000"/>
        </w:rPr>
        <w:t xml:space="preserve"> 2-тарау. Жұмыстың жеке жоспарын құрастыру</w:t>
      </w:r>
    </w:p>
    <w:bookmarkEnd w:id="23"/>
    <w:bookmarkStart w:name="z32" w:id="24"/>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4"/>
    <w:bookmarkStart w:name="z33" w:id="2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34"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35" w:id="27"/>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функциясы жүктелген аудандық мәслихат аппаратының бас маманына беріледі. Екінші дана "Б" корпусы қызметшісінің құрлымдық бөлімше басшысында болады.</w:t>
      </w:r>
    </w:p>
    <w:bookmarkEnd w:id="27"/>
    <w:bookmarkStart w:name="z36" w:id="28"/>
    <w:p>
      <w:pPr>
        <w:spacing w:after="0"/>
        <w:ind w:left="0"/>
        <w:jc w:val="left"/>
      </w:pPr>
      <w:r>
        <w:rPr>
          <w:rFonts w:ascii="Times New Roman"/>
          <w:b/>
          <w:i w:val="false"/>
          <w:color w:val="000000"/>
        </w:rPr>
        <w:t xml:space="preserve"> 3-тарау. Бағалауды жүргізуге дайындық</w:t>
      </w:r>
    </w:p>
    <w:bookmarkEnd w:id="28"/>
    <w:bookmarkStart w:name="z37" w:id="29"/>
    <w:p>
      <w:pPr>
        <w:spacing w:after="0"/>
        <w:ind w:left="0"/>
        <w:jc w:val="both"/>
      </w:pPr>
      <w:r>
        <w:rPr>
          <w:rFonts w:ascii="Times New Roman"/>
          <w:b w:val="false"/>
          <w:i w:val="false"/>
          <w:color w:val="000000"/>
          <w:sz w:val="28"/>
        </w:rPr>
        <w:t>
      14. Персоналды басқару функциясы жүктелген аудандық мәслихат аппаратының бас маманы Бағалау бойынша комиссия төрағасының келісімімен бағалауды өткізу кестесін қалыптастырады.</w:t>
      </w:r>
    </w:p>
    <w:bookmarkEnd w:id="29"/>
    <w:bookmarkStart w:name="z38" w:id="30"/>
    <w:p>
      <w:pPr>
        <w:spacing w:after="0"/>
        <w:ind w:left="0"/>
        <w:jc w:val="both"/>
      </w:pPr>
      <w:r>
        <w:rPr>
          <w:rFonts w:ascii="Times New Roman"/>
          <w:b w:val="false"/>
          <w:i w:val="false"/>
          <w:color w:val="000000"/>
          <w:sz w:val="28"/>
        </w:rPr>
        <w:t>
      Персоналды басқару функциясы жүктелген аудандық мәслихат аппаратының бас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39" w:id="31"/>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1"/>
    <w:bookmarkStart w:name="z40"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2"/>
    <w:bookmarkStart w:name="z41"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3"/>
    <w:bookmarkStart w:name="z42"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43"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5"/>
    <w:bookmarkStart w:name="z44"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6"/>
    <w:bookmarkStart w:name="z45" w:id="37"/>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7"/>
    <w:bookmarkStart w:name="z46" w:id="3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8"/>
    <w:bookmarkStart w:name="z47" w:id="3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39"/>
    <w:bookmarkStart w:name="z48" w:id="40"/>
    <w:p>
      <w:pPr>
        <w:spacing w:after="0"/>
        <w:ind w:left="0"/>
        <w:jc w:val="both"/>
      </w:pPr>
      <w:r>
        <w:rPr>
          <w:rFonts w:ascii="Times New Roman"/>
          <w:b w:val="false"/>
          <w:i w:val="false"/>
          <w:color w:val="000000"/>
          <w:sz w:val="28"/>
        </w:rPr>
        <w:t>
      21. Еңбек тәртібін бұзуға:</w:t>
      </w:r>
    </w:p>
    <w:bookmarkEnd w:id="40"/>
    <w:bookmarkStart w:name="z49" w:id="41"/>
    <w:p>
      <w:pPr>
        <w:spacing w:after="0"/>
        <w:ind w:left="0"/>
        <w:jc w:val="both"/>
      </w:pPr>
      <w:r>
        <w:rPr>
          <w:rFonts w:ascii="Times New Roman"/>
          <w:b w:val="false"/>
          <w:i w:val="false"/>
          <w:color w:val="000000"/>
          <w:sz w:val="28"/>
        </w:rPr>
        <w:t>
      1) дәлелді себепсіз жұмысқа кешігу;</w:t>
      </w:r>
    </w:p>
    <w:bookmarkEnd w:id="41"/>
    <w:bookmarkStart w:name="z50"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51" w:id="43"/>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функциясы жүктелген аудандық мәслихат аппаратының бас маманы және "Б" корпусы қызметшісінің тікелей басшысының құжатпен дәлелденген мәліметі саналады.</w:t>
      </w:r>
    </w:p>
    <w:bookmarkEnd w:id="43"/>
    <w:bookmarkStart w:name="z52" w:id="44"/>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4"/>
    <w:bookmarkStart w:name="z53"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54" w:id="46"/>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функциясы жүктелген аудандық мәслихат аппаратының бас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55"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56"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функциясы жүктелген аудандық мәслихат аппаратының бас маманы және "Б" корпусы қызметшісінің тікелей басшысы еркін нысанда танысудан бас тарту туралы акт құрастырады.</w:t>
      </w:r>
    </w:p>
    <w:bookmarkEnd w:id="48"/>
    <w:bookmarkStart w:name="z57"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9"/>
    <w:bookmarkStart w:name="z58"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a – көтермелеу баллдары;</w:t>
      </w:r>
    </w:p>
    <w:bookmarkEnd w:id="51"/>
    <w:bookmarkStart w:name="z60" w:id="52"/>
    <w:p>
      <w:pPr>
        <w:spacing w:after="0"/>
        <w:ind w:left="0"/>
        <w:jc w:val="both"/>
      </w:pPr>
      <w:r>
        <w:rPr>
          <w:rFonts w:ascii="Times New Roman"/>
          <w:b w:val="false"/>
          <w:i w:val="false"/>
          <w:color w:val="000000"/>
          <w:sz w:val="28"/>
        </w:rPr>
        <w:t>
      в – айыппұл баллдары.</w:t>
      </w:r>
    </w:p>
    <w:bookmarkEnd w:id="52"/>
    <w:bookmarkStart w:name="z61" w:id="53"/>
    <w:p>
      <w:pPr>
        <w:spacing w:after="0"/>
        <w:ind w:left="0"/>
        <w:jc w:val="both"/>
      </w:pPr>
      <w:r>
        <w:rPr>
          <w:rFonts w:ascii="Times New Roman"/>
          <w:b w:val="false"/>
          <w:i w:val="false"/>
          <w:color w:val="000000"/>
          <w:sz w:val="28"/>
        </w:rPr>
        <w:t>
      27. Тоқсандық қорытынды баға келесі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балдан астам – "өте жақсы" қойылады.</w:t>
      </w:r>
    </w:p>
    <w:bookmarkEnd w:id="53"/>
    <w:bookmarkStart w:name="z62" w:id="54"/>
    <w:p>
      <w:pPr>
        <w:spacing w:after="0"/>
        <w:ind w:left="0"/>
        <w:jc w:val="left"/>
      </w:pPr>
      <w:r>
        <w:rPr>
          <w:rFonts w:ascii="Times New Roman"/>
          <w:b/>
          <w:i w:val="false"/>
          <w:color w:val="000000"/>
        </w:rPr>
        <w:t xml:space="preserve"> 5-тарау. Жылдық бағалау</w:t>
      </w:r>
    </w:p>
    <w:bookmarkEnd w:id="54"/>
    <w:bookmarkStart w:name="z63" w:id="55"/>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жкек жоспарды орындау бағалау парағын жолдайды.</w:t>
      </w:r>
    </w:p>
    <w:bookmarkEnd w:id="55"/>
    <w:bookmarkStart w:name="z64" w:id="56"/>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6"/>
    <w:bookmarkStart w:name="z65" w:id="57"/>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7"/>
    <w:bookmarkStart w:name="z66" w:id="58"/>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bookmarkEnd w:id="58"/>
    <w:bookmarkStart w:name="z67" w:id="59"/>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9"/>
    <w:bookmarkStart w:name="z68" w:id="60"/>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0"/>
    <w:bookmarkStart w:name="z69" w:id="61"/>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1"/>
    <w:bookmarkStart w:name="z70" w:id="62"/>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2"/>
    <w:bookmarkStart w:name="z71" w:id="6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функциясы жүктелген аудандық мәслихат аппаратының бас маманы және "Б" корпусы қызметшісінің тікелей басшысы танысудан бас тарту туралы еркін нысанда акт құрастырылады.</w:t>
      </w:r>
    </w:p>
    <w:bookmarkEnd w:id="63"/>
    <w:bookmarkStart w:name="z72" w:id="64"/>
    <w:p>
      <w:pPr>
        <w:spacing w:after="0"/>
        <w:ind w:left="0"/>
        <w:jc w:val="both"/>
      </w:pPr>
      <w:r>
        <w:rPr>
          <w:rFonts w:ascii="Times New Roman"/>
          <w:b w:val="false"/>
          <w:i w:val="false"/>
          <w:color w:val="000000"/>
          <w:sz w:val="28"/>
        </w:rPr>
        <w:t>
      32. Персоналды басқару функциясы жүктелген аудандық мәслихат аппаратының бас маманы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64"/>
    <w:bookmarkStart w:name="z73"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5"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6" w:id="68"/>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68"/>
    <w:bookmarkStart w:name="z77" w:id="69"/>
    <w:p>
      <w:pPr>
        <w:spacing w:after="0"/>
        <w:ind w:left="0"/>
        <w:jc w:val="both"/>
      </w:pPr>
      <w:r>
        <w:rPr>
          <w:rFonts w:ascii="Times New Roman"/>
          <w:b w:val="false"/>
          <w:i w:val="false"/>
          <w:color w:val="000000"/>
          <w:sz w:val="28"/>
        </w:rPr>
        <w:t>
      "қанағаттанарлықсыз" мәнге (80 баллдан төмен) – 2 балл,</w:t>
      </w:r>
    </w:p>
    <w:bookmarkEnd w:id="69"/>
    <w:bookmarkStart w:name="z78" w:id="70"/>
    <w:p>
      <w:pPr>
        <w:spacing w:after="0"/>
        <w:ind w:left="0"/>
        <w:jc w:val="both"/>
      </w:pPr>
      <w:r>
        <w:rPr>
          <w:rFonts w:ascii="Times New Roman"/>
          <w:b w:val="false"/>
          <w:i w:val="false"/>
          <w:color w:val="000000"/>
          <w:sz w:val="28"/>
        </w:rPr>
        <w:t>
      "қанағаттанарлық" мәнге (80-нен 105 баллға дейін) – 3 балл,</w:t>
      </w:r>
    </w:p>
    <w:bookmarkEnd w:id="70"/>
    <w:bookmarkStart w:name="z79" w:id="71"/>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1"/>
    <w:bookmarkStart w:name="z80" w:id="72"/>
    <w:p>
      <w:pPr>
        <w:spacing w:after="0"/>
        <w:ind w:left="0"/>
        <w:jc w:val="both"/>
      </w:pPr>
      <w:r>
        <w:rPr>
          <w:rFonts w:ascii="Times New Roman"/>
          <w:b w:val="false"/>
          <w:i w:val="false"/>
          <w:color w:val="000000"/>
          <w:sz w:val="28"/>
        </w:rPr>
        <w:t>
      "өте жақсы" мәнге (130 баллдан астам) – 5 балл;</w:t>
      </w:r>
    </w:p>
    <w:bookmarkEnd w:id="72"/>
    <w:bookmarkStart w:name="z81" w:id="7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p>
    <w:bookmarkEnd w:id="73"/>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 жеке жұмыс жоспарын орындау бағасы (орта арифметикалық мән).</w:t>
      </w:r>
      <w:r>
        <w:br/>
      </w:r>
      <w:r>
        <w:rPr>
          <w:rFonts w:ascii="Times New Roman"/>
          <w:b w:val="false"/>
          <w:i w:val="false"/>
          <w:color w:val="000000"/>
          <w:sz w:val="28"/>
        </w:rPr>
        <w:t>
</w:t>
      </w:r>
    </w:p>
    <w:bookmarkStart w:name="z82" w:id="74"/>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4"/>
    <w:bookmarkStart w:name="z83" w:id="75"/>
    <w:p>
      <w:pPr>
        <w:spacing w:after="0"/>
        <w:ind w:left="0"/>
        <w:jc w:val="left"/>
      </w:pPr>
      <w:r>
        <w:rPr>
          <w:rFonts w:ascii="Times New Roman"/>
          <w:b/>
          <w:i w:val="false"/>
          <w:color w:val="000000"/>
        </w:rPr>
        <w:t xml:space="preserve"> 6-тарау. Комиссияның бағалау нәтижелерін қарауы</w:t>
      </w:r>
    </w:p>
    <w:bookmarkEnd w:id="75"/>
    <w:bookmarkStart w:name="z84" w:id="76"/>
    <w:p>
      <w:pPr>
        <w:spacing w:after="0"/>
        <w:ind w:left="0"/>
        <w:jc w:val="both"/>
      </w:pPr>
      <w:r>
        <w:rPr>
          <w:rFonts w:ascii="Times New Roman"/>
          <w:b w:val="false"/>
          <w:i w:val="false"/>
          <w:color w:val="000000"/>
          <w:sz w:val="28"/>
        </w:rPr>
        <w:t>
      34. Персоналды басқару функциясы жүктелген аудандық мәслихат аппаратының бас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76"/>
    <w:bookmarkStart w:name="z85" w:id="77"/>
    <w:p>
      <w:pPr>
        <w:spacing w:after="0"/>
        <w:ind w:left="0"/>
        <w:jc w:val="both"/>
      </w:pPr>
      <w:r>
        <w:rPr>
          <w:rFonts w:ascii="Times New Roman"/>
          <w:b w:val="false"/>
          <w:i w:val="false"/>
          <w:color w:val="000000"/>
          <w:sz w:val="28"/>
        </w:rPr>
        <w:t>
      Персоналды басқару функциясы жүктелген аудандық мәслихат аппаратының бас маманы Комиссияның отырысына келесі құжаттарды:</w:t>
      </w:r>
    </w:p>
    <w:bookmarkEnd w:id="77"/>
    <w:bookmarkStart w:name="z86" w:id="78"/>
    <w:p>
      <w:pPr>
        <w:spacing w:after="0"/>
        <w:ind w:left="0"/>
        <w:jc w:val="both"/>
      </w:pPr>
      <w:r>
        <w:rPr>
          <w:rFonts w:ascii="Times New Roman"/>
          <w:b w:val="false"/>
          <w:i w:val="false"/>
          <w:color w:val="000000"/>
          <w:sz w:val="28"/>
        </w:rPr>
        <w:t>
      1) толтырылған бағалау парақтарын;</w:t>
      </w:r>
    </w:p>
    <w:bookmarkEnd w:id="78"/>
    <w:bookmarkStart w:name="z87" w:id="79"/>
    <w:p>
      <w:pPr>
        <w:spacing w:after="0"/>
        <w:ind w:left="0"/>
        <w:jc w:val="both"/>
      </w:pPr>
      <w:r>
        <w:rPr>
          <w:rFonts w:ascii="Times New Roman"/>
          <w:b w:val="false"/>
          <w:i w:val="false"/>
          <w:color w:val="000000"/>
          <w:sz w:val="28"/>
        </w:rPr>
        <w:t>
      2) "Б" корпусы қызметшісінің лауазымдық нұсқаулығын;</w:t>
      </w:r>
    </w:p>
    <w:bookmarkEnd w:id="79"/>
    <w:bookmarkStart w:name="z88" w:id="80"/>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0"/>
    <w:bookmarkStart w:name="z89" w:id="81"/>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1"/>
    <w:bookmarkStart w:name="z90" w:id="82"/>
    <w:p>
      <w:pPr>
        <w:spacing w:after="0"/>
        <w:ind w:left="0"/>
        <w:jc w:val="both"/>
      </w:pPr>
      <w:r>
        <w:rPr>
          <w:rFonts w:ascii="Times New Roman"/>
          <w:b w:val="false"/>
          <w:i w:val="false"/>
          <w:color w:val="000000"/>
          <w:sz w:val="28"/>
        </w:rPr>
        <w:t>
      1) бағалау нәтижелерін бекітеді;</w:t>
      </w:r>
    </w:p>
    <w:bookmarkEnd w:id="82"/>
    <w:bookmarkStart w:name="z91" w:id="83"/>
    <w:p>
      <w:pPr>
        <w:spacing w:after="0"/>
        <w:ind w:left="0"/>
        <w:jc w:val="both"/>
      </w:pPr>
      <w:r>
        <w:rPr>
          <w:rFonts w:ascii="Times New Roman"/>
          <w:b w:val="false"/>
          <w:i w:val="false"/>
          <w:color w:val="000000"/>
          <w:sz w:val="28"/>
        </w:rPr>
        <w:t>
      2) бағалау нәтижелерін қайта қарау.</w:t>
      </w:r>
    </w:p>
    <w:bookmarkEnd w:id="83"/>
    <w:bookmarkStart w:name="z92" w:id="84"/>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4"/>
    <w:bookmarkStart w:name="z93" w:id="85"/>
    <w:p>
      <w:pPr>
        <w:spacing w:after="0"/>
        <w:ind w:left="0"/>
        <w:jc w:val="both"/>
      </w:pPr>
      <w:r>
        <w:rPr>
          <w:rFonts w:ascii="Times New Roman"/>
          <w:b w:val="false"/>
          <w:i w:val="false"/>
          <w:color w:val="000000"/>
          <w:sz w:val="28"/>
        </w:rPr>
        <w:t>
      36. Персоналды басқару функциясы жүктелген аудандық мәслихат аппаратының бас маманы бағалау нәтижелерімен ол аяқталған соң екі жұмыс күні ішінде "Б" корпусының қызметшісін таныстырады.</w:t>
      </w:r>
    </w:p>
    <w:bookmarkEnd w:id="85"/>
    <w:bookmarkStart w:name="z94" w:id="8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6"/>
    <w:bookmarkStart w:name="z95" w:id="87"/>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функциясы жүктелген аудандық мәслихат аппаратының бас маманы танысудан бас тарту туралы еркін нұсқада акт құрастырылады.</w:t>
      </w:r>
    </w:p>
    <w:bookmarkEnd w:id="87"/>
    <w:bookmarkStart w:name="z96" w:id="8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функциясы жүктелген аудандық мәслихат аппаратының бас маманында сақталады.</w:t>
      </w:r>
    </w:p>
    <w:bookmarkEnd w:id="88"/>
    <w:bookmarkStart w:name="z97" w:id="89"/>
    <w:p>
      <w:pPr>
        <w:spacing w:after="0"/>
        <w:ind w:left="0"/>
        <w:jc w:val="left"/>
      </w:pPr>
      <w:r>
        <w:rPr>
          <w:rFonts w:ascii="Times New Roman"/>
          <w:b/>
          <w:i w:val="false"/>
          <w:color w:val="000000"/>
        </w:rPr>
        <w:t xml:space="preserve"> 7-тарау. Бағалау нәтижелеріне шағымдану</w:t>
      </w:r>
    </w:p>
    <w:bookmarkEnd w:id="89"/>
    <w:bookmarkStart w:name="z98" w:id="9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күні ішінде жүзеге асырылады.</w:t>
      </w:r>
    </w:p>
    <w:bookmarkEnd w:id="90"/>
    <w:bookmarkStart w:name="z99" w:id="9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w:t>
      </w:r>
    </w:p>
    <w:bookmarkEnd w:id="91"/>
    <w:bookmarkStart w:name="z100" w:id="92"/>
    <w:p>
      <w:pPr>
        <w:spacing w:after="0"/>
        <w:ind w:left="0"/>
        <w:jc w:val="both"/>
      </w:pPr>
      <w:r>
        <w:rPr>
          <w:rFonts w:ascii="Times New Roman"/>
          <w:b w:val="false"/>
          <w:i w:val="false"/>
          <w:color w:val="000000"/>
          <w:sz w:val="28"/>
        </w:rPr>
        <w:t>
      жағдайда, мемлекеттік органға Комиссия шешімінің күшін жою туралы ұсыныс жасайды.</w:t>
      </w:r>
    </w:p>
    <w:bookmarkEnd w:id="92"/>
    <w:bookmarkStart w:name="z101" w:id="93"/>
    <w:p>
      <w:pPr>
        <w:spacing w:after="0"/>
        <w:ind w:left="0"/>
        <w:jc w:val="both"/>
      </w:pPr>
      <w:r>
        <w:rPr>
          <w:rFonts w:ascii="Times New Roman"/>
          <w:b w:val="false"/>
          <w:i w:val="false"/>
          <w:color w:val="000000"/>
          <w:sz w:val="28"/>
        </w:rPr>
        <w:t>
      40. Қабылданған шешім туралы ақпаратты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3"/>
    <w:bookmarkStart w:name="z102" w:id="9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4"/>
    <w:bookmarkStart w:name="z103" w:id="95"/>
    <w:p>
      <w:pPr>
        <w:spacing w:after="0"/>
        <w:ind w:left="0"/>
        <w:jc w:val="left"/>
      </w:pPr>
      <w:r>
        <w:rPr>
          <w:rFonts w:ascii="Times New Roman"/>
          <w:b/>
          <w:i w:val="false"/>
          <w:color w:val="000000"/>
        </w:rPr>
        <w:t xml:space="preserve"> 8-тарау. Бағалау нәтижелері бойынша шешім қабылдау</w:t>
      </w:r>
    </w:p>
    <w:bookmarkEnd w:id="95"/>
    <w:bookmarkStart w:name="z104" w:id="9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6"/>
    <w:bookmarkStart w:name="z105" w:id="9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7"/>
    <w:bookmarkStart w:name="z106" w:id="9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8"/>
    <w:bookmarkStart w:name="z107" w:id="9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9"/>
    <w:bookmarkStart w:name="z108" w:id="10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0"/>
    <w:bookmarkStart w:name="z109" w:id="10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1"/>
    <w:bookmarkStart w:name="z110" w:id="10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12" w:id="103"/>
    <w:p>
      <w:pPr>
        <w:spacing w:after="0"/>
        <w:ind w:left="0"/>
        <w:jc w:val="both"/>
      </w:pPr>
      <w:r>
        <w:rPr>
          <w:rFonts w:ascii="Times New Roman"/>
          <w:b w:val="false"/>
          <w:i w:val="false"/>
          <w:color w:val="000000"/>
          <w:sz w:val="28"/>
        </w:rPr>
        <w:t>
      нысан</w:t>
      </w:r>
    </w:p>
    <w:bookmarkEnd w:id="103"/>
    <w:bookmarkStart w:name="z113" w:id="10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4"/>
    <w:bookmarkStart w:name="z114" w:id="105"/>
    <w:p>
      <w:pPr>
        <w:spacing w:after="0"/>
        <w:ind w:left="0"/>
        <w:jc w:val="both"/>
      </w:pPr>
      <w:r>
        <w:rPr>
          <w:rFonts w:ascii="Times New Roman"/>
          <w:b w:val="false"/>
          <w:i w:val="false"/>
          <w:color w:val="000000"/>
          <w:sz w:val="28"/>
        </w:rPr>
        <w:t>
      __________________________________жыл</w:t>
      </w:r>
    </w:p>
    <w:bookmarkEnd w:id="105"/>
    <w:bookmarkStart w:name="z115" w:id="106"/>
    <w:p>
      <w:pPr>
        <w:spacing w:after="0"/>
        <w:ind w:left="0"/>
        <w:jc w:val="both"/>
      </w:pPr>
      <w:r>
        <w:rPr>
          <w:rFonts w:ascii="Times New Roman"/>
          <w:b w:val="false"/>
          <w:i w:val="false"/>
          <w:color w:val="000000"/>
          <w:sz w:val="28"/>
        </w:rPr>
        <w:t>
       (жеке жоспар құрастырылатын кезең)</w:t>
      </w:r>
    </w:p>
    <w:bookmarkEnd w:id="106"/>
    <w:bookmarkStart w:name="z116" w:id="107"/>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7"/>
    <w:bookmarkStart w:name="z117" w:id="108"/>
    <w:p>
      <w:pPr>
        <w:spacing w:after="0"/>
        <w:ind w:left="0"/>
        <w:jc w:val="both"/>
      </w:pPr>
      <w:r>
        <w:rPr>
          <w:rFonts w:ascii="Times New Roman"/>
          <w:b w:val="false"/>
          <w:i w:val="false"/>
          <w:color w:val="000000"/>
          <w:sz w:val="28"/>
        </w:rPr>
        <w:t>
      Қызметшінің лауазымы:_________________________________________</w:t>
      </w:r>
    </w:p>
    <w:bookmarkEnd w:id="108"/>
    <w:bookmarkStart w:name="z118" w:id="109"/>
    <w:p>
      <w:pPr>
        <w:spacing w:after="0"/>
        <w:ind w:left="0"/>
        <w:jc w:val="both"/>
      </w:pPr>
      <w:r>
        <w:rPr>
          <w:rFonts w:ascii="Times New Roman"/>
          <w:b w:val="false"/>
          <w:i w:val="false"/>
          <w:color w:val="000000"/>
          <w:sz w:val="28"/>
        </w:rPr>
        <w:t>
      Қызметшінің құрылымдық бөлімшесінің атауы:______________________ __________________________________________________________________</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0"/>
          <w:p>
            <w:pPr>
              <w:spacing w:after="20"/>
              <w:ind w:left="20"/>
              <w:jc w:val="both"/>
            </w:pPr>
            <w:r>
              <w:rPr>
                <w:rFonts w:ascii="Times New Roman"/>
                <w:b w:val="false"/>
                <w:i w:val="false"/>
                <w:color w:val="000000"/>
                <w:sz w:val="20"/>
              </w:rPr>
              <w:t>
№ р/с</w:t>
            </w:r>
          </w:p>
          <w:bookmarkEnd w:id="110"/>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1"/>
          <w:p>
            <w:pPr>
              <w:spacing w:after="20"/>
              <w:ind w:left="20"/>
              <w:jc w:val="both"/>
            </w:pPr>
            <w:r>
              <w:rPr>
                <w:rFonts w:ascii="Times New Roman"/>
                <w:b w:val="false"/>
                <w:i w:val="false"/>
                <w:color w:val="000000"/>
                <w:sz w:val="20"/>
              </w:rPr>
              <w:t>
1 </w:t>
            </w:r>
          </w:p>
          <w:bookmarkEnd w:id="111"/>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2"/>
          <w:p>
            <w:pPr>
              <w:spacing w:after="20"/>
              <w:ind w:left="20"/>
              <w:jc w:val="both"/>
            </w:pPr>
            <w:r>
              <w:rPr>
                <w:rFonts w:ascii="Times New Roman"/>
                <w:b w:val="false"/>
                <w:i w:val="false"/>
                <w:color w:val="000000"/>
                <w:sz w:val="20"/>
              </w:rPr>
              <w:t>
2 </w:t>
            </w:r>
          </w:p>
          <w:bookmarkEnd w:id="112"/>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3"/>
          <w:p>
            <w:pPr>
              <w:spacing w:after="20"/>
              <w:ind w:left="20"/>
              <w:jc w:val="both"/>
            </w:pPr>
            <w:r>
              <w:rPr>
                <w:rFonts w:ascii="Times New Roman"/>
                <w:b w:val="false"/>
                <w:i w:val="false"/>
                <w:color w:val="000000"/>
                <w:sz w:val="20"/>
              </w:rPr>
              <w:t>
3 </w:t>
            </w:r>
          </w:p>
          <w:bookmarkEnd w:id="113"/>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4"/>
          <w:p>
            <w:pPr>
              <w:spacing w:after="20"/>
              <w:ind w:left="20"/>
              <w:jc w:val="both"/>
            </w:pPr>
            <w:r>
              <w:rPr>
                <w:rFonts w:ascii="Times New Roman"/>
                <w:b w:val="false"/>
                <w:i w:val="false"/>
                <w:color w:val="000000"/>
                <w:sz w:val="20"/>
              </w:rPr>
              <w:t>
4 </w:t>
            </w:r>
          </w:p>
          <w:bookmarkEnd w:id="114"/>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5"/>
    <w:p>
      <w:pPr>
        <w:spacing w:after="0"/>
        <w:ind w:left="0"/>
        <w:jc w:val="both"/>
      </w:pPr>
      <w:r>
        <w:rPr>
          <w:rFonts w:ascii="Times New Roman"/>
          <w:b w:val="false"/>
          <w:i w:val="false"/>
          <w:color w:val="000000"/>
          <w:sz w:val="28"/>
        </w:rPr>
        <w:t>
      Ескертпе:</w:t>
      </w:r>
    </w:p>
    <w:bookmarkEnd w:id="115"/>
    <w:bookmarkStart w:name="z125" w:id="116"/>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6"/>
    <w:bookmarkStart w:name="z126" w:id="11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7"/>
    <w:bookmarkStart w:name="z127" w:id="118"/>
    <w:p>
      <w:pPr>
        <w:spacing w:after="0"/>
        <w:ind w:left="0"/>
        <w:jc w:val="both"/>
      </w:pPr>
      <w:r>
        <w:rPr>
          <w:rFonts w:ascii="Times New Roman"/>
          <w:b w:val="false"/>
          <w:i w:val="false"/>
          <w:color w:val="000000"/>
          <w:sz w:val="28"/>
        </w:rPr>
        <w:t xml:space="preserve">
      Қызметші                                                                 Тікелей басшы </w:t>
      </w:r>
    </w:p>
    <w:bookmarkEnd w:id="118"/>
    <w:bookmarkStart w:name="z128" w:id="119"/>
    <w:p>
      <w:pPr>
        <w:spacing w:after="0"/>
        <w:ind w:left="0"/>
        <w:jc w:val="both"/>
      </w:pPr>
      <w:r>
        <w:rPr>
          <w:rFonts w:ascii="Times New Roman"/>
          <w:b w:val="false"/>
          <w:i w:val="false"/>
          <w:color w:val="000000"/>
          <w:sz w:val="28"/>
        </w:rPr>
        <w:t>
      _____________________________ __________________________________</w:t>
      </w:r>
    </w:p>
    <w:bookmarkEnd w:id="119"/>
    <w:bookmarkStart w:name="z129" w:id="120"/>
    <w:p>
      <w:pPr>
        <w:spacing w:after="0"/>
        <w:ind w:left="0"/>
        <w:jc w:val="both"/>
      </w:pPr>
      <w:r>
        <w:rPr>
          <w:rFonts w:ascii="Times New Roman"/>
          <w:b w:val="false"/>
          <w:i w:val="false"/>
          <w:color w:val="000000"/>
          <w:sz w:val="28"/>
        </w:rPr>
        <w:t>
      (тегі, аты-жөні)                                                            (тегі, аты-жөні)</w:t>
      </w:r>
    </w:p>
    <w:bookmarkEnd w:id="120"/>
    <w:bookmarkStart w:name="z130" w:id="121"/>
    <w:p>
      <w:pPr>
        <w:spacing w:after="0"/>
        <w:ind w:left="0"/>
        <w:jc w:val="both"/>
      </w:pPr>
      <w:r>
        <w:rPr>
          <w:rFonts w:ascii="Times New Roman"/>
          <w:b w:val="false"/>
          <w:i w:val="false"/>
          <w:color w:val="000000"/>
          <w:sz w:val="28"/>
        </w:rPr>
        <w:t>
      күні ________ қолы __________                       күні_________ қолы ______________</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32" w:id="122"/>
    <w:p>
      <w:pPr>
        <w:spacing w:after="0"/>
        <w:ind w:left="0"/>
        <w:jc w:val="both"/>
      </w:pPr>
      <w:r>
        <w:rPr>
          <w:rFonts w:ascii="Times New Roman"/>
          <w:b w:val="false"/>
          <w:i w:val="false"/>
          <w:color w:val="000000"/>
          <w:sz w:val="28"/>
        </w:rPr>
        <w:t>
      нысан</w:t>
      </w:r>
    </w:p>
    <w:bookmarkEnd w:id="122"/>
    <w:bookmarkStart w:name="z133" w:id="123"/>
    <w:p>
      <w:pPr>
        <w:spacing w:after="0"/>
        <w:ind w:left="0"/>
        <w:jc w:val="left"/>
      </w:pPr>
      <w:r>
        <w:rPr>
          <w:rFonts w:ascii="Times New Roman"/>
          <w:b/>
          <w:i w:val="false"/>
          <w:color w:val="000000"/>
        </w:rPr>
        <w:t xml:space="preserve"> Бағалау парағы</w:t>
      </w:r>
    </w:p>
    <w:bookmarkEnd w:id="123"/>
    <w:bookmarkStart w:name="z134" w:id="124"/>
    <w:p>
      <w:pPr>
        <w:spacing w:after="0"/>
        <w:ind w:left="0"/>
        <w:jc w:val="both"/>
      </w:pPr>
      <w:r>
        <w:rPr>
          <w:rFonts w:ascii="Times New Roman"/>
          <w:b w:val="false"/>
          <w:i w:val="false"/>
          <w:color w:val="000000"/>
          <w:sz w:val="28"/>
        </w:rPr>
        <w:t>
      _____________________тоқсан_____жыл</w:t>
      </w:r>
    </w:p>
    <w:bookmarkEnd w:id="124"/>
    <w:bookmarkStart w:name="z135" w:id="125"/>
    <w:p>
      <w:pPr>
        <w:spacing w:after="0"/>
        <w:ind w:left="0"/>
        <w:jc w:val="both"/>
      </w:pPr>
      <w:r>
        <w:rPr>
          <w:rFonts w:ascii="Times New Roman"/>
          <w:b w:val="false"/>
          <w:i w:val="false"/>
          <w:color w:val="000000"/>
          <w:sz w:val="28"/>
        </w:rPr>
        <w:t>
       (бағаланатын кезең)</w:t>
      </w:r>
    </w:p>
    <w:bookmarkEnd w:id="125"/>
    <w:bookmarkStart w:name="z136" w:id="126"/>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6"/>
    <w:bookmarkStart w:name="z137" w:id="127"/>
    <w:p>
      <w:pPr>
        <w:spacing w:after="0"/>
        <w:ind w:left="0"/>
        <w:jc w:val="both"/>
      </w:pPr>
      <w:r>
        <w:rPr>
          <w:rFonts w:ascii="Times New Roman"/>
          <w:b w:val="false"/>
          <w:i w:val="false"/>
          <w:color w:val="000000"/>
          <w:sz w:val="28"/>
        </w:rPr>
        <w:t>
      _______________________________________________________________</w:t>
      </w:r>
    </w:p>
    <w:bookmarkEnd w:id="127"/>
    <w:bookmarkStart w:name="z138" w:id="128"/>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28"/>
    <w:bookmarkStart w:name="z139" w:id="12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9"/>
    <w:bookmarkStart w:name="z140" w:id="130"/>
    <w:p>
      <w:pPr>
        <w:spacing w:after="0"/>
        <w:ind w:left="0"/>
        <w:jc w:val="both"/>
      </w:pPr>
      <w:r>
        <w:rPr>
          <w:rFonts w:ascii="Times New Roman"/>
          <w:b w:val="false"/>
          <w:i w:val="false"/>
          <w:color w:val="000000"/>
          <w:sz w:val="28"/>
        </w:rPr>
        <w:t>
      _________________________________________________________________</w:t>
      </w:r>
    </w:p>
    <w:bookmarkEnd w:id="130"/>
    <w:bookmarkStart w:name="z141" w:id="131"/>
    <w:p>
      <w:pPr>
        <w:spacing w:after="0"/>
        <w:ind w:left="0"/>
        <w:jc w:val="both"/>
      </w:pPr>
      <w:r>
        <w:rPr>
          <w:rFonts w:ascii="Times New Roman"/>
          <w:b w:val="false"/>
          <w:i w:val="false"/>
          <w:color w:val="000000"/>
          <w:sz w:val="28"/>
        </w:rPr>
        <w:t>
      Лауазымдық міндеттерді орындау бағасы: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 р/п</w:t>
            </w:r>
          </w:p>
          <w:bookmarkEnd w:id="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1</w:t>
            </w:r>
          </w:p>
          <w:bookmarkEnd w:id="133"/>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4"/>
          <w:p>
            <w:pPr>
              <w:spacing w:after="20"/>
              <w:ind w:left="20"/>
              <w:jc w:val="both"/>
            </w:pPr>
            <w:r>
              <w:rPr>
                <w:rFonts w:ascii="Times New Roman"/>
                <w:b w:val="false"/>
                <w:i w:val="false"/>
                <w:color w:val="000000"/>
                <w:sz w:val="20"/>
              </w:rPr>
              <w:t>
2</w:t>
            </w:r>
          </w:p>
          <w:bookmarkEnd w:id="134"/>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3</w:t>
            </w:r>
          </w:p>
          <w:bookmarkEnd w:id="135"/>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8" w:id="136"/>
    <w:p>
      <w:pPr>
        <w:spacing w:after="0"/>
        <w:ind w:left="0"/>
        <w:jc w:val="both"/>
      </w:pPr>
      <w:r>
        <w:rPr>
          <w:rFonts w:ascii="Times New Roman"/>
          <w:b w:val="false"/>
          <w:i w:val="false"/>
          <w:color w:val="000000"/>
          <w:sz w:val="28"/>
        </w:rPr>
        <w:t xml:space="preserve">
      Қызметші______________                                           Тікелей басшы </w:t>
      </w:r>
    </w:p>
    <w:bookmarkEnd w:id="136"/>
    <w:bookmarkStart w:name="z149" w:id="137"/>
    <w:p>
      <w:pPr>
        <w:spacing w:after="0"/>
        <w:ind w:left="0"/>
        <w:jc w:val="both"/>
      </w:pPr>
      <w:r>
        <w:rPr>
          <w:rFonts w:ascii="Times New Roman"/>
          <w:b w:val="false"/>
          <w:i w:val="false"/>
          <w:color w:val="000000"/>
          <w:sz w:val="28"/>
        </w:rPr>
        <w:t>
                                (тегі,аты-жөні)                                                      _______________________</w:t>
      </w:r>
    </w:p>
    <w:bookmarkEnd w:id="137"/>
    <w:p>
      <w:pPr>
        <w:spacing w:after="0"/>
        <w:ind w:left="0"/>
        <w:jc w:val="both"/>
      </w:pPr>
      <w:r>
        <w:rPr>
          <w:rFonts w:ascii="Times New Roman"/>
          <w:b w:val="false"/>
          <w:i w:val="false"/>
          <w:color w:val="000000"/>
          <w:sz w:val="28"/>
        </w:rPr>
        <w:t>
                                                                                                                                    (тегі, аты-жөні)</w:t>
      </w:r>
    </w:p>
    <w:bookmarkStart w:name="z151" w:id="138"/>
    <w:p>
      <w:pPr>
        <w:spacing w:after="0"/>
        <w:ind w:left="0"/>
        <w:jc w:val="both"/>
      </w:pPr>
      <w:r>
        <w:rPr>
          <w:rFonts w:ascii="Times New Roman"/>
          <w:b w:val="false"/>
          <w:i w:val="false"/>
          <w:color w:val="000000"/>
          <w:sz w:val="28"/>
        </w:rPr>
        <w:t xml:space="preserve">
      күні_______қолы__________                                      күні_________ қолы ________ </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53" w:id="139"/>
    <w:p>
      <w:pPr>
        <w:spacing w:after="0"/>
        <w:ind w:left="0"/>
        <w:jc w:val="both"/>
      </w:pPr>
      <w:r>
        <w:rPr>
          <w:rFonts w:ascii="Times New Roman"/>
          <w:b w:val="false"/>
          <w:i w:val="false"/>
          <w:color w:val="000000"/>
          <w:sz w:val="28"/>
        </w:rPr>
        <w:t>
      нысан</w:t>
      </w:r>
    </w:p>
    <w:bookmarkEnd w:id="139"/>
    <w:bookmarkStart w:name="z154" w:id="140"/>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парағы</w:t>
      </w:r>
    </w:p>
    <w:bookmarkEnd w:id="140"/>
    <w:bookmarkStart w:name="z155" w:id="141"/>
    <w:p>
      <w:pPr>
        <w:spacing w:after="0"/>
        <w:ind w:left="0"/>
        <w:jc w:val="both"/>
      </w:pPr>
      <w:r>
        <w:rPr>
          <w:rFonts w:ascii="Times New Roman"/>
          <w:b w:val="false"/>
          <w:i w:val="false"/>
          <w:color w:val="000000"/>
          <w:sz w:val="28"/>
        </w:rPr>
        <w:t>
      _________________ жыл</w:t>
      </w:r>
    </w:p>
    <w:bookmarkEnd w:id="141"/>
    <w:bookmarkStart w:name="z156" w:id="142"/>
    <w:p>
      <w:pPr>
        <w:spacing w:after="0"/>
        <w:ind w:left="0"/>
        <w:jc w:val="both"/>
      </w:pPr>
      <w:r>
        <w:rPr>
          <w:rFonts w:ascii="Times New Roman"/>
          <w:b w:val="false"/>
          <w:i w:val="false"/>
          <w:color w:val="000000"/>
          <w:sz w:val="28"/>
        </w:rPr>
        <w:t>
       (бағаланатын жыл)</w:t>
      </w:r>
    </w:p>
    <w:bookmarkEnd w:id="142"/>
    <w:bookmarkStart w:name="z157" w:id="143"/>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w:t>
      </w:r>
    </w:p>
    <w:bookmarkEnd w:id="143"/>
    <w:bookmarkStart w:name="z158" w:id="144"/>
    <w:p>
      <w:pPr>
        <w:spacing w:after="0"/>
        <w:ind w:left="0"/>
        <w:jc w:val="both"/>
      </w:pPr>
      <w:r>
        <w:rPr>
          <w:rFonts w:ascii="Times New Roman"/>
          <w:b w:val="false"/>
          <w:i w:val="false"/>
          <w:color w:val="000000"/>
          <w:sz w:val="28"/>
        </w:rPr>
        <w:t>
      Бағаланатын қызметшінің лауазымы: _________________________</w:t>
      </w:r>
    </w:p>
    <w:bookmarkEnd w:id="144"/>
    <w:bookmarkStart w:name="z159" w:id="145"/>
    <w:p>
      <w:pPr>
        <w:spacing w:after="0"/>
        <w:ind w:left="0"/>
        <w:jc w:val="both"/>
      </w:pPr>
      <w:r>
        <w:rPr>
          <w:rFonts w:ascii="Times New Roman"/>
          <w:b w:val="false"/>
          <w:i w:val="false"/>
          <w:color w:val="000000"/>
          <w:sz w:val="28"/>
        </w:rPr>
        <w:t>
      Бағаланатын қызметшінің құрылымдық бөлімшесінің атауы: ________</w:t>
      </w:r>
    </w:p>
    <w:bookmarkEnd w:id="145"/>
    <w:bookmarkStart w:name="z160" w:id="146"/>
    <w:p>
      <w:pPr>
        <w:spacing w:after="0"/>
        <w:ind w:left="0"/>
        <w:jc w:val="both"/>
      </w:pPr>
      <w:r>
        <w:rPr>
          <w:rFonts w:ascii="Times New Roman"/>
          <w:b w:val="false"/>
          <w:i w:val="false"/>
          <w:color w:val="000000"/>
          <w:sz w:val="28"/>
        </w:rPr>
        <w:t>
      ______________________________________________________________</w:t>
      </w:r>
    </w:p>
    <w:bookmarkEnd w:id="146"/>
    <w:bookmarkStart w:name="z161" w:id="147"/>
    <w:p>
      <w:pPr>
        <w:spacing w:after="0"/>
        <w:ind w:left="0"/>
        <w:jc w:val="both"/>
      </w:pPr>
      <w:r>
        <w:rPr>
          <w:rFonts w:ascii="Times New Roman"/>
          <w:b w:val="false"/>
          <w:i w:val="false"/>
          <w:color w:val="000000"/>
          <w:sz w:val="28"/>
        </w:rPr>
        <w:t>
      Жеке жоспарды орындау бағасы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2811"/>
        <w:gridCol w:w="3673"/>
        <w:gridCol w:w="2192"/>
        <w:gridCol w:w="1331"/>
        <w:gridCol w:w="592"/>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 р/с</w:t>
            </w:r>
          </w:p>
          <w:bookmarkEnd w:id="148"/>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1 </w:t>
            </w:r>
          </w:p>
          <w:bookmarkEnd w:id="149"/>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2 </w:t>
            </w:r>
          </w:p>
          <w:bookmarkEnd w:id="150"/>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3 </w:t>
            </w:r>
          </w:p>
          <w:bookmarkEnd w:id="151"/>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4 </w:t>
            </w:r>
          </w:p>
          <w:bookmarkEnd w:id="152"/>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53"/>
    <w:p>
      <w:pPr>
        <w:spacing w:after="0"/>
        <w:ind w:left="0"/>
        <w:jc w:val="both"/>
      </w:pPr>
      <w:r>
        <w:rPr>
          <w:rFonts w:ascii="Times New Roman"/>
          <w:b w:val="false"/>
          <w:i w:val="false"/>
          <w:color w:val="000000"/>
          <w:sz w:val="28"/>
        </w:rPr>
        <w:t xml:space="preserve">
      Қызметші __________                                                       Тікелей басшы </w:t>
      </w:r>
    </w:p>
    <w:bookmarkEnd w:id="153"/>
    <w:bookmarkStart w:name="z168" w:id="154"/>
    <w:p>
      <w:pPr>
        <w:spacing w:after="0"/>
        <w:ind w:left="0"/>
        <w:jc w:val="both"/>
      </w:pPr>
      <w:r>
        <w:rPr>
          <w:rFonts w:ascii="Times New Roman"/>
          <w:b w:val="false"/>
          <w:i w:val="false"/>
          <w:color w:val="000000"/>
          <w:sz w:val="28"/>
        </w:rPr>
        <w:t>
                         (тегі,аты-жөні)                                                                    __________________</w:t>
      </w:r>
      <w:r>
        <w:rPr>
          <w:rFonts w:ascii="Times New Roman"/>
          <w:b w:val="false"/>
          <w:i w:val="false"/>
          <w:color w:val="000000"/>
          <w:sz w:val="28"/>
        </w:rPr>
        <w:t xml:space="preserve"> </w:t>
      </w:r>
    </w:p>
    <w:bookmarkEnd w:id="154"/>
    <w:p>
      <w:pPr>
        <w:spacing w:after="0"/>
        <w:ind w:left="0"/>
        <w:jc w:val="both"/>
      </w:pPr>
      <w:r>
        <w:rPr>
          <w:rFonts w:ascii="Times New Roman"/>
          <w:b w:val="false"/>
          <w:i w:val="false"/>
          <w:color w:val="000000"/>
          <w:sz w:val="28"/>
        </w:rPr>
        <w:t>
                                                                                                                                       (тегі, аты-жөні)</w:t>
      </w:r>
    </w:p>
    <w:bookmarkStart w:name="z170" w:id="155"/>
    <w:p>
      <w:pPr>
        <w:spacing w:after="0"/>
        <w:ind w:left="0"/>
        <w:jc w:val="both"/>
      </w:pPr>
      <w:r>
        <w:rPr>
          <w:rFonts w:ascii="Times New Roman"/>
          <w:b w:val="false"/>
          <w:i w:val="false"/>
          <w:color w:val="000000"/>
          <w:sz w:val="28"/>
        </w:rPr>
        <w:t xml:space="preserve">
      күні ________қолы___________                күні __________қолы_____________ </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"Ұлытау аудандық мәслихатының аппараты"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76" w:id="156"/>
    <w:p>
      <w:pPr>
        <w:spacing w:after="0"/>
        <w:ind w:left="0"/>
        <w:jc w:val="both"/>
      </w:pPr>
      <w:r>
        <w:rPr>
          <w:rFonts w:ascii="Times New Roman"/>
          <w:b w:val="false"/>
          <w:i w:val="false"/>
          <w:color w:val="000000"/>
          <w:sz w:val="28"/>
        </w:rPr>
        <w:t>
      нысан</w:t>
      </w:r>
    </w:p>
    <w:bookmarkEnd w:id="156"/>
    <w:bookmarkStart w:name="z177" w:id="157"/>
    <w:p>
      <w:pPr>
        <w:spacing w:after="0"/>
        <w:ind w:left="0"/>
        <w:jc w:val="left"/>
      </w:pPr>
      <w:r>
        <w:rPr>
          <w:rFonts w:ascii="Times New Roman"/>
          <w:b/>
          <w:i w:val="false"/>
          <w:color w:val="000000"/>
        </w:rPr>
        <w:t xml:space="preserve"> Бағалау жөніндегі комиссия отырысының хаттамасы</w:t>
      </w:r>
    </w:p>
    <w:bookmarkEnd w:id="157"/>
    <w:bookmarkStart w:name="z178" w:id="158"/>
    <w:p>
      <w:pPr>
        <w:spacing w:after="0"/>
        <w:ind w:left="0"/>
        <w:jc w:val="both"/>
      </w:pPr>
      <w:r>
        <w:rPr>
          <w:rFonts w:ascii="Times New Roman"/>
          <w:b w:val="false"/>
          <w:i w:val="false"/>
          <w:color w:val="000000"/>
          <w:sz w:val="28"/>
        </w:rPr>
        <w:t>
       ______________________________________________________________</w:t>
      </w:r>
    </w:p>
    <w:bookmarkEnd w:id="158"/>
    <w:bookmarkStart w:name="z179" w:id="159"/>
    <w:p>
      <w:pPr>
        <w:spacing w:after="0"/>
        <w:ind w:left="0"/>
        <w:jc w:val="both"/>
      </w:pPr>
      <w:r>
        <w:rPr>
          <w:rFonts w:ascii="Times New Roman"/>
          <w:b w:val="false"/>
          <w:i w:val="false"/>
          <w:color w:val="000000"/>
          <w:sz w:val="28"/>
        </w:rPr>
        <w:t>
       (мемлекеттік органның атауы)</w:t>
      </w:r>
    </w:p>
    <w:bookmarkEnd w:id="159"/>
    <w:bookmarkStart w:name="z180" w:id="160"/>
    <w:p>
      <w:pPr>
        <w:spacing w:after="0"/>
        <w:ind w:left="0"/>
        <w:jc w:val="both"/>
      </w:pPr>
      <w:r>
        <w:rPr>
          <w:rFonts w:ascii="Times New Roman"/>
          <w:b w:val="false"/>
          <w:i w:val="false"/>
          <w:color w:val="000000"/>
          <w:sz w:val="28"/>
        </w:rPr>
        <w:t>
      _______________________________________________________________</w:t>
      </w:r>
    </w:p>
    <w:bookmarkEnd w:id="160"/>
    <w:bookmarkStart w:name="z181" w:id="161"/>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1"/>
    <w:bookmarkStart w:name="z182" w:id="162"/>
    <w:p>
      <w:pPr>
        <w:spacing w:after="0"/>
        <w:ind w:left="0"/>
        <w:jc w:val="left"/>
      </w:pPr>
      <w:r>
        <w:rPr>
          <w:rFonts w:ascii="Times New Roman"/>
          <w:b/>
          <w:i w:val="false"/>
          <w:color w:val="000000"/>
        </w:rPr>
        <w:t xml:space="preserve"> Бағалау нәтижелері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3"/>
          <w:p>
            <w:pPr>
              <w:spacing w:after="20"/>
              <w:ind w:left="20"/>
              <w:jc w:val="both"/>
            </w:pPr>
            <w:r>
              <w:rPr>
                <w:rFonts w:ascii="Times New Roman"/>
                <w:b w:val="false"/>
                <w:i w:val="false"/>
                <w:color w:val="000000"/>
                <w:sz w:val="20"/>
              </w:rPr>
              <w:t>
№</w:t>
            </w:r>
          </w:p>
          <w:bookmarkEnd w:id="163"/>
          <w:p>
            <w:pPr>
              <w:spacing w:after="20"/>
              <w:ind w:left="20"/>
              <w:jc w:val="both"/>
            </w:pPr>
            <w:r>
              <w:rPr>
                <w:rFonts w:ascii="Times New Roman"/>
                <w:b w:val="false"/>
                <w:i w:val="false"/>
                <w:color w:val="000000"/>
                <w:sz w:val="20"/>
              </w:rPr>
              <w:t>
р/ 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4"/>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64"/>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5"/>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165"/>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6"/>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66"/>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67"/>
    <w:p>
      <w:pPr>
        <w:spacing w:after="0"/>
        <w:ind w:left="0"/>
        <w:jc w:val="both"/>
      </w:pPr>
      <w:r>
        <w:rPr>
          <w:rFonts w:ascii="Times New Roman"/>
          <w:b w:val="false"/>
          <w:i w:val="false"/>
          <w:color w:val="000000"/>
          <w:sz w:val="28"/>
        </w:rPr>
        <w:t>
      Комиссия қорытындысы:</w:t>
      </w:r>
    </w:p>
    <w:bookmarkEnd w:id="167"/>
    <w:bookmarkStart w:name="z189" w:id="168"/>
    <w:p>
      <w:pPr>
        <w:spacing w:after="0"/>
        <w:ind w:left="0"/>
        <w:jc w:val="both"/>
      </w:pPr>
      <w:r>
        <w:rPr>
          <w:rFonts w:ascii="Times New Roman"/>
          <w:b w:val="false"/>
          <w:i w:val="false"/>
          <w:color w:val="000000"/>
          <w:sz w:val="28"/>
        </w:rPr>
        <w:t>
      _______________________________________________________________</w:t>
      </w:r>
    </w:p>
    <w:bookmarkEnd w:id="168"/>
    <w:bookmarkStart w:name="z190" w:id="169"/>
    <w:p>
      <w:pPr>
        <w:spacing w:after="0"/>
        <w:ind w:left="0"/>
        <w:jc w:val="both"/>
      </w:pPr>
      <w:r>
        <w:rPr>
          <w:rFonts w:ascii="Times New Roman"/>
          <w:b w:val="false"/>
          <w:i w:val="false"/>
          <w:color w:val="000000"/>
          <w:sz w:val="28"/>
        </w:rPr>
        <w:t>
      _______________________________________________________________</w:t>
      </w:r>
    </w:p>
    <w:bookmarkEnd w:id="169"/>
    <w:bookmarkStart w:name="z191" w:id="170"/>
    <w:p>
      <w:pPr>
        <w:spacing w:after="0"/>
        <w:ind w:left="0"/>
        <w:jc w:val="both"/>
      </w:pPr>
      <w:r>
        <w:rPr>
          <w:rFonts w:ascii="Times New Roman"/>
          <w:b w:val="false"/>
          <w:i w:val="false"/>
          <w:color w:val="000000"/>
          <w:sz w:val="28"/>
        </w:rPr>
        <w:t>
      Тексерген:</w:t>
      </w:r>
    </w:p>
    <w:bookmarkEnd w:id="170"/>
    <w:bookmarkStart w:name="z192" w:id="171"/>
    <w:p>
      <w:pPr>
        <w:spacing w:after="0"/>
        <w:ind w:left="0"/>
        <w:jc w:val="both"/>
      </w:pPr>
      <w:r>
        <w:rPr>
          <w:rFonts w:ascii="Times New Roman"/>
          <w:b w:val="false"/>
          <w:i w:val="false"/>
          <w:color w:val="000000"/>
          <w:sz w:val="28"/>
        </w:rPr>
        <w:t>
      Комиссия хатшысы: ___________________________ Күні: _____________</w:t>
      </w:r>
    </w:p>
    <w:bookmarkEnd w:id="171"/>
    <w:bookmarkStart w:name="z193" w:id="172"/>
    <w:p>
      <w:pPr>
        <w:spacing w:after="0"/>
        <w:ind w:left="0"/>
        <w:jc w:val="both"/>
      </w:pPr>
      <w:r>
        <w:rPr>
          <w:rFonts w:ascii="Times New Roman"/>
          <w:b w:val="false"/>
          <w:i w:val="false"/>
          <w:color w:val="000000"/>
          <w:sz w:val="28"/>
        </w:rPr>
        <w:t>
                               (тегі, аты-жөні қолы)</w:t>
      </w:r>
    </w:p>
    <w:bookmarkEnd w:id="172"/>
    <w:bookmarkStart w:name="z194" w:id="173"/>
    <w:p>
      <w:pPr>
        <w:spacing w:after="0"/>
        <w:ind w:left="0"/>
        <w:jc w:val="both"/>
      </w:pPr>
      <w:r>
        <w:rPr>
          <w:rFonts w:ascii="Times New Roman"/>
          <w:b w:val="false"/>
          <w:i w:val="false"/>
          <w:color w:val="000000"/>
          <w:sz w:val="28"/>
        </w:rPr>
        <w:t>
      Комиссия төрағасы: ___________________________ Күні: ____________</w:t>
      </w:r>
    </w:p>
    <w:bookmarkEnd w:id="173"/>
    <w:bookmarkStart w:name="z195" w:id="174"/>
    <w:p>
      <w:pPr>
        <w:spacing w:after="0"/>
        <w:ind w:left="0"/>
        <w:jc w:val="both"/>
      </w:pPr>
      <w:r>
        <w:rPr>
          <w:rFonts w:ascii="Times New Roman"/>
          <w:b w:val="false"/>
          <w:i w:val="false"/>
          <w:color w:val="000000"/>
          <w:sz w:val="28"/>
        </w:rPr>
        <w:t>
      (тегі, аты-жөні қолы)</w:t>
      </w:r>
    </w:p>
    <w:bookmarkEnd w:id="174"/>
    <w:bookmarkStart w:name="z196" w:id="175"/>
    <w:p>
      <w:pPr>
        <w:spacing w:after="0"/>
        <w:ind w:left="0"/>
        <w:jc w:val="both"/>
      </w:pPr>
      <w:r>
        <w:rPr>
          <w:rFonts w:ascii="Times New Roman"/>
          <w:b w:val="false"/>
          <w:i w:val="false"/>
          <w:color w:val="000000"/>
          <w:sz w:val="28"/>
        </w:rPr>
        <w:t>
       Комиссия мүшесі: _____________________________ Күні: _____________</w:t>
      </w:r>
    </w:p>
    <w:bookmarkEnd w:id="175"/>
    <w:bookmarkStart w:name="z197" w:id="176"/>
    <w:p>
      <w:pPr>
        <w:spacing w:after="0"/>
        <w:ind w:left="0"/>
        <w:jc w:val="both"/>
      </w:pPr>
      <w:r>
        <w:rPr>
          <w:rFonts w:ascii="Times New Roman"/>
          <w:b w:val="false"/>
          <w:i w:val="false"/>
          <w:color w:val="000000"/>
          <w:sz w:val="28"/>
        </w:rPr>
        <w:t>
                               (тегі, аты-жөні қолы)</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