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b198" w14:textId="bbfb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2016 жылғы 23 желтоқсандағы VII сессиясының № 67 "2017-2019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2017 жылғы 10 сәуірдегі IX сессиясының № 81 шешімі. Қарағанды облысының Әділет департаментінде 2017 жылғы 17 сәуірде № 4216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Ұлытау аудандық мәслихатының 2016 жылғы 23 желтоқсандағы VII сессиясының №67 "2017-2019 жылдарға арналған аудан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4086 болып тіркелген, 2017 жылғы 14 қантардағы "Ұлытау өңірі" №1-2 (6076) газетінде, Қазақстан Республикасы нормативтік құқықтық актілерінің эталондық бақылау банкінде электрондық түрдегі 2017 жылдың 01 ақпанында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аудандық бюджет тиісінше 1, 2 және 3 – 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5 326 352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5 261 016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-4 383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- 236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60 717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шығындар – 5 637 812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кредиттеу – 67 080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–78 281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11 201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активтерімен операциялар бойынша сальдо – 40 000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тапшылығы (профициті) – алу 418 540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тапшылығын қаржыландыру (профицитін пайдалану) – 418 540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78 281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11 201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351 460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Ұлытау ауданы әкімдігінің 2017 жылға арналған резерві 63312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2017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Ш. Бекетов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сәуірдегі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5326352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5261016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5218721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5195383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60717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56"/>
        <w:gridCol w:w="1107"/>
        <w:gridCol w:w="1107"/>
        <w:gridCol w:w="6439"/>
        <w:gridCol w:w="24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мемлекеттік 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жөнiндегi iс-шараларды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көмек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алып қоюлар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4165"/>
        <w:gridCol w:w="3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02"/>
        <w:gridCol w:w="21"/>
        <w:gridCol w:w="3250"/>
        <w:gridCol w:w="30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2024"/>
        <w:gridCol w:w="2025"/>
        <w:gridCol w:w="4201"/>
        <w:gridCol w:w="20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627"/>
        <w:gridCol w:w="627"/>
        <w:gridCol w:w="4862"/>
        <w:gridCol w:w="4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-418540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2327"/>
        <w:gridCol w:w="1360"/>
        <w:gridCol w:w="2007"/>
        <w:gridCol w:w="5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3250"/>
        <w:gridCol w:w="3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378"/>
        <w:gridCol w:w="1378"/>
        <w:gridCol w:w="1871"/>
        <w:gridCol w:w="6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сәуірдегі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бюджетінің құрамында нысаналы трансферттер мен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2"/>
        <w:gridCol w:w="3128"/>
      </w:tblGrid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Өрлеу жобасы бойынша келісілген қаржылай көмекті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Тілдік курстар бойынша тағылымдамадан өткен мұғалімдерге және оқу кезеңінде негізгі қызметкерді алмастырғаны үшін мұғалімдерге қосымша 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Нәтижелі жұмыспен қамтуды және жаппай кәсіпкерлікті дамыту бағдарламасы шеңберінде еңбек нарығын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нысандарының материалдық-техникалық базасын нығайтуға және жөндеу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білім беру инфрақұрылымын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Мұғалімдердің біліктілігін арттыруға және қайта даярлауға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Вакцинация бойынша қызметтер көрсету, ветеринариялық препараттарды сақтау және тасымалдау аудандардың бюджеттеріне берілетін ағымдағы нысаналы трансферт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Нәтижелі жұмыспен қамтуды және жаппай дамыту бағдарламасы шеңберінде кадрлардың біліктілігін арттыру, даярлау және қайта даярлау аудандардың бюджеттеріне берілетін ағымдағы нысаналы трансферт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сәуірдегі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бюджетінің бюджеттік инвестициялық жобаларды іске асыруға бағытталған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605"/>
        <w:gridCol w:w="1471"/>
        <w:gridCol w:w="1455"/>
        <w:gridCol w:w="16"/>
        <w:gridCol w:w="4949"/>
        <w:gridCol w:w="27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сессиясының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сәуірдегі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бюджетінің кент, ауылдық округ әкімінің аппараттары арқылы бюджеттік бағдарламаларды асыру бойынша шығындар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3"/>
        <w:gridCol w:w="1536"/>
        <w:gridCol w:w="1536"/>
        <w:gridCol w:w="1297"/>
        <w:gridCol w:w="1297"/>
        <w:gridCol w:w="1297"/>
        <w:gridCol w:w="1297"/>
        <w:gridCol w:w="1297"/>
      </w:tblGrid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Ұлытау ауылдық округі.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