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07fb9" w14:textId="cf07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азаматтарының жекелеген санаттарын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ауданының әкімдігінің 2017 жылғы 17 сәуірдегі № 13/01 қаулысы. Қарағанды облысының Әділет департаментінде 2017 жылғы 21 сәуірде № 4234 болып тіркелді. Күші жойылды - Қарағанды облысы Ұлытау ауданының әкімдігінің 2019 жылғы 25 қазандағы № 31/2 қаулысымен</w:t>
      </w:r>
    </w:p>
    <w:p>
      <w:pPr>
        <w:spacing w:after="0"/>
        <w:ind w:left="0"/>
        <w:jc w:val="both"/>
      </w:pPr>
      <w:r>
        <w:rPr>
          <w:rFonts w:ascii="Times New Roman"/>
          <w:b w:val="false"/>
          <w:i w:val="false"/>
          <w:color w:val="ff0000"/>
          <w:sz w:val="28"/>
        </w:rPr>
        <w:t xml:space="preserve">
      Ескерту. Күші жойылды - Қарағанды облысы Ұлытау ауданының әкімдігінің 25.10.2019 № 31/2 (алғаш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 - 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13898 болып тіркелген) сәйкес, Ұлытау ауданының әкімдігі </w:t>
      </w:r>
      <w:r>
        <w:rPr>
          <w:rFonts w:ascii="Times New Roman"/>
          <w:b/>
          <w:i w:val="false"/>
          <w:color w:val="000000"/>
          <w:sz w:val="28"/>
        </w:rPr>
        <w:t>ҚАУЛЫ ЕТЕДІ</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1. Жұмыс орындарының квотасы:</w:t>
      </w:r>
    </w:p>
    <w:bookmarkEnd w:id="1"/>
    <w:bookmarkStart w:name="z5" w:id="2"/>
    <w:p>
      <w:pPr>
        <w:spacing w:after="0"/>
        <w:ind w:left="0"/>
        <w:jc w:val="both"/>
      </w:pPr>
      <w:r>
        <w:rPr>
          <w:rFonts w:ascii="Times New Roman"/>
          <w:b w:val="false"/>
          <w:i w:val="false"/>
          <w:color w:val="000000"/>
          <w:sz w:val="28"/>
        </w:rPr>
        <w:t xml:space="preserve">
      1) Ұлытау ауданында қылмыстық-атқару жүйесінің пробация қызметінің есебінде тұрған адамдар үшін жұмыс орындарының жалпы санының 1 % мөлшерінде жұмыс орындарының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2"/>
    <w:bookmarkStart w:name="z6"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 үшін жұмыс орындарының жалпы санының 1 % мөлшерінде жұмыс орындарының квотасы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3"/>
    <w:bookmarkStart w:name="z7" w:id="4"/>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жалпы санының 1 % мөлшерінде жұмыс орындарының квотасы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p>
    <w:bookmarkEnd w:id="4"/>
    <w:bookmarkStart w:name="z8" w:id="5"/>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5"/>
    <w:bookmarkStart w:name="z9" w:id="6"/>
    <w:p>
      <w:pPr>
        <w:spacing w:after="0"/>
        <w:ind w:left="0"/>
        <w:jc w:val="both"/>
      </w:pPr>
      <w:r>
        <w:rPr>
          <w:rFonts w:ascii="Times New Roman"/>
          <w:b w:val="false"/>
          <w:i w:val="false"/>
          <w:color w:val="000000"/>
          <w:sz w:val="28"/>
        </w:rPr>
        <w:t>
      3. Осы қаулы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2017 жылғы 17 сәуір</w:t>
            </w:r>
            <w:r>
              <w:br/>
            </w:r>
            <w:r>
              <w:rPr>
                <w:rFonts w:ascii="Times New Roman"/>
                <w:b w:val="false"/>
                <w:i w:val="false"/>
                <w:color w:val="000000"/>
                <w:sz w:val="20"/>
              </w:rPr>
              <w:t>№ 13/01 қаулысына</w:t>
            </w:r>
            <w:r>
              <w:br/>
            </w:r>
            <w:r>
              <w:rPr>
                <w:rFonts w:ascii="Times New Roman"/>
                <w:b w:val="false"/>
                <w:i w:val="false"/>
                <w:color w:val="000000"/>
                <w:sz w:val="20"/>
              </w:rPr>
              <w:t>1 қосымша</w:t>
            </w:r>
          </w:p>
        </w:tc>
      </w:tr>
    </w:tbl>
    <w:bookmarkStart w:name="z13" w:id="7"/>
    <w:p>
      <w:pPr>
        <w:spacing w:after="0"/>
        <w:ind w:left="0"/>
        <w:jc w:val="left"/>
      </w:pPr>
      <w:r>
        <w:rPr>
          <w:rFonts w:ascii="Times New Roman"/>
          <w:b/>
          <w:i w:val="false"/>
          <w:color w:val="000000"/>
        </w:rPr>
        <w:t xml:space="preserve"> Қылмыстық-атқару жүйесінің пробация қызметінің есебінде тұрған адамдар үшін жұмыс орындары квотасы белгіленетін Ұлытау ауданы ұйымдарының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325"/>
        <w:gridCol w:w="1444"/>
        <w:gridCol w:w="3256"/>
        <w:gridCol w:w="3345"/>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w:t>
            </w:r>
          </w:p>
          <w:bookmarkEnd w:id="8"/>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пробация қызметінің есебінде тұрған адамдар үшін жұмыс орындарының саны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1</w:t>
            </w:r>
          </w:p>
          <w:bookmarkEnd w:id="9"/>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 Тасбұлақ" жауапкершілігі шектеулі серіктестігі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2</w:t>
            </w:r>
          </w:p>
          <w:bookmarkEnd w:id="10"/>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"Жезбұлақ"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3</w:t>
            </w:r>
          </w:p>
          <w:bookmarkEnd w:id="11"/>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ауданының көпсалалы коммуналдық шаруашылық кәсіпорны" коммуналдық мемлекеттік кәсіпорны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4</w:t>
            </w:r>
          </w:p>
          <w:bookmarkEnd w:id="12"/>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аудандық мәдениет үйі" коммуналдық мемлекеттік қазынашылық кәсіпорны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2017 жылғы 17 сәуір</w:t>
            </w:r>
            <w:r>
              <w:br/>
            </w:r>
            <w:r>
              <w:rPr>
                <w:rFonts w:ascii="Times New Roman"/>
                <w:b w:val="false"/>
                <w:i w:val="false"/>
                <w:color w:val="000000"/>
                <w:sz w:val="20"/>
              </w:rPr>
              <w:t>№ 13/01 қаулысына</w:t>
            </w:r>
            <w:r>
              <w:br/>
            </w:r>
            <w:r>
              <w:rPr>
                <w:rFonts w:ascii="Times New Roman"/>
                <w:b w:val="false"/>
                <w:i w:val="false"/>
                <w:color w:val="000000"/>
                <w:sz w:val="20"/>
              </w:rPr>
              <w:t>2 қосымша</w:t>
            </w:r>
          </w:p>
        </w:tc>
      </w:tr>
    </w:tbl>
    <w:bookmarkStart w:name="z20" w:id="13"/>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 белгіленетін Ұлытау ауданының ұйымдарының тізімі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3278"/>
        <w:gridCol w:w="1424"/>
        <w:gridCol w:w="3466"/>
        <w:gridCol w:w="3215"/>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w:t>
            </w:r>
          </w:p>
          <w:bookmarkEnd w:id="14"/>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 қызметкерлердің тізімдік санынан</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 жұмысқа орналастыру үшін жұмыс орындарының саны</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1</w:t>
            </w:r>
          </w:p>
          <w:bookmarkEnd w:id="15"/>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 Тасбұлақ" жауапкершілігі шектеулі серіктестігі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2</w:t>
            </w:r>
          </w:p>
          <w:bookmarkEnd w:id="16"/>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"Жезбұлақ" коммуналдық мемлекеттік мекемесі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3</w:t>
            </w:r>
          </w:p>
          <w:bookmarkEnd w:id="17"/>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ауданының көпсалалы коммуналдық шаруашылық кәсіпорны" коммуналдық мемлекеттік кәсіпорны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4</w:t>
            </w:r>
          </w:p>
          <w:bookmarkEnd w:id="18"/>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аудандық мәдениет үйі" коммуналдық мемлекеттік қазынашылық кәсіпорны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2017 жылғы 17 сәуір</w:t>
            </w:r>
            <w:r>
              <w:br/>
            </w:r>
            <w:r>
              <w:rPr>
                <w:rFonts w:ascii="Times New Roman"/>
                <w:b w:val="false"/>
                <w:i w:val="false"/>
                <w:color w:val="000000"/>
                <w:sz w:val="20"/>
              </w:rPr>
              <w:t>№ 13/01 қаулысына</w:t>
            </w:r>
            <w:r>
              <w:br/>
            </w:r>
            <w:r>
              <w:rPr>
                <w:rFonts w:ascii="Times New Roman"/>
                <w:b w:val="false"/>
                <w:i w:val="false"/>
                <w:color w:val="000000"/>
                <w:sz w:val="20"/>
              </w:rPr>
              <w:t>3 қосымша</w:t>
            </w:r>
          </w:p>
        </w:tc>
      </w:tr>
    </w:tbl>
    <w:bookmarkStart w:name="z27" w:id="19"/>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 квотасы белгіленетін Ұлытау ауданының ұйымдарының тізімі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2462"/>
        <w:gridCol w:w="1069"/>
        <w:gridCol w:w="2665"/>
        <w:gridCol w:w="5415"/>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w:t>
            </w:r>
          </w:p>
          <w:bookmarkEnd w:id="20"/>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w:t>
            </w:r>
            <w:r>
              <w:br/>
            </w:r>
            <w:r>
              <w:rPr>
                <w:rFonts w:ascii="Times New Roman"/>
                <w:b w:val="false"/>
                <w:i w:val="false"/>
                <w:color w:val="000000"/>
                <w:sz w:val="20"/>
              </w:rPr>
              <w:t>саны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1</w:t>
            </w:r>
          </w:p>
          <w:bookmarkEnd w:id="21"/>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Тасбұлақ" жауапкершілігі шектеулі серіктестігі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2</w:t>
            </w:r>
          </w:p>
          <w:bookmarkEnd w:id="22"/>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"Жезбұлақ" коммуналдық мемлекеттік мекемесі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3</w:t>
            </w:r>
          </w:p>
          <w:bookmarkEnd w:id="23"/>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ауданының көпсалалы коммуналдық шаруашылық кәсіпорны" коммуналдық мемлекеттік кәсіпорны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4</w:t>
            </w:r>
          </w:p>
          <w:bookmarkEnd w:id="24"/>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аудандық мәдениет үйі" коммуналдық мемлекеттік қазынашылық кәсіпорны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