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c87f" w14:textId="f57c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әкімдігінің 2015 жылғы 31 наурыздағы № 10/01 "Аудандық бюджеттен қаржыландырылатын Ұлытау ауданының атқарушы органдарының "Б" корпусы мемлекеттік әкімшілік қызметшілерінің қызметін жыл сайынғы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2017 жылғы 10 қазандағы № 33/08 қаулысы. Қарағанды облысының Әділет департаментінде 2017 жылғы 3 қарашада № 4431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 әкімдігінің 2015 жылғы 31 наурыздағы № 10/01 "Аудандық бюджеттен қаржыландырылатын Ұлытау ауданының атқарушы органдарының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3180 болып тіркелген, "Ұлытау өңірі" 2015 жылғы 30 мамырдағы № 21 (5992)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