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79e5" w14:textId="bd07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ауданының әкімдігінің 2017 жылғы 24 қазандағы № 58/06 қаулысы. Қарағанды облысының Әділет департаментінде 2017 жылғы 8 қарашада № 4437 болып тіркелді. Күші жойылды - Қарағанды облысы Шет ауданы әкімдігінің 2018 жылғы 19 ақпандағы № 09/01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 әкімдігінің 19.02.2018 № 09/01 (алғаш ресми жарияланған күннен кейін он күнтізбелік күн өткен соң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бойынша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бекітілсін.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Шет ауданы әкімдігінің 2017 жылғы 13 қыркүйектегі №48/01 "Аудан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жетекшілік ететін Шет ауданы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58/06 қаулысына қосымша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мектепке дейінгі тәрбие мен оқытуға мемлекеттік білім беру тапсырысын, ата-ананың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434"/>
        <w:gridCol w:w="1438"/>
        <w:gridCol w:w="3107"/>
        <w:gridCol w:w="2385"/>
        <w:gridCol w:w="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атауы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әкімдігінің Шет ауданының білім бөлімінің "Балдырған" бөбекжайы" коммуналдық мемлекеттік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әкімдігінің Шет ауданының білім бөлімінің "Нұрдәулет" бөбекжайы" коммуналдық мемлекеттік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әкімдігінің Шет ауданының білім бөлімінің "Ақбота" бөбекжайы" коммуналдық мемлекеттік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әкімдігінің Шет ауданының білім бөлімінің "Нұршуақ" балабақшасы" коммуналдық мемлекеттік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әкімдігінің Шет ауданының білім бөлімінің "Балбөбек" бөбекжайы" коммуналдық мемлекеттік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әкімдігінің Шет ауданының білім бөлімінің "Балдәурен" бөбекжайы" коммуналдық мемлекеттік қазыналық кәсіпорыны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7200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білім бөлімінің "Бұрма жалпы орта білім беру мектебі"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5500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білім бөлімінің "Нұраталды жалпы орта білім беру мектебі"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5500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білім бөлімінің "Талды жалпы орта білім беру мектебі"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5500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білім бөлімінің "Ш.Уалиханов атындағы жалпы орта білім беру мектебі"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5500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білім бөлімінің "Хасен Сәрінжіпұлы атындағы жалпы орта білім беру мектебі базасындағы тірек мектебі (ресурстық орталық)"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5500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ауданының білім бөлімінің "Сәкен жалпы орта білім беру мектебі"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5500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