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7d8d4" w14:textId="dd7d8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Шет аудандық мәслихатының 2017 жылғы 21 желтоқсандағы № 18/140 шешімі. Қарағанды облысының Әділет департаментінде 2018 жылғы 4 қаңтарда № 4536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аудандық мәслихат </w:t>
      </w:r>
      <w:r>
        <w:rPr>
          <w:rFonts w:ascii="Times New Roman"/>
          <w:b/>
          <w:i w:val="false"/>
          <w:color w:val="000000"/>
          <w:sz w:val="28"/>
        </w:rPr>
        <w:t xml:space="preserve">ШЕШІМ ЕТТІ: </w:t>
      </w:r>
    </w:p>
    <w:bookmarkEnd w:id="0"/>
    <w:bookmarkStart w:name="z5" w:id="1"/>
    <w:p>
      <w:pPr>
        <w:spacing w:after="0"/>
        <w:ind w:left="0"/>
        <w:jc w:val="both"/>
      </w:pPr>
      <w:r>
        <w:rPr>
          <w:rFonts w:ascii="Times New Roman"/>
          <w:b w:val="false"/>
          <w:i w:val="false"/>
          <w:color w:val="000000"/>
          <w:sz w:val="28"/>
        </w:rPr>
        <w:t xml:space="preserve">
      1. 2018-2020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қосымшаларға</w:t>
      </w:r>
      <w:r>
        <w:rPr>
          <w:rFonts w:ascii="Times New Roman"/>
          <w:b w:val="false"/>
          <w:i w:val="false"/>
          <w:color w:val="000000"/>
          <w:sz w:val="28"/>
        </w:rPr>
        <w:t xml:space="preserve"> сәйкес, оның ішінде 2018 жылға келесі көлемдерде бекітілсін:</w:t>
      </w:r>
    </w:p>
    <w:bookmarkEnd w:id="1"/>
    <w:bookmarkStart w:name="z8" w:id="2"/>
    <w:p>
      <w:pPr>
        <w:spacing w:after="0"/>
        <w:ind w:left="0"/>
        <w:jc w:val="both"/>
      </w:pPr>
      <w:r>
        <w:rPr>
          <w:rFonts w:ascii="Times New Roman"/>
          <w:b w:val="false"/>
          <w:i w:val="false"/>
          <w:color w:val="000000"/>
          <w:sz w:val="28"/>
        </w:rPr>
        <w:t>
      1) кірістер – 8384970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бойынша – 2428920 мың теңге;</w:t>
      </w:r>
    </w:p>
    <w:bookmarkEnd w:id="3"/>
    <w:bookmarkStart w:name="z10" w:id="4"/>
    <w:p>
      <w:pPr>
        <w:spacing w:after="0"/>
        <w:ind w:left="0"/>
        <w:jc w:val="both"/>
      </w:pPr>
      <w:r>
        <w:rPr>
          <w:rFonts w:ascii="Times New Roman"/>
          <w:b w:val="false"/>
          <w:i w:val="false"/>
          <w:color w:val="000000"/>
          <w:sz w:val="28"/>
        </w:rPr>
        <w:t>
      салықтық емес түсімдер бойынша – 28534 мың теңге ;</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7244 мың теңге;</w:t>
      </w:r>
    </w:p>
    <w:bookmarkEnd w:id="5"/>
    <w:bookmarkStart w:name="z12" w:id="6"/>
    <w:p>
      <w:pPr>
        <w:spacing w:after="0"/>
        <w:ind w:left="0"/>
        <w:jc w:val="both"/>
      </w:pPr>
      <w:r>
        <w:rPr>
          <w:rFonts w:ascii="Times New Roman"/>
          <w:b w:val="false"/>
          <w:i w:val="false"/>
          <w:color w:val="000000"/>
          <w:sz w:val="28"/>
        </w:rPr>
        <w:t>
      трансферттердің түсімдері – 5920272 мың теңге;</w:t>
      </w:r>
    </w:p>
    <w:bookmarkEnd w:id="6"/>
    <w:bookmarkStart w:name="z13" w:id="7"/>
    <w:p>
      <w:pPr>
        <w:spacing w:after="0"/>
        <w:ind w:left="0"/>
        <w:jc w:val="both"/>
      </w:pPr>
      <w:r>
        <w:rPr>
          <w:rFonts w:ascii="Times New Roman"/>
          <w:b w:val="false"/>
          <w:i w:val="false"/>
          <w:color w:val="000000"/>
          <w:sz w:val="28"/>
        </w:rPr>
        <w:t>
      2) шығындар – 8378954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88096 мың теңге, оның ішінде:</w:t>
      </w:r>
    </w:p>
    <w:bookmarkEnd w:id="8"/>
    <w:bookmarkStart w:name="z15" w:id="9"/>
    <w:p>
      <w:pPr>
        <w:spacing w:after="0"/>
        <w:ind w:left="0"/>
        <w:jc w:val="both"/>
      </w:pPr>
      <w:r>
        <w:rPr>
          <w:rFonts w:ascii="Times New Roman"/>
          <w:b w:val="false"/>
          <w:i w:val="false"/>
          <w:color w:val="000000"/>
          <w:sz w:val="28"/>
        </w:rPr>
        <w:t>
      бюджеттік кредиттер – 122655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34559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9" w:id="13"/>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алу 88096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88096 мың теңге:</w:t>
      </w:r>
    </w:p>
    <w:bookmarkEnd w:id="15"/>
    <w:bookmarkStart w:name="z22" w:id="16"/>
    <w:p>
      <w:pPr>
        <w:spacing w:after="0"/>
        <w:ind w:left="0"/>
        <w:jc w:val="both"/>
      </w:pPr>
      <w:r>
        <w:rPr>
          <w:rFonts w:ascii="Times New Roman"/>
          <w:b w:val="false"/>
          <w:i w:val="false"/>
          <w:color w:val="000000"/>
          <w:sz w:val="28"/>
        </w:rPr>
        <w:t xml:space="preserve">
      қарыздар түсімі – 122655 мың теңге; </w:t>
      </w:r>
    </w:p>
    <w:bookmarkEnd w:id="16"/>
    <w:p>
      <w:pPr>
        <w:spacing w:after="0"/>
        <w:ind w:left="0"/>
        <w:jc w:val="both"/>
      </w:pPr>
      <w:r>
        <w:rPr>
          <w:rFonts w:ascii="Times New Roman"/>
          <w:b w:val="false"/>
          <w:i w:val="false"/>
          <w:color w:val="000000"/>
          <w:sz w:val="28"/>
        </w:rPr>
        <w:t>
      қарыздарды өтеу – 34559 мың теңге;</w:t>
      </w:r>
    </w:p>
    <w:p>
      <w:pPr>
        <w:spacing w:after="0"/>
        <w:ind w:left="0"/>
        <w:jc w:val="both"/>
      </w:pPr>
      <w:r>
        <w:rPr>
          <w:rFonts w:ascii="Times New Roman"/>
          <w:b w:val="false"/>
          <w:i w:val="false"/>
          <w:color w:val="000000"/>
          <w:sz w:val="28"/>
        </w:rPr>
        <w:t>
      бюджет қаражатының пайдаланылатын қалдықтары – 71903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Шет аудандық мәслихатының 06.12.2018 № 25/219 (01.01.2018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3" w:id="17"/>
    <w:p>
      <w:pPr>
        <w:spacing w:after="0"/>
        <w:ind w:left="0"/>
        <w:jc w:val="both"/>
      </w:pPr>
      <w:r>
        <w:rPr>
          <w:rFonts w:ascii="Times New Roman"/>
          <w:b w:val="false"/>
          <w:i w:val="false"/>
          <w:color w:val="000000"/>
          <w:sz w:val="28"/>
        </w:rPr>
        <w:t>
      2. 2018 жылға арналған аудандық бюджетке кірістерді бөлу нормативтері келесі мөлшерде бекітілсін:</w:t>
      </w:r>
    </w:p>
    <w:bookmarkEnd w:id="17"/>
    <w:bookmarkStart w:name="z24" w:id="18"/>
    <w:p>
      <w:pPr>
        <w:spacing w:after="0"/>
        <w:ind w:left="0"/>
        <w:jc w:val="both"/>
      </w:pPr>
      <w:r>
        <w:rPr>
          <w:rFonts w:ascii="Times New Roman"/>
          <w:b w:val="false"/>
          <w:i w:val="false"/>
          <w:color w:val="000000"/>
          <w:sz w:val="28"/>
        </w:rPr>
        <w:t>
       1) жеке табыс салығы төлем көзінен салық салынатын табыстардан ұсталатын бойынша – 55 пайыздан;</w:t>
      </w:r>
    </w:p>
    <w:bookmarkEnd w:id="18"/>
    <w:bookmarkStart w:name="z25" w:id="19"/>
    <w:p>
      <w:pPr>
        <w:spacing w:after="0"/>
        <w:ind w:left="0"/>
        <w:jc w:val="both"/>
      </w:pPr>
      <w:r>
        <w:rPr>
          <w:rFonts w:ascii="Times New Roman"/>
          <w:b w:val="false"/>
          <w:i w:val="false"/>
          <w:color w:val="000000"/>
          <w:sz w:val="28"/>
        </w:rPr>
        <w:t>
       2) әлеуметтік салық бойынша – 80 пайыздан.</w:t>
      </w:r>
    </w:p>
    <w:bookmarkEnd w:id="19"/>
    <w:bookmarkStart w:name="z26" w:id="20"/>
    <w:p>
      <w:pPr>
        <w:spacing w:after="0"/>
        <w:ind w:left="0"/>
        <w:jc w:val="both"/>
      </w:pPr>
      <w:r>
        <w:rPr>
          <w:rFonts w:ascii="Times New Roman"/>
          <w:b w:val="false"/>
          <w:i w:val="false"/>
          <w:color w:val="000000"/>
          <w:sz w:val="28"/>
        </w:rPr>
        <w:t>
      3. Облыстық бюджеттен берілетін 2018 жылға арналған субвенциялардың мөлшері 3125285 мың теңге сомасында белгіленсін.</w:t>
      </w:r>
    </w:p>
    <w:bookmarkEnd w:id="20"/>
    <w:bookmarkStart w:name="z27" w:id="21"/>
    <w:p>
      <w:pPr>
        <w:spacing w:after="0"/>
        <w:ind w:left="0"/>
        <w:jc w:val="both"/>
      </w:pPr>
      <w:r>
        <w:rPr>
          <w:rFonts w:ascii="Times New Roman"/>
          <w:b w:val="false"/>
          <w:i w:val="false"/>
          <w:color w:val="000000"/>
          <w:sz w:val="28"/>
        </w:rPr>
        <w:t xml:space="preserve">
      4. 2018 жылға арналған аудандық бюджет түсімдерінің және шығыстарының құрамында, облыстық бюджеттен берілетін нысаналы трансферттермен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қарастырылғаны ескерілсін.</w:t>
      </w:r>
    </w:p>
    <w:bookmarkEnd w:id="21"/>
    <w:bookmarkStart w:name="z28" w:id="22"/>
    <w:p>
      <w:pPr>
        <w:spacing w:after="0"/>
        <w:ind w:left="0"/>
        <w:jc w:val="both"/>
      </w:pPr>
      <w:r>
        <w:rPr>
          <w:rFonts w:ascii="Times New Roman"/>
          <w:b w:val="false"/>
          <w:i w:val="false"/>
          <w:color w:val="000000"/>
          <w:sz w:val="28"/>
        </w:rPr>
        <w:t>
      5. 2018 жылға аудандық бюджеттен қаржыландырылатын, азаматтық қызметші болып табылатын және ауылдық жерде жұмыс істейтін денсаулық сақтау, білім беру, әлеуметтік қамсыздандыру,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кемінде жиырма бес пайызға жоғарылатылған лауазымдық айлықақылар мен тарифтік ставкалар белгіленсін.</w:t>
      </w:r>
    </w:p>
    <w:bookmarkEnd w:id="22"/>
    <w:bookmarkStart w:name="z29" w:id="23"/>
    <w:p>
      <w:pPr>
        <w:spacing w:after="0"/>
        <w:ind w:left="0"/>
        <w:jc w:val="both"/>
      </w:pPr>
      <w:r>
        <w:rPr>
          <w:rFonts w:ascii="Times New Roman"/>
          <w:b w:val="false"/>
          <w:i w:val="false"/>
          <w:color w:val="000000"/>
          <w:sz w:val="28"/>
        </w:rPr>
        <w:t>
      6. Аудан әкімдігінің 2018 жылға арналған резерві 48000 мың теңге сомасында бекітілсін.</w:t>
      </w:r>
    </w:p>
    <w:bookmarkEnd w:id="23"/>
    <w:bookmarkStart w:name="z30" w:id="24"/>
    <w:p>
      <w:pPr>
        <w:spacing w:after="0"/>
        <w:ind w:left="0"/>
        <w:jc w:val="both"/>
      </w:pPr>
      <w:r>
        <w:rPr>
          <w:rFonts w:ascii="Times New Roman"/>
          <w:b w:val="false"/>
          <w:i w:val="false"/>
          <w:color w:val="000000"/>
          <w:sz w:val="28"/>
        </w:rPr>
        <w:t xml:space="preserve">
      7. 2018 жылғы арналған аудандық бюджетті атқару барысында секвестерлеуге жатпайтын аудандық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24"/>
    <w:bookmarkStart w:name="z31" w:id="25"/>
    <w:p>
      <w:pPr>
        <w:spacing w:after="0"/>
        <w:ind w:left="0"/>
        <w:jc w:val="both"/>
      </w:pPr>
      <w:r>
        <w:rPr>
          <w:rFonts w:ascii="Times New Roman"/>
          <w:b w:val="false"/>
          <w:i w:val="false"/>
          <w:color w:val="000000"/>
          <w:sz w:val="28"/>
        </w:rPr>
        <w:t xml:space="preserve">
      8. 2018 жылға арналған аудандық бюджетте кент және ауылдық округтер әкімдері аппараты бойынша шығыстары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25"/>
    <w:bookmarkStart w:name="z32" w:id="26"/>
    <w:p>
      <w:pPr>
        <w:spacing w:after="0"/>
        <w:ind w:left="0"/>
        <w:jc w:val="both"/>
      </w:pPr>
      <w:r>
        <w:rPr>
          <w:rFonts w:ascii="Times New Roman"/>
          <w:b w:val="false"/>
          <w:i w:val="false"/>
          <w:color w:val="000000"/>
          <w:sz w:val="28"/>
        </w:rPr>
        <w:t>
      9. 2018 жылға арналған аудандық бюджетте кент және ауылдық округтер әкімдері аппараттарына жергілікті өзін-өзі басқару органдарына берілетін трансферттер бойынша шығыстары 7 қосымшаға сәйкес бекітілсін.</w:t>
      </w:r>
    </w:p>
    <w:bookmarkEnd w:id="26"/>
    <w:bookmarkStart w:name="z33" w:id="27"/>
    <w:p>
      <w:pPr>
        <w:spacing w:after="0"/>
        <w:ind w:left="0"/>
        <w:jc w:val="both"/>
      </w:pPr>
      <w:r>
        <w:rPr>
          <w:rFonts w:ascii="Times New Roman"/>
          <w:b w:val="false"/>
          <w:i w:val="false"/>
          <w:color w:val="000000"/>
          <w:sz w:val="28"/>
        </w:rPr>
        <w:t>
      10. Осы шешім 2018 жылдың 1 қаңтарынан бастап қолданысқа енгізіледі.</w:t>
      </w:r>
    </w:p>
    <w:bookmarkEnd w:id="2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Төлеуқұлов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2017 жылғы 21 желтоқсандағы </w:t>
            </w:r>
            <w:r>
              <w:br/>
            </w:r>
            <w:r>
              <w:rPr>
                <w:rFonts w:ascii="Times New Roman"/>
                <w:b w:val="false"/>
                <w:i w:val="false"/>
                <w:color w:val="000000"/>
                <w:sz w:val="20"/>
              </w:rPr>
              <w:t xml:space="preserve"> XVIII сессиясының №18/140 шешіміне </w:t>
            </w:r>
            <w:r>
              <w:br/>
            </w:r>
            <w:r>
              <w:rPr>
                <w:rFonts w:ascii="Times New Roman"/>
                <w:b w:val="false"/>
                <w:i w:val="false"/>
                <w:color w:val="000000"/>
                <w:sz w:val="20"/>
              </w:rPr>
              <w:t>1 қосымша</w:t>
            </w:r>
          </w:p>
        </w:tc>
      </w:tr>
    </w:tbl>
    <w:bookmarkStart w:name="z36" w:id="28"/>
    <w:p>
      <w:pPr>
        <w:spacing w:after="0"/>
        <w:ind w:left="0"/>
        <w:jc w:val="left"/>
      </w:pPr>
      <w:r>
        <w:rPr>
          <w:rFonts w:ascii="Times New Roman"/>
          <w:b/>
          <w:i w:val="false"/>
          <w:color w:val="000000"/>
        </w:rPr>
        <w:t xml:space="preserve"> 2018 жылға арналған аудандық бюджет</w:t>
      </w:r>
    </w:p>
    <w:bookmarkEnd w:id="28"/>
    <w:p>
      <w:pPr>
        <w:spacing w:after="0"/>
        <w:ind w:left="0"/>
        <w:jc w:val="both"/>
      </w:pPr>
      <w:r>
        <w:rPr>
          <w:rFonts w:ascii="Times New Roman"/>
          <w:b w:val="false"/>
          <w:i w:val="false"/>
          <w:color w:val="ff0000"/>
          <w:sz w:val="28"/>
        </w:rPr>
        <w:t xml:space="preserve">
      Ескерту. 1-қосымша жаңа редакцияда - Қарағанды облысы Шет аудандық мәслихатының 06.12.2018 № 25/219 (01.01.2018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1348426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5920272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8 378 954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3 996 223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 мен ұйымдардың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өмiр сүру сапасын жақсарту жөнiндегi 2012 – 2018 жылдарға арналған iс-шаралар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937400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жоғарғы тұрған бюджеттің шығындарын өтеуге төмен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169891</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2017 жылғы 21 желтоқсандағы </w:t>
            </w:r>
            <w:r>
              <w:br/>
            </w:r>
            <w:r>
              <w:rPr>
                <w:rFonts w:ascii="Times New Roman"/>
                <w:b w:val="false"/>
                <w:i w:val="false"/>
                <w:color w:val="000000"/>
                <w:sz w:val="20"/>
              </w:rPr>
              <w:t xml:space="preserve">XVIII сессиясының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№18/140 шешіміне </w:t>
            </w:r>
            <w:r>
              <w:br/>
            </w:r>
            <w:r>
              <w:rPr>
                <w:rFonts w:ascii="Times New Roman"/>
                <w:b w:val="false"/>
                <w:i w:val="false"/>
                <w:color w:val="000000"/>
                <w:sz w:val="20"/>
              </w:rPr>
              <w:t>2 қосымша</w:t>
            </w:r>
          </w:p>
        </w:tc>
      </w:tr>
    </w:tbl>
    <w:bookmarkStart w:name="z284" w:id="29"/>
    <w:p>
      <w:pPr>
        <w:spacing w:after="0"/>
        <w:ind w:left="0"/>
        <w:jc w:val="left"/>
      </w:pPr>
      <w:r>
        <w:rPr>
          <w:rFonts w:ascii="Times New Roman"/>
          <w:b/>
          <w:i w:val="false"/>
          <w:color w:val="000000"/>
        </w:rPr>
        <w:t xml:space="preserve"> 2019 жылға арналған аудандық бюджет</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30"/>
          <w:p>
            <w:pPr>
              <w:spacing w:after="20"/>
              <w:ind w:left="20"/>
              <w:jc w:val="both"/>
            </w:pPr>
            <w:r>
              <w:rPr>
                <w:rFonts w:ascii="Times New Roman"/>
                <w:b w:val="false"/>
                <w:i w:val="false"/>
                <w:color w:val="000000"/>
                <w:sz w:val="20"/>
              </w:rPr>
              <w:t>
Санаты</w:t>
            </w:r>
          </w:p>
          <w:bookmarkEnd w:id="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31"/>
          <w:p>
            <w:pPr>
              <w:spacing w:after="20"/>
              <w:ind w:left="20"/>
              <w:jc w:val="both"/>
            </w:pPr>
            <w:r>
              <w:rPr>
                <w:rFonts w:ascii="Times New Roman"/>
                <w:b w:val="false"/>
                <w:i w:val="false"/>
                <w:color w:val="000000"/>
                <w:sz w:val="20"/>
              </w:rPr>
              <w:t>
 </w:t>
            </w:r>
          </w:p>
          <w:bookmarkEnd w:id="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32"/>
          <w:p>
            <w:pPr>
              <w:spacing w:after="20"/>
              <w:ind w:left="20"/>
              <w:jc w:val="both"/>
            </w:pPr>
            <w:r>
              <w:rPr>
                <w:rFonts w:ascii="Times New Roman"/>
                <w:b w:val="false"/>
                <w:i w:val="false"/>
                <w:color w:val="000000"/>
                <w:sz w:val="20"/>
              </w:rPr>
              <w:t>
 </w:t>
            </w:r>
          </w:p>
          <w:bookmarkEnd w:id="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33"/>
          <w:p>
            <w:pPr>
              <w:spacing w:after="20"/>
              <w:ind w:left="20"/>
              <w:jc w:val="both"/>
            </w:pPr>
            <w:r>
              <w:rPr>
                <w:rFonts w:ascii="Times New Roman"/>
                <w:b w:val="false"/>
                <w:i w:val="false"/>
                <w:color w:val="000000"/>
                <w:sz w:val="20"/>
              </w:rPr>
              <w:t>
1</w:t>
            </w:r>
          </w:p>
          <w:bookmarkEnd w:id="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34"/>
          <w:p>
            <w:pPr>
              <w:spacing w:after="20"/>
              <w:ind w:left="20"/>
              <w:jc w:val="both"/>
            </w:pPr>
            <w:r>
              <w:rPr>
                <w:rFonts w:ascii="Times New Roman"/>
                <w:b w:val="false"/>
                <w:i w:val="false"/>
                <w:color w:val="000000"/>
                <w:sz w:val="20"/>
              </w:rPr>
              <w:t>
 </w:t>
            </w:r>
          </w:p>
          <w:bookmarkEnd w:id="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r>
              <w:rPr>
                <w:rFonts w:ascii="Times New Roman"/>
                <w:b w:val="false"/>
                <w:i w:val="false"/>
                <w:color w:val="000000"/>
                <w:sz w:val="20"/>
              </w:rPr>
              <w:t> </w:t>
            </w:r>
            <w:r>
              <w:rPr>
                <w:rFonts w:ascii="Times New Roman"/>
                <w:b/>
                <w:i w:val="false"/>
                <w:color w:val="000000"/>
                <w:sz w:val="20"/>
              </w:rPr>
              <w:t>633</w:t>
            </w:r>
            <w:r>
              <w:rPr>
                <w:rFonts w:ascii="Times New Roman"/>
                <w:b w:val="false"/>
                <w:i w:val="false"/>
                <w:color w:val="000000"/>
                <w:sz w:val="20"/>
              </w:rPr>
              <w:t xml:space="preserve"> </w:t>
            </w:r>
            <w:r>
              <w:rPr>
                <w:rFonts w:ascii="Times New Roman"/>
                <w:b/>
                <w:i w:val="false"/>
                <w:color w:val="000000"/>
                <w:sz w:val="20"/>
              </w:rPr>
              <w:t>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35"/>
          <w:p>
            <w:pPr>
              <w:spacing w:after="20"/>
              <w:ind w:left="20"/>
              <w:jc w:val="both"/>
            </w:pPr>
            <w:r>
              <w:rPr>
                <w:rFonts w:ascii="Times New Roman"/>
                <w:b w:val="false"/>
                <w:i w:val="false"/>
                <w:color w:val="000000"/>
                <w:sz w:val="20"/>
              </w:rPr>
              <w:t>
</w:t>
            </w:r>
            <w:r>
              <w:rPr>
                <w:rFonts w:ascii="Times New Roman"/>
                <w:b/>
                <w:i w:val="false"/>
                <w:color w:val="000000"/>
                <w:sz w:val="20"/>
              </w:rPr>
              <w:t>1</w:t>
            </w:r>
          </w:p>
          <w:bookmarkEnd w:id="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2772590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36"/>
          <w:p>
            <w:pPr>
              <w:spacing w:after="20"/>
              <w:ind w:left="20"/>
              <w:jc w:val="both"/>
            </w:pPr>
            <w:r>
              <w:rPr>
                <w:rFonts w:ascii="Times New Roman"/>
                <w:b w:val="false"/>
                <w:i w:val="false"/>
                <w:color w:val="000000"/>
                <w:sz w:val="20"/>
              </w:rPr>
              <w:t>
 </w:t>
            </w:r>
          </w:p>
          <w:bookmarkEnd w:id="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37"/>
          <w:p>
            <w:pPr>
              <w:spacing w:after="20"/>
              <w:ind w:left="20"/>
              <w:jc w:val="both"/>
            </w:pPr>
            <w:r>
              <w:rPr>
                <w:rFonts w:ascii="Times New Roman"/>
                <w:b w:val="false"/>
                <w:i w:val="false"/>
                <w:color w:val="000000"/>
                <w:sz w:val="20"/>
              </w:rPr>
              <w:t>
 </w:t>
            </w:r>
          </w:p>
          <w:bookmarkEnd w:id="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38"/>
          <w:p>
            <w:pPr>
              <w:spacing w:after="20"/>
              <w:ind w:left="20"/>
              <w:jc w:val="both"/>
            </w:pPr>
            <w:r>
              <w:rPr>
                <w:rFonts w:ascii="Times New Roman"/>
                <w:b w:val="false"/>
                <w:i w:val="false"/>
                <w:color w:val="000000"/>
                <w:sz w:val="20"/>
              </w:rPr>
              <w:t>
 </w:t>
            </w:r>
          </w:p>
          <w:bookmarkEnd w:id="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39"/>
          <w:p>
            <w:pPr>
              <w:spacing w:after="20"/>
              <w:ind w:left="20"/>
              <w:jc w:val="both"/>
            </w:pPr>
            <w:r>
              <w:rPr>
                <w:rFonts w:ascii="Times New Roman"/>
                <w:b w:val="false"/>
                <w:i w:val="false"/>
                <w:color w:val="000000"/>
                <w:sz w:val="20"/>
              </w:rPr>
              <w:t>
 </w:t>
            </w:r>
          </w:p>
          <w:bookmarkEnd w:id="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40"/>
          <w:p>
            <w:pPr>
              <w:spacing w:after="20"/>
              <w:ind w:left="20"/>
              <w:jc w:val="both"/>
            </w:pPr>
            <w:r>
              <w:rPr>
                <w:rFonts w:ascii="Times New Roman"/>
                <w:b w:val="false"/>
                <w:i w:val="false"/>
                <w:color w:val="000000"/>
                <w:sz w:val="20"/>
              </w:rPr>
              <w:t>
 </w:t>
            </w:r>
          </w:p>
          <w:bookmarkEnd w:id="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41"/>
          <w:p>
            <w:pPr>
              <w:spacing w:after="20"/>
              <w:ind w:left="20"/>
              <w:jc w:val="both"/>
            </w:pPr>
            <w:r>
              <w:rPr>
                <w:rFonts w:ascii="Times New Roman"/>
                <w:b w:val="false"/>
                <w:i w:val="false"/>
                <w:color w:val="000000"/>
                <w:sz w:val="20"/>
              </w:rPr>
              <w:t>
 </w:t>
            </w:r>
          </w:p>
          <w:bookmarkEnd w:id="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42"/>
          <w:p>
            <w:pPr>
              <w:spacing w:after="20"/>
              <w:ind w:left="20"/>
              <w:jc w:val="both"/>
            </w:pPr>
            <w:r>
              <w:rPr>
                <w:rFonts w:ascii="Times New Roman"/>
                <w:b w:val="false"/>
                <w:i w:val="false"/>
                <w:color w:val="000000"/>
                <w:sz w:val="20"/>
              </w:rPr>
              <w:t>
 </w:t>
            </w:r>
          </w:p>
          <w:bookmarkEnd w:id="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43"/>
          <w:p>
            <w:pPr>
              <w:spacing w:after="20"/>
              <w:ind w:left="20"/>
              <w:jc w:val="both"/>
            </w:pPr>
            <w:r>
              <w:rPr>
                <w:rFonts w:ascii="Times New Roman"/>
                <w:b w:val="false"/>
                <w:i w:val="false"/>
                <w:color w:val="000000"/>
                <w:sz w:val="20"/>
              </w:rPr>
              <w:t>
 </w:t>
            </w:r>
          </w:p>
          <w:bookmarkEnd w:id="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44"/>
          <w:p>
            <w:pPr>
              <w:spacing w:after="20"/>
              <w:ind w:left="20"/>
              <w:jc w:val="both"/>
            </w:pPr>
            <w:r>
              <w:rPr>
                <w:rFonts w:ascii="Times New Roman"/>
                <w:b w:val="false"/>
                <w:i w:val="false"/>
                <w:color w:val="000000"/>
                <w:sz w:val="20"/>
              </w:rPr>
              <w:t>
 </w:t>
            </w:r>
          </w:p>
          <w:bookmarkEnd w:id="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45"/>
          <w:p>
            <w:pPr>
              <w:spacing w:after="20"/>
              <w:ind w:left="20"/>
              <w:jc w:val="both"/>
            </w:pPr>
            <w:r>
              <w:rPr>
                <w:rFonts w:ascii="Times New Roman"/>
                <w:b w:val="false"/>
                <w:i w:val="false"/>
                <w:color w:val="000000"/>
                <w:sz w:val="20"/>
              </w:rPr>
              <w:t>
 </w:t>
            </w:r>
          </w:p>
          <w:bookmarkEnd w:id="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46"/>
          <w:p>
            <w:pPr>
              <w:spacing w:after="20"/>
              <w:ind w:left="20"/>
              <w:jc w:val="both"/>
            </w:pPr>
            <w:r>
              <w:rPr>
                <w:rFonts w:ascii="Times New Roman"/>
                <w:b w:val="false"/>
                <w:i w:val="false"/>
                <w:color w:val="000000"/>
                <w:sz w:val="20"/>
              </w:rPr>
              <w:t>
 </w:t>
            </w:r>
          </w:p>
          <w:bookmarkEnd w:id="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47"/>
          <w:p>
            <w:pPr>
              <w:spacing w:after="20"/>
              <w:ind w:left="20"/>
              <w:jc w:val="both"/>
            </w:pPr>
            <w:r>
              <w:rPr>
                <w:rFonts w:ascii="Times New Roman"/>
                <w:b w:val="false"/>
                <w:i w:val="false"/>
                <w:color w:val="000000"/>
                <w:sz w:val="20"/>
              </w:rPr>
              <w:t>
 </w:t>
            </w:r>
          </w:p>
          <w:bookmarkEnd w:id="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48"/>
          <w:p>
            <w:pPr>
              <w:spacing w:after="20"/>
              <w:ind w:left="20"/>
              <w:jc w:val="both"/>
            </w:pPr>
            <w:r>
              <w:rPr>
                <w:rFonts w:ascii="Times New Roman"/>
                <w:b w:val="false"/>
                <w:i w:val="false"/>
                <w:color w:val="000000"/>
                <w:sz w:val="20"/>
              </w:rPr>
              <w:t>
 </w:t>
            </w:r>
          </w:p>
          <w:bookmarkEnd w:id="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49"/>
          <w:p>
            <w:pPr>
              <w:spacing w:after="20"/>
              <w:ind w:left="20"/>
              <w:jc w:val="both"/>
            </w:pPr>
            <w:r>
              <w:rPr>
                <w:rFonts w:ascii="Times New Roman"/>
                <w:b w:val="false"/>
                <w:i w:val="false"/>
                <w:color w:val="000000"/>
                <w:sz w:val="20"/>
              </w:rPr>
              <w:t>
 </w:t>
            </w:r>
          </w:p>
          <w:bookmarkEnd w:id="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50"/>
          <w:p>
            <w:pPr>
              <w:spacing w:after="20"/>
              <w:ind w:left="20"/>
              <w:jc w:val="both"/>
            </w:pPr>
            <w:r>
              <w:rPr>
                <w:rFonts w:ascii="Times New Roman"/>
                <w:b w:val="false"/>
                <w:i w:val="false"/>
                <w:color w:val="000000"/>
                <w:sz w:val="20"/>
              </w:rPr>
              <w:t>
 </w:t>
            </w:r>
          </w:p>
          <w:bookmarkEnd w:id="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51"/>
          <w:p>
            <w:pPr>
              <w:spacing w:after="20"/>
              <w:ind w:left="20"/>
              <w:jc w:val="both"/>
            </w:pPr>
            <w:r>
              <w:rPr>
                <w:rFonts w:ascii="Times New Roman"/>
                <w:b w:val="false"/>
                <w:i w:val="false"/>
                <w:color w:val="000000"/>
                <w:sz w:val="20"/>
              </w:rPr>
              <w:t>
 </w:t>
            </w:r>
          </w:p>
          <w:bookmarkEnd w:id="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52"/>
          <w:p>
            <w:pPr>
              <w:spacing w:after="20"/>
              <w:ind w:left="20"/>
              <w:jc w:val="both"/>
            </w:pPr>
            <w:r>
              <w:rPr>
                <w:rFonts w:ascii="Times New Roman"/>
                <w:b w:val="false"/>
                <w:i w:val="false"/>
                <w:color w:val="000000"/>
                <w:sz w:val="20"/>
              </w:rPr>
              <w:t>
</w:t>
            </w:r>
            <w:r>
              <w:rPr>
                <w:rFonts w:ascii="Times New Roman"/>
                <w:b/>
                <w:i w:val="false"/>
                <w:color w:val="000000"/>
                <w:sz w:val="20"/>
              </w:rPr>
              <w:t>2</w:t>
            </w:r>
          </w:p>
          <w:bookmarkEnd w:id="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53"/>
          <w:p>
            <w:pPr>
              <w:spacing w:after="20"/>
              <w:ind w:left="20"/>
              <w:jc w:val="both"/>
            </w:pPr>
            <w:r>
              <w:rPr>
                <w:rFonts w:ascii="Times New Roman"/>
                <w:b w:val="false"/>
                <w:i w:val="false"/>
                <w:color w:val="000000"/>
                <w:sz w:val="20"/>
              </w:rPr>
              <w:t>
 </w:t>
            </w:r>
          </w:p>
          <w:bookmarkEnd w:id="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54"/>
          <w:p>
            <w:pPr>
              <w:spacing w:after="20"/>
              <w:ind w:left="20"/>
              <w:jc w:val="both"/>
            </w:pPr>
            <w:r>
              <w:rPr>
                <w:rFonts w:ascii="Times New Roman"/>
                <w:b w:val="false"/>
                <w:i w:val="false"/>
                <w:color w:val="000000"/>
                <w:sz w:val="20"/>
              </w:rPr>
              <w:t>
 </w:t>
            </w:r>
          </w:p>
          <w:bookmarkEnd w:id="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кәсіпорынының таза кірісі бөлігіндегі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55"/>
          <w:p>
            <w:pPr>
              <w:spacing w:after="20"/>
              <w:ind w:left="20"/>
              <w:jc w:val="both"/>
            </w:pPr>
            <w:r>
              <w:rPr>
                <w:rFonts w:ascii="Times New Roman"/>
                <w:b w:val="false"/>
                <w:i w:val="false"/>
                <w:color w:val="000000"/>
                <w:sz w:val="20"/>
              </w:rPr>
              <w:t>
 </w:t>
            </w:r>
          </w:p>
          <w:bookmarkEnd w:id="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56"/>
          <w:p>
            <w:pPr>
              <w:spacing w:after="20"/>
              <w:ind w:left="20"/>
              <w:jc w:val="both"/>
            </w:pPr>
            <w:r>
              <w:rPr>
                <w:rFonts w:ascii="Times New Roman"/>
                <w:b w:val="false"/>
                <w:i w:val="false"/>
                <w:color w:val="000000"/>
                <w:sz w:val="20"/>
              </w:rPr>
              <w:t>
 </w:t>
            </w:r>
          </w:p>
          <w:bookmarkEnd w:id="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57"/>
          <w:p>
            <w:pPr>
              <w:spacing w:after="20"/>
              <w:ind w:left="20"/>
              <w:jc w:val="both"/>
            </w:pPr>
            <w:r>
              <w:rPr>
                <w:rFonts w:ascii="Times New Roman"/>
                <w:b w:val="false"/>
                <w:i w:val="false"/>
                <w:color w:val="000000"/>
                <w:sz w:val="20"/>
              </w:rPr>
              <w:t>
 </w:t>
            </w:r>
          </w:p>
          <w:bookmarkEnd w:id="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58"/>
          <w:p>
            <w:pPr>
              <w:spacing w:after="20"/>
              <w:ind w:left="20"/>
              <w:jc w:val="both"/>
            </w:pPr>
            <w:r>
              <w:rPr>
                <w:rFonts w:ascii="Times New Roman"/>
                <w:b w:val="false"/>
                <w:i w:val="false"/>
                <w:color w:val="000000"/>
                <w:sz w:val="20"/>
              </w:rPr>
              <w:t>
</w:t>
            </w:r>
            <w:r>
              <w:rPr>
                <w:rFonts w:ascii="Times New Roman"/>
                <w:b/>
                <w:i w:val="false"/>
                <w:color w:val="000000"/>
                <w:sz w:val="20"/>
              </w:rPr>
              <w:t>3</w:t>
            </w:r>
          </w:p>
          <w:bookmarkEnd w:id="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59"/>
          <w:p>
            <w:pPr>
              <w:spacing w:after="20"/>
              <w:ind w:left="20"/>
              <w:jc w:val="both"/>
            </w:pPr>
            <w:r>
              <w:rPr>
                <w:rFonts w:ascii="Times New Roman"/>
                <w:b w:val="false"/>
                <w:i w:val="false"/>
                <w:color w:val="000000"/>
                <w:sz w:val="20"/>
              </w:rPr>
              <w:t>
 </w:t>
            </w:r>
          </w:p>
          <w:bookmarkEnd w:id="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60"/>
          <w:p>
            <w:pPr>
              <w:spacing w:after="20"/>
              <w:ind w:left="20"/>
              <w:jc w:val="both"/>
            </w:pPr>
            <w:r>
              <w:rPr>
                <w:rFonts w:ascii="Times New Roman"/>
                <w:b w:val="false"/>
                <w:i w:val="false"/>
                <w:color w:val="000000"/>
                <w:sz w:val="20"/>
              </w:rPr>
              <w:t>
 </w:t>
            </w:r>
          </w:p>
          <w:bookmarkEnd w:id="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61"/>
          <w:p>
            <w:pPr>
              <w:spacing w:after="20"/>
              <w:ind w:left="20"/>
              <w:jc w:val="both"/>
            </w:pPr>
            <w:r>
              <w:rPr>
                <w:rFonts w:ascii="Times New Roman"/>
                <w:b w:val="false"/>
                <w:i w:val="false"/>
                <w:color w:val="000000"/>
                <w:sz w:val="20"/>
              </w:rPr>
              <w:t>
</w:t>
            </w:r>
            <w:r>
              <w:rPr>
                <w:rFonts w:ascii="Times New Roman"/>
                <w:b/>
                <w:i w:val="false"/>
                <w:color w:val="000000"/>
                <w:sz w:val="20"/>
              </w:rPr>
              <w:t>4</w:t>
            </w:r>
          </w:p>
          <w:bookmarkEnd w:id="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Трансферттердің түсімдері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3844964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62"/>
          <w:p>
            <w:pPr>
              <w:spacing w:after="20"/>
              <w:ind w:left="20"/>
              <w:jc w:val="both"/>
            </w:pPr>
            <w:r>
              <w:rPr>
                <w:rFonts w:ascii="Times New Roman"/>
                <w:b w:val="false"/>
                <w:i w:val="false"/>
                <w:color w:val="000000"/>
                <w:sz w:val="20"/>
              </w:rPr>
              <w:t>
 </w:t>
            </w:r>
          </w:p>
          <w:bookmarkEnd w:id="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63"/>
          <w:p>
            <w:pPr>
              <w:spacing w:after="20"/>
              <w:ind w:left="20"/>
              <w:jc w:val="both"/>
            </w:pPr>
            <w:r>
              <w:rPr>
                <w:rFonts w:ascii="Times New Roman"/>
                <w:b w:val="false"/>
                <w:i w:val="false"/>
                <w:color w:val="000000"/>
                <w:sz w:val="20"/>
              </w:rPr>
              <w:t>
 </w:t>
            </w:r>
          </w:p>
          <w:bookmarkEnd w:id="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3844964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64"/>
          <w:p>
            <w:pPr>
              <w:spacing w:after="20"/>
              <w:ind w:left="20"/>
              <w:jc w:val="both"/>
            </w:pPr>
            <w:r>
              <w:rPr>
                <w:rFonts w:ascii="Times New Roman"/>
                <w:b w:val="false"/>
                <w:i w:val="false"/>
                <w:color w:val="000000"/>
                <w:sz w:val="20"/>
              </w:rPr>
              <w:t>
Функционалдық топ</w:t>
            </w:r>
          </w:p>
          <w:bookmarkEnd w:id="64"/>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65"/>
          <w:p>
            <w:pPr>
              <w:spacing w:after="20"/>
              <w:ind w:left="20"/>
              <w:jc w:val="both"/>
            </w:pPr>
            <w:r>
              <w:rPr>
                <w:rFonts w:ascii="Times New Roman"/>
                <w:b w:val="false"/>
                <w:i w:val="false"/>
                <w:color w:val="000000"/>
                <w:sz w:val="20"/>
              </w:rPr>
              <w:t>
 </w:t>
            </w:r>
          </w:p>
          <w:bookmarkEnd w:id="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6 633 602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66"/>
          <w:p>
            <w:pPr>
              <w:spacing w:after="20"/>
              <w:ind w:left="20"/>
              <w:jc w:val="both"/>
            </w:pPr>
            <w:r>
              <w:rPr>
                <w:rFonts w:ascii="Times New Roman"/>
                <w:b w:val="false"/>
                <w:i w:val="false"/>
                <w:color w:val="000000"/>
                <w:sz w:val="20"/>
              </w:rPr>
              <w:t>
</w:t>
            </w:r>
            <w:r>
              <w:rPr>
                <w:rFonts w:ascii="Times New Roman"/>
                <w:b/>
                <w:i w:val="false"/>
                <w:color w:val="000000"/>
                <w:sz w:val="20"/>
              </w:rPr>
              <w:t>01</w:t>
            </w:r>
          </w:p>
          <w:bookmarkEnd w:id="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67"/>
          <w:p>
            <w:pPr>
              <w:spacing w:after="20"/>
              <w:ind w:left="20"/>
              <w:jc w:val="both"/>
            </w:pPr>
            <w:r>
              <w:rPr>
                <w:rFonts w:ascii="Times New Roman"/>
                <w:b w:val="false"/>
                <w:i w:val="false"/>
                <w:color w:val="000000"/>
                <w:sz w:val="20"/>
              </w:rPr>
              <w:t>
 </w:t>
            </w:r>
          </w:p>
          <w:bookmarkEnd w:id="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68"/>
          <w:p>
            <w:pPr>
              <w:spacing w:after="20"/>
              <w:ind w:left="20"/>
              <w:jc w:val="both"/>
            </w:pPr>
            <w:r>
              <w:rPr>
                <w:rFonts w:ascii="Times New Roman"/>
                <w:b w:val="false"/>
                <w:i w:val="false"/>
                <w:color w:val="000000"/>
                <w:sz w:val="20"/>
              </w:rPr>
              <w:t>
 </w:t>
            </w:r>
          </w:p>
          <w:bookmarkEnd w:id="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69"/>
          <w:p>
            <w:pPr>
              <w:spacing w:after="20"/>
              <w:ind w:left="20"/>
              <w:jc w:val="both"/>
            </w:pPr>
            <w:r>
              <w:rPr>
                <w:rFonts w:ascii="Times New Roman"/>
                <w:b w:val="false"/>
                <w:i w:val="false"/>
                <w:color w:val="000000"/>
                <w:sz w:val="20"/>
              </w:rPr>
              <w:t>
 </w:t>
            </w:r>
          </w:p>
          <w:bookmarkEnd w:id="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70"/>
          <w:p>
            <w:pPr>
              <w:spacing w:after="20"/>
              <w:ind w:left="20"/>
              <w:jc w:val="both"/>
            </w:pPr>
            <w:r>
              <w:rPr>
                <w:rFonts w:ascii="Times New Roman"/>
                <w:b w:val="false"/>
                <w:i w:val="false"/>
                <w:color w:val="000000"/>
                <w:sz w:val="20"/>
              </w:rPr>
              <w:t>
 </w:t>
            </w:r>
          </w:p>
          <w:bookmarkEnd w:id="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71"/>
          <w:p>
            <w:pPr>
              <w:spacing w:after="20"/>
              <w:ind w:left="20"/>
              <w:jc w:val="both"/>
            </w:pPr>
            <w:r>
              <w:rPr>
                <w:rFonts w:ascii="Times New Roman"/>
                <w:b w:val="false"/>
                <w:i w:val="false"/>
                <w:color w:val="000000"/>
                <w:sz w:val="20"/>
              </w:rPr>
              <w:t>
 </w:t>
            </w:r>
          </w:p>
          <w:bookmarkEnd w:id="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72"/>
          <w:p>
            <w:pPr>
              <w:spacing w:after="20"/>
              <w:ind w:left="20"/>
              <w:jc w:val="both"/>
            </w:pPr>
            <w:r>
              <w:rPr>
                <w:rFonts w:ascii="Times New Roman"/>
                <w:b w:val="false"/>
                <w:i w:val="false"/>
                <w:color w:val="000000"/>
                <w:sz w:val="20"/>
              </w:rPr>
              <w:t>
 </w:t>
            </w:r>
          </w:p>
          <w:bookmarkEnd w:id="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73"/>
          <w:p>
            <w:pPr>
              <w:spacing w:after="20"/>
              <w:ind w:left="20"/>
              <w:jc w:val="both"/>
            </w:pPr>
            <w:r>
              <w:rPr>
                <w:rFonts w:ascii="Times New Roman"/>
                <w:b w:val="false"/>
                <w:i w:val="false"/>
                <w:color w:val="000000"/>
                <w:sz w:val="20"/>
              </w:rPr>
              <w:t>
 </w:t>
            </w:r>
          </w:p>
          <w:bookmarkEnd w:id="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74"/>
          <w:p>
            <w:pPr>
              <w:spacing w:after="20"/>
              <w:ind w:left="20"/>
              <w:jc w:val="both"/>
            </w:pPr>
            <w:r>
              <w:rPr>
                <w:rFonts w:ascii="Times New Roman"/>
                <w:b w:val="false"/>
                <w:i w:val="false"/>
                <w:color w:val="000000"/>
                <w:sz w:val="20"/>
              </w:rPr>
              <w:t>
 </w:t>
            </w:r>
          </w:p>
          <w:bookmarkEnd w:id="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75"/>
          <w:p>
            <w:pPr>
              <w:spacing w:after="20"/>
              <w:ind w:left="20"/>
              <w:jc w:val="both"/>
            </w:pPr>
            <w:r>
              <w:rPr>
                <w:rFonts w:ascii="Times New Roman"/>
                <w:b w:val="false"/>
                <w:i w:val="false"/>
                <w:color w:val="000000"/>
                <w:sz w:val="20"/>
              </w:rPr>
              <w:t>
 </w:t>
            </w:r>
          </w:p>
          <w:bookmarkEnd w:id="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76"/>
          <w:p>
            <w:pPr>
              <w:spacing w:after="20"/>
              <w:ind w:left="20"/>
              <w:jc w:val="both"/>
            </w:pPr>
            <w:r>
              <w:rPr>
                <w:rFonts w:ascii="Times New Roman"/>
                <w:b w:val="false"/>
                <w:i w:val="false"/>
                <w:color w:val="000000"/>
                <w:sz w:val="20"/>
              </w:rPr>
              <w:t>
 </w:t>
            </w:r>
          </w:p>
          <w:bookmarkEnd w:id="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77"/>
          <w:p>
            <w:pPr>
              <w:spacing w:after="20"/>
              <w:ind w:left="20"/>
              <w:jc w:val="both"/>
            </w:pPr>
            <w:r>
              <w:rPr>
                <w:rFonts w:ascii="Times New Roman"/>
                <w:b w:val="false"/>
                <w:i w:val="false"/>
                <w:color w:val="000000"/>
                <w:sz w:val="20"/>
              </w:rPr>
              <w:t>
 </w:t>
            </w:r>
          </w:p>
          <w:bookmarkEnd w:id="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78"/>
          <w:p>
            <w:pPr>
              <w:spacing w:after="20"/>
              <w:ind w:left="20"/>
              <w:jc w:val="both"/>
            </w:pPr>
            <w:r>
              <w:rPr>
                <w:rFonts w:ascii="Times New Roman"/>
                <w:b w:val="false"/>
                <w:i w:val="false"/>
                <w:color w:val="000000"/>
                <w:sz w:val="20"/>
              </w:rPr>
              <w:t>
 </w:t>
            </w:r>
          </w:p>
          <w:bookmarkEnd w:id="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79"/>
          <w:p>
            <w:pPr>
              <w:spacing w:after="20"/>
              <w:ind w:left="20"/>
              <w:jc w:val="both"/>
            </w:pPr>
            <w:r>
              <w:rPr>
                <w:rFonts w:ascii="Times New Roman"/>
                <w:b w:val="false"/>
                <w:i w:val="false"/>
                <w:color w:val="000000"/>
                <w:sz w:val="20"/>
              </w:rPr>
              <w:t>
 </w:t>
            </w:r>
          </w:p>
          <w:bookmarkEnd w:id="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80"/>
          <w:p>
            <w:pPr>
              <w:spacing w:after="20"/>
              <w:ind w:left="20"/>
              <w:jc w:val="both"/>
            </w:pPr>
            <w:r>
              <w:rPr>
                <w:rFonts w:ascii="Times New Roman"/>
                <w:b w:val="false"/>
                <w:i w:val="false"/>
                <w:color w:val="000000"/>
                <w:sz w:val="20"/>
              </w:rPr>
              <w:t>
 </w:t>
            </w:r>
          </w:p>
          <w:bookmarkEnd w:id="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81"/>
          <w:p>
            <w:pPr>
              <w:spacing w:after="20"/>
              <w:ind w:left="20"/>
              <w:jc w:val="both"/>
            </w:pPr>
            <w:r>
              <w:rPr>
                <w:rFonts w:ascii="Times New Roman"/>
                <w:b w:val="false"/>
                <w:i w:val="false"/>
                <w:color w:val="000000"/>
                <w:sz w:val="20"/>
              </w:rPr>
              <w:t>
 </w:t>
            </w:r>
          </w:p>
          <w:bookmarkEnd w:id="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82"/>
          <w:p>
            <w:pPr>
              <w:spacing w:after="20"/>
              <w:ind w:left="20"/>
              <w:jc w:val="both"/>
            </w:pPr>
            <w:r>
              <w:rPr>
                <w:rFonts w:ascii="Times New Roman"/>
                <w:b w:val="false"/>
                <w:i w:val="false"/>
                <w:color w:val="000000"/>
                <w:sz w:val="20"/>
              </w:rPr>
              <w:t>
 </w:t>
            </w:r>
          </w:p>
          <w:bookmarkEnd w:id="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83"/>
          <w:p>
            <w:pPr>
              <w:spacing w:after="20"/>
              <w:ind w:left="20"/>
              <w:jc w:val="both"/>
            </w:pPr>
            <w:r>
              <w:rPr>
                <w:rFonts w:ascii="Times New Roman"/>
                <w:b w:val="false"/>
                <w:i w:val="false"/>
                <w:color w:val="000000"/>
                <w:sz w:val="20"/>
              </w:rPr>
              <w:t>
 </w:t>
            </w:r>
          </w:p>
          <w:bookmarkEnd w:id="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84"/>
          <w:p>
            <w:pPr>
              <w:spacing w:after="20"/>
              <w:ind w:left="20"/>
              <w:jc w:val="both"/>
            </w:pPr>
            <w:r>
              <w:rPr>
                <w:rFonts w:ascii="Times New Roman"/>
                <w:b w:val="false"/>
                <w:i w:val="false"/>
                <w:color w:val="000000"/>
                <w:sz w:val="20"/>
              </w:rPr>
              <w:t>
 </w:t>
            </w:r>
          </w:p>
          <w:bookmarkEnd w:id="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85"/>
          <w:p>
            <w:pPr>
              <w:spacing w:after="20"/>
              <w:ind w:left="20"/>
              <w:jc w:val="both"/>
            </w:pPr>
            <w:r>
              <w:rPr>
                <w:rFonts w:ascii="Times New Roman"/>
                <w:b w:val="false"/>
                <w:i w:val="false"/>
                <w:color w:val="000000"/>
                <w:sz w:val="20"/>
              </w:rPr>
              <w:t>
 </w:t>
            </w:r>
          </w:p>
          <w:bookmarkEnd w:id="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86"/>
          <w:p>
            <w:pPr>
              <w:spacing w:after="20"/>
              <w:ind w:left="20"/>
              <w:jc w:val="both"/>
            </w:pPr>
            <w:r>
              <w:rPr>
                <w:rFonts w:ascii="Times New Roman"/>
                <w:b w:val="false"/>
                <w:i w:val="false"/>
                <w:color w:val="000000"/>
                <w:sz w:val="20"/>
              </w:rPr>
              <w:t>
 </w:t>
            </w:r>
          </w:p>
          <w:bookmarkEnd w:id="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87"/>
          <w:p>
            <w:pPr>
              <w:spacing w:after="20"/>
              <w:ind w:left="20"/>
              <w:jc w:val="both"/>
            </w:pPr>
            <w:r>
              <w:rPr>
                <w:rFonts w:ascii="Times New Roman"/>
                <w:b w:val="false"/>
                <w:i w:val="false"/>
                <w:color w:val="000000"/>
                <w:sz w:val="20"/>
              </w:rPr>
              <w:t>
 </w:t>
            </w:r>
          </w:p>
          <w:bookmarkEnd w:id="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88"/>
          <w:p>
            <w:pPr>
              <w:spacing w:after="20"/>
              <w:ind w:left="20"/>
              <w:jc w:val="both"/>
            </w:pPr>
            <w:r>
              <w:rPr>
                <w:rFonts w:ascii="Times New Roman"/>
                <w:b w:val="false"/>
                <w:i w:val="false"/>
                <w:color w:val="000000"/>
                <w:sz w:val="20"/>
              </w:rPr>
              <w:t>
 </w:t>
            </w:r>
          </w:p>
          <w:bookmarkEnd w:id="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89"/>
          <w:p>
            <w:pPr>
              <w:spacing w:after="20"/>
              <w:ind w:left="20"/>
              <w:jc w:val="both"/>
            </w:pPr>
            <w:r>
              <w:rPr>
                <w:rFonts w:ascii="Times New Roman"/>
                <w:b w:val="false"/>
                <w:i w:val="false"/>
                <w:color w:val="000000"/>
                <w:sz w:val="20"/>
              </w:rPr>
              <w:t>
 </w:t>
            </w:r>
          </w:p>
          <w:bookmarkEnd w:id="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90"/>
          <w:p>
            <w:pPr>
              <w:spacing w:after="20"/>
              <w:ind w:left="20"/>
              <w:jc w:val="both"/>
            </w:pPr>
            <w:r>
              <w:rPr>
                <w:rFonts w:ascii="Times New Roman"/>
                <w:b w:val="false"/>
                <w:i w:val="false"/>
                <w:color w:val="000000"/>
                <w:sz w:val="20"/>
              </w:rPr>
              <w:t>
 </w:t>
            </w:r>
          </w:p>
          <w:bookmarkEnd w:id="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91"/>
          <w:p>
            <w:pPr>
              <w:spacing w:after="20"/>
              <w:ind w:left="20"/>
              <w:jc w:val="both"/>
            </w:pPr>
            <w:r>
              <w:rPr>
                <w:rFonts w:ascii="Times New Roman"/>
                <w:b w:val="false"/>
                <w:i w:val="false"/>
                <w:color w:val="000000"/>
                <w:sz w:val="20"/>
              </w:rPr>
              <w:t>
 </w:t>
            </w:r>
          </w:p>
          <w:bookmarkEnd w:id="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92"/>
          <w:p>
            <w:pPr>
              <w:spacing w:after="20"/>
              <w:ind w:left="20"/>
              <w:jc w:val="both"/>
            </w:pPr>
            <w:r>
              <w:rPr>
                <w:rFonts w:ascii="Times New Roman"/>
                <w:b w:val="false"/>
                <w:i w:val="false"/>
                <w:color w:val="000000"/>
                <w:sz w:val="20"/>
              </w:rPr>
              <w:t>
</w:t>
            </w:r>
            <w:r>
              <w:rPr>
                <w:rFonts w:ascii="Times New Roman"/>
                <w:b/>
                <w:i w:val="false"/>
                <w:color w:val="000000"/>
                <w:sz w:val="20"/>
              </w:rPr>
              <w:t>02</w:t>
            </w:r>
          </w:p>
          <w:bookmarkEnd w:id="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93"/>
          <w:p>
            <w:pPr>
              <w:spacing w:after="20"/>
              <w:ind w:left="20"/>
              <w:jc w:val="both"/>
            </w:pPr>
            <w:r>
              <w:rPr>
                <w:rFonts w:ascii="Times New Roman"/>
                <w:b w:val="false"/>
                <w:i w:val="false"/>
                <w:color w:val="000000"/>
                <w:sz w:val="20"/>
              </w:rPr>
              <w:t>
 </w:t>
            </w:r>
          </w:p>
          <w:bookmarkEnd w:id="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94"/>
          <w:p>
            <w:pPr>
              <w:spacing w:after="20"/>
              <w:ind w:left="20"/>
              <w:jc w:val="both"/>
            </w:pPr>
            <w:r>
              <w:rPr>
                <w:rFonts w:ascii="Times New Roman"/>
                <w:b w:val="false"/>
                <w:i w:val="false"/>
                <w:color w:val="000000"/>
                <w:sz w:val="20"/>
              </w:rPr>
              <w:t>
 </w:t>
            </w:r>
          </w:p>
          <w:bookmarkEnd w:id="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95"/>
          <w:p>
            <w:pPr>
              <w:spacing w:after="20"/>
              <w:ind w:left="20"/>
              <w:jc w:val="both"/>
            </w:pPr>
            <w:r>
              <w:rPr>
                <w:rFonts w:ascii="Times New Roman"/>
                <w:b w:val="false"/>
                <w:i w:val="false"/>
                <w:color w:val="000000"/>
                <w:sz w:val="20"/>
              </w:rPr>
              <w:t>
 </w:t>
            </w:r>
          </w:p>
          <w:bookmarkEnd w:id="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96"/>
          <w:p>
            <w:pPr>
              <w:spacing w:after="20"/>
              <w:ind w:left="20"/>
              <w:jc w:val="both"/>
            </w:pPr>
            <w:r>
              <w:rPr>
                <w:rFonts w:ascii="Times New Roman"/>
                <w:b w:val="false"/>
                <w:i w:val="false"/>
                <w:color w:val="000000"/>
                <w:sz w:val="20"/>
              </w:rPr>
              <w:t>
 </w:t>
            </w:r>
          </w:p>
          <w:bookmarkEnd w:id="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97"/>
          <w:p>
            <w:pPr>
              <w:spacing w:after="20"/>
              <w:ind w:left="20"/>
              <w:jc w:val="both"/>
            </w:pPr>
            <w:r>
              <w:rPr>
                <w:rFonts w:ascii="Times New Roman"/>
                <w:b w:val="false"/>
                <w:i w:val="false"/>
                <w:color w:val="000000"/>
                <w:sz w:val="20"/>
              </w:rPr>
              <w:t>
 </w:t>
            </w:r>
          </w:p>
          <w:bookmarkEnd w:id="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98"/>
          <w:p>
            <w:pPr>
              <w:spacing w:after="20"/>
              <w:ind w:left="20"/>
              <w:jc w:val="both"/>
            </w:pPr>
            <w:r>
              <w:rPr>
                <w:rFonts w:ascii="Times New Roman"/>
                <w:b w:val="false"/>
                <w:i w:val="false"/>
                <w:color w:val="000000"/>
                <w:sz w:val="20"/>
              </w:rPr>
              <w:t>
 </w:t>
            </w:r>
          </w:p>
          <w:bookmarkEnd w:id="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99"/>
          <w:p>
            <w:pPr>
              <w:spacing w:after="20"/>
              <w:ind w:left="20"/>
              <w:jc w:val="both"/>
            </w:pPr>
            <w:r>
              <w:rPr>
                <w:rFonts w:ascii="Times New Roman"/>
                <w:b w:val="false"/>
                <w:i w:val="false"/>
                <w:color w:val="000000"/>
                <w:sz w:val="20"/>
              </w:rPr>
              <w:t>
</w:t>
            </w:r>
            <w:r>
              <w:rPr>
                <w:rFonts w:ascii="Times New Roman"/>
                <w:b/>
                <w:i w:val="false"/>
                <w:color w:val="000000"/>
                <w:sz w:val="20"/>
              </w:rPr>
              <w:t>03</w:t>
            </w:r>
          </w:p>
          <w:bookmarkEnd w:id="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100"/>
          <w:p>
            <w:pPr>
              <w:spacing w:after="20"/>
              <w:ind w:left="20"/>
              <w:jc w:val="both"/>
            </w:pPr>
            <w:r>
              <w:rPr>
                <w:rFonts w:ascii="Times New Roman"/>
                <w:b w:val="false"/>
                <w:i w:val="false"/>
                <w:color w:val="000000"/>
                <w:sz w:val="20"/>
              </w:rPr>
              <w:t>
 </w:t>
            </w:r>
          </w:p>
          <w:bookmarkEnd w:id="1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01"/>
          <w:p>
            <w:pPr>
              <w:spacing w:after="20"/>
              <w:ind w:left="20"/>
              <w:jc w:val="both"/>
            </w:pPr>
            <w:r>
              <w:rPr>
                <w:rFonts w:ascii="Times New Roman"/>
                <w:b w:val="false"/>
                <w:i w:val="false"/>
                <w:color w:val="000000"/>
                <w:sz w:val="20"/>
              </w:rPr>
              <w:t>
 </w:t>
            </w:r>
          </w:p>
          <w:bookmarkEnd w:id="1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102"/>
          <w:p>
            <w:pPr>
              <w:spacing w:after="20"/>
              <w:ind w:left="20"/>
              <w:jc w:val="both"/>
            </w:pPr>
            <w:r>
              <w:rPr>
                <w:rFonts w:ascii="Times New Roman"/>
                <w:b w:val="false"/>
                <w:i w:val="false"/>
                <w:color w:val="000000"/>
                <w:sz w:val="20"/>
              </w:rPr>
              <w:t>
 </w:t>
            </w:r>
          </w:p>
          <w:bookmarkEnd w:id="1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103"/>
          <w:p>
            <w:pPr>
              <w:spacing w:after="20"/>
              <w:ind w:left="20"/>
              <w:jc w:val="both"/>
            </w:pPr>
            <w:r>
              <w:rPr>
                <w:rFonts w:ascii="Times New Roman"/>
                <w:b w:val="false"/>
                <w:i w:val="false"/>
                <w:color w:val="000000"/>
                <w:sz w:val="20"/>
              </w:rPr>
              <w:t>
</w:t>
            </w:r>
            <w:r>
              <w:rPr>
                <w:rFonts w:ascii="Times New Roman"/>
                <w:b/>
                <w:i w:val="false"/>
                <w:color w:val="000000"/>
                <w:sz w:val="20"/>
              </w:rPr>
              <w:t>04</w:t>
            </w:r>
          </w:p>
          <w:bookmarkEnd w:id="1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4 283 536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104"/>
          <w:p>
            <w:pPr>
              <w:spacing w:after="20"/>
              <w:ind w:left="20"/>
              <w:jc w:val="both"/>
            </w:pPr>
            <w:r>
              <w:rPr>
                <w:rFonts w:ascii="Times New Roman"/>
                <w:b w:val="false"/>
                <w:i w:val="false"/>
                <w:color w:val="000000"/>
                <w:sz w:val="20"/>
              </w:rPr>
              <w:t>
 </w:t>
            </w:r>
          </w:p>
          <w:bookmarkEnd w:id="1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105"/>
          <w:p>
            <w:pPr>
              <w:spacing w:after="20"/>
              <w:ind w:left="20"/>
              <w:jc w:val="both"/>
            </w:pPr>
            <w:r>
              <w:rPr>
                <w:rFonts w:ascii="Times New Roman"/>
                <w:b w:val="false"/>
                <w:i w:val="false"/>
                <w:color w:val="000000"/>
                <w:sz w:val="20"/>
              </w:rPr>
              <w:t>
 </w:t>
            </w:r>
          </w:p>
          <w:bookmarkEnd w:id="1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106"/>
          <w:p>
            <w:pPr>
              <w:spacing w:after="20"/>
              <w:ind w:left="20"/>
              <w:jc w:val="both"/>
            </w:pPr>
            <w:r>
              <w:rPr>
                <w:rFonts w:ascii="Times New Roman"/>
                <w:b w:val="false"/>
                <w:i w:val="false"/>
                <w:color w:val="000000"/>
                <w:sz w:val="20"/>
              </w:rPr>
              <w:t>
 </w:t>
            </w:r>
          </w:p>
          <w:bookmarkEnd w:id="1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107"/>
          <w:p>
            <w:pPr>
              <w:spacing w:after="20"/>
              <w:ind w:left="20"/>
              <w:jc w:val="both"/>
            </w:pPr>
            <w:r>
              <w:rPr>
                <w:rFonts w:ascii="Times New Roman"/>
                <w:b w:val="false"/>
                <w:i w:val="false"/>
                <w:color w:val="000000"/>
                <w:sz w:val="20"/>
              </w:rPr>
              <w:t>
 </w:t>
            </w:r>
          </w:p>
          <w:bookmarkEnd w:id="1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108"/>
          <w:p>
            <w:pPr>
              <w:spacing w:after="20"/>
              <w:ind w:left="20"/>
              <w:jc w:val="both"/>
            </w:pPr>
            <w:r>
              <w:rPr>
                <w:rFonts w:ascii="Times New Roman"/>
                <w:b w:val="false"/>
                <w:i w:val="false"/>
                <w:color w:val="000000"/>
                <w:sz w:val="20"/>
              </w:rPr>
              <w:t>
 </w:t>
            </w:r>
          </w:p>
          <w:bookmarkEnd w:id="1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109"/>
          <w:p>
            <w:pPr>
              <w:spacing w:after="20"/>
              <w:ind w:left="20"/>
              <w:jc w:val="both"/>
            </w:pPr>
            <w:r>
              <w:rPr>
                <w:rFonts w:ascii="Times New Roman"/>
                <w:b w:val="false"/>
                <w:i w:val="false"/>
                <w:color w:val="000000"/>
                <w:sz w:val="20"/>
              </w:rPr>
              <w:t>
 </w:t>
            </w:r>
          </w:p>
          <w:bookmarkEnd w:id="1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10"/>
          <w:p>
            <w:pPr>
              <w:spacing w:after="20"/>
              <w:ind w:left="20"/>
              <w:jc w:val="both"/>
            </w:pPr>
            <w:r>
              <w:rPr>
                <w:rFonts w:ascii="Times New Roman"/>
                <w:b w:val="false"/>
                <w:i w:val="false"/>
                <w:color w:val="000000"/>
                <w:sz w:val="20"/>
              </w:rPr>
              <w:t>
 </w:t>
            </w:r>
          </w:p>
          <w:bookmarkEnd w:id="1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111"/>
          <w:p>
            <w:pPr>
              <w:spacing w:after="20"/>
              <w:ind w:left="20"/>
              <w:jc w:val="both"/>
            </w:pPr>
            <w:r>
              <w:rPr>
                <w:rFonts w:ascii="Times New Roman"/>
                <w:b w:val="false"/>
                <w:i w:val="false"/>
                <w:color w:val="000000"/>
                <w:sz w:val="20"/>
              </w:rPr>
              <w:t>
 </w:t>
            </w:r>
          </w:p>
          <w:bookmarkEnd w:id="1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112"/>
          <w:p>
            <w:pPr>
              <w:spacing w:after="20"/>
              <w:ind w:left="20"/>
              <w:jc w:val="both"/>
            </w:pPr>
            <w:r>
              <w:rPr>
                <w:rFonts w:ascii="Times New Roman"/>
                <w:b w:val="false"/>
                <w:i w:val="false"/>
                <w:color w:val="000000"/>
                <w:sz w:val="20"/>
              </w:rPr>
              <w:t>
 </w:t>
            </w:r>
          </w:p>
          <w:bookmarkEnd w:id="1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113"/>
          <w:p>
            <w:pPr>
              <w:spacing w:after="20"/>
              <w:ind w:left="20"/>
              <w:jc w:val="both"/>
            </w:pPr>
            <w:r>
              <w:rPr>
                <w:rFonts w:ascii="Times New Roman"/>
                <w:b w:val="false"/>
                <w:i w:val="false"/>
                <w:color w:val="000000"/>
                <w:sz w:val="20"/>
              </w:rPr>
              <w:t>
 </w:t>
            </w:r>
          </w:p>
          <w:bookmarkEnd w:id="1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114"/>
          <w:p>
            <w:pPr>
              <w:spacing w:after="20"/>
              <w:ind w:left="20"/>
              <w:jc w:val="both"/>
            </w:pPr>
            <w:r>
              <w:rPr>
                <w:rFonts w:ascii="Times New Roman"/>
                <w:b w:val="false"/>
                <w:i w:val="false"/>
                <w:color w:val="000000"/>
                <w:sz w:val="20"/>
              </w:rPr>
              <w:t>
 </w:t>
            </w:r>
          </w:p>
          <w:bookmarkEnd w:id="1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115"/>
          <w:p>
            <w:pPr>
              <w:spacing w:after="20"/>
              <w:ind w:left="20"/>
              <w:jc w:val="both"/>
            </w:pPr>
            <w:r>
              <w:rPr>
                <w:rFonts w:ascii="Times New Roman"/>
                <w:b w:val="false"/>
                <w:i w:val="false"/>
                <w:color w:val="000000"/>
                <w:sz w:val="20"/>
              </w:rPr>
              <w:t>
 </w:t>
            </w:r>
          </w:p>
          <w:bookmarkEnd w:id="1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116"/>
          <w:p>
            <w:pPr>
              <w:spacing w:after="20"/>
              <w:ind w:left="20"/>
              <w:jc w:val="both"/>
            </w:pPr>
            <w:r>
              <w:rPr>
                <w:rFonts w:ascii="Times New Roman"/>
                <w:b w:val="false"/>
                <w:i w:val="false"/>
                <w:color w:val="000000"/>
                <w:sz w:val="20"/>
              </w:rPr>
              <w:t>
 </w:t>
            </w:r>
          </w:p>
          <w:bookmarkEnd w:id="1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117"/>
          <w:p>
            <w:pPr>
              <w:spacing w:after="20"/>
              <w:ind w:left="20"/>
              <w:jc w:val="both"/>
            </w:pPr>
            <w:r>
              <w:rPr>
                <w:rFonts w:ascii="Times New Roman"/>
                <w:b w:val="false"/>
                <w:i w:val="false"/>
                <w:color w:val="000000"/>
                <w:sz w:val="20"/>
              </w:rPr>
              <w:t>
 </w:t>
            </w:r>
          </w:p>
          <w:bookmarkEnd w:id="1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118"/>
          <w:p>
            <w:pPr>
              <w:spacing w:after="20"/>
              <w:ind w:left="20"/>
              <w:jc w:val="both"/>
            </w:pPr>
            <w:r>
              <w:rPr>
                <w:rFonts w:ascii="Times New Roman"/>
                <w:b w:val="false"/>
                <w:i w:val="false"/>
                <w:color w:val="000000"/>
                <w:sz w:val="20"/>
              </w:rPr>
              <w:t>
 </w:t>
            </w:r>
          </w:p>
          <w:bookmarkEnd w:id="1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119"/>
          <w:p>
            <w:pPr>
              <w:spacing w:after="20"/>
              <w:ind w:left="20"/>
              <w:jc w:val="both"/>
            </w:pPr>
            <w:r>
              <w:rPr>
                <w:rFonts w:ascii="Times New Roman"/>
                <w:b w:val="false"/>
                <w:i w:val="false"/>
                <w:color w:val="000000"/>
                <w:sz w:val="20"/>
              </w:rPr>
              <w:t>
 </w:t>
            </w:r>
          </w:p>
          <w:bookmarkEnd w:id="1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120"/>
          <w:p>
            <w:pPr>
              <w:spacing w:after="20"/>
              <w:ind w:left="20"/>
              <w:jc w:val="both"/>
            </w:pPr>
            <w:r>
              <w:rPr>
                <w:rFonts w:ascii="Times New Roman"/>
                <w:b w:val="false"/>
                <w:i w:val="false"/>
                <w:color w:val="000000"/>
                <w:sz w:val="20"/>
              </w:rPr>
              <w:t>
 </w:t>
            </w:r>
          </w:p>
          <w:bookmarkEnd w:id="1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121"/>
          <w:p>
            <w:pPr>
              <w:spacing w:after="20"/>
              <w:ind w:left="20"/>
              <w:jc w:val="both"/>
            </w:pPr>
            <w:r>
              <w:rPr>
                <w:rFonts w:ascii="Times New Roman"/>
                <w:b w:val="false"/>
                <w:i w:val="false"/>
                <w:color w:val="000000"/>
                <w:sz w:val="20"/>
              </w:rPr>
              <w:t>
 </w:t>
            </w:r>
          </w:p>
          <w:bookmarkEnd w:id="1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122"/>
          <w:p>
            <w:pPr>
              <w:spacing w:after="20"/>
              <w:ind w:left="20"/>
              <w:jc w:val="both"/>
            </w:pPr>
            <w:r>
              <w:rPr>
                <w:rFonts w:ascii="Times New Roman"/>
                <w:b w:val="false"/>
                <w:i w:val="false"/>
                <w:color w:val="000000"/>
                <w:sz w:val="20"/>
              </w:rPr>
              <w:t>
 </w:t>
            </w:r>
          </w:p>
          <w:bookmarkEnd w:id="1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123"/>
          <w:p>
            <w:pPr>
              <w:spacing w:after="20"/>
              <w:ind w:left="20"/>
              <w:jc w:val="both"/>
            </w:pPr>
            <w:r>
              <w:rPr>
                <w:rFonts w:ascii="Times New Roman"/>
                <w:b w:val="false"/>
                <w:i w:val="false"/>
                <w:color w:val="000000"/>
                <w:sz w:val="20"/>
              </w:rPr>
              <w:t>
 </w:t>
            </w:r>
          </w:p>
          <w:bookmarkEnd w:id="1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124"/>
          <w:p>
            <w:pPr>
              <w:spacing w:after="20"/>
              <w:ind w:left="20"/>
              <w:jc w:val="both"/>
            </w:pPr>
            <w:r>
              <w:rPr>
                <w:rFonts w:ascii="Times New Roman"/>
                <w:b w:val="false"/>
                <w:i w:val="false"/>
                <w:color w:val="000000"/>
                <w:sz w:val="20"/>
              </w:rPr>
              <w:t>
</w:t>
            </w:r>
            <w:r>
              <w:rPr>
                <w:rFonts w:ascii="Times New Roman"/>
                <w:b/>
                <w:i w:val="false"/>
                <w:color w:val="000000"/>
                <w:sz w:val="20"/>
              </w:rPr>
              <w:t>06</w:t>
            </w:r>
          </w:p>
          <w:bookmarkEnd w:id="1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125"/>
          <w:p>
            <w:pPr>
              <w:spacing w:after="20"/>
              <w:ind w:left="20"/>
              <w:jc w:val="both"/>
            </w:pPr>
            <w:r>
              <w:rPr>
                <w:rFonts w:ascii="Times New Roman"/>
                <w:b w:val="false"/>
                <w:i w:val="false"/>
                <w:color w:val="000000"/>
                <w:sz w:val="20"/>
              </w:rPr>
              <w:t>
 </w:t>
            </w:r>
          </w:p>
          <w:bookmarkEnd w:id="1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126"/>
          <w:p>
            <w:pPr>
              <w:spacing w:after="20"/>
              <w:ind w:left="20"/>
              <w:jc w:val="both"/>
            </w:pPr>
            <w:r>
              <w:rPr>
                <w:rFonts w:ascii="Times New Roman"/>
                <w:b w:val="false"/>
                <w:i w:val="false"/>
                <w:color w:val="000000"/>
                <w:sz w:val="20"/>
              </w:rPr>
              <w:t>
 </w:t>
            </w:r>
          </w:p>
          <w:bookmarkEnd w:id="1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127"/>
          <w:p>
            <w:pPr>
              <w:spacing w:after="20"/>
              <w:ind w:left="20"/>
              <w:jc w:val="both"/>
            </w:pPr>
            <w:r>
              <w:rPr>
                <w:rFonts w:ascii="Times New Roman"/>
                <w:b w:val="false"/>
                <w:i w:val="false"/>
                <w:color w:val="000000"/>
                <w:sz w:val="20"/>
              </w:rPr>
              <w:t>
 </w:t>
            </w:r>
          </w:p>
          <w:bookmarkEnd w:id="1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128"/>
          <w:p>
            <w:pPr>
              <w:spacing w:after="20"/>
              <w:ind w:left="20"/>
              <w:jc w:val="both"/>
            </w:pPr>
            <w:r>
              <w:rPr>
                <w:rFonts w:ascii="Times New Roman"/>
                <w:b w:val="false"/>
                <w:i w:val="false"/>
                <w:color w:val="000000"/>
                <w:sz w:val="20"/>
              </w:rPr>
              <w:t>
 </w:t>
            </w:r>
          </w:p>
          <w:bookmarkEnd w:id="1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29"/>
          <w:p>
            <w:pPr>
              <w:spacing w:after="20"/>
              <w:ind w:left="20"/>
              <w:jc w:val="both"/>
            </w:pPr>
            <w:r>
              <w:rPr>
                <w:rFonts w:ascii="Times New Roman"/>
                <w:b w:val="false"/>
                <w:i w:val="false"/>
                <w:color w:val="000000"/>
                <w:sz w:val="20"/>
              </w:rPr>
              <w:t>
 </w:t>
            </w:r>
          </w:p>
          <w:bookmarkEnd w:id="1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130"/>
          <w:p>
            <w:pPr>
              <w:spacing w:after="20"/>
              <w:ind w:left="20"/>
              <w:jc w:val="both"/>
            </w:pPr>
            <w:r>
              <w:rPr>
                <w:rFonts w:ascii="Times New Roman"/>
                <w:b w:val="false"/>
                <w:i w:val="false"/>
                <w:color w:val="000000"/>
                <w:sz w:val="20"/>
              </w:rPr>
              <w:t>
 </w:t>
            </w:r>
          </w:p>
          <w:bookmarkEnd w:id="1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131"/>
          <w:p>
            <w:pPr>
              <w:spacing w:after="20"/>
              <w:ind w:left="20"/>
              <w:jc w:val="both"/>
            </w:pPr>
            <w:r>
              <w:rPr>
                <w:rFonts w:ascii="Times New Roman"/>
                <w:b w:val="false"/>
                <w:i w:val="false"/>
                <w:color w:val="000000"/>
                <w:sz w:val="20"/>
              </w:rPr>
              <w:t>
 </w:t>
            </w:r>
          </w:p>
          <w:bookmarkEnd w:id="1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132"/>
          <w:p>
            <w:pPr>
              <w:spacing w:after="20"/>
              <w:ind w:left="20"/>
              <w:jc w:val="both"/>
            </w:pPr>
            <w:r>
              <w:rPr>
                <w:rFonts w:ascii="Times New Roman"/>
                <w:b w:val="false"/>
                <w:i w:val="false"/>
                <w:color w:val="000000"/>
                <w:sz w:val="20"/>
              </w:rPr>
              <w:t>
 </w:t>
            </w:r>
          </w:p>
          <w:bookmarkEnd w:id="1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133"/>
          <w:p>
            <w:pPr>
              <w:spacing w:after="20"/>
              <w:ind w:left="20"/>
              <w:jc w:val="both"/>
            </w:pPr>
            <w:r>
              <w:rPr>
                <w:rFonts w:ascii="Times New Roman"/>
                <w:b w:val="false"/>
                <w:i w:val="false"/>
                <w:color w:val="000000"/>
                <w:sz w:val="20"/>
              </w:rPr>
              <w:t>
 </w:t>
            </w:r>
          </w:p>
          <w:bookmarkEnd w:id="1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134"/>
          <w:p>
            <w:pPr>
              <w:spacing w:after="20"/>
              <w:ind w:left="20"/>
              <w:jc w:val="both"/>
            </w:pPr>
            <w:r>
              <w:rPr>
                <w:rFonts w:ascii="Times New Roman"/>
                <w:b w:val="false"/>
                <w:i w:val="false"/>
                <w:color w:val="000000"/>
                <w:sz w:val="20"/>
              </w:rPr>
              <w:t>
 </w:t>
            </w:r>
          </w:p>
          <w:bookmarkEnd w:id="1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135"/>
          <w:p>
            <w:pPr>
              <w:spacing w:after="20"/>
              <w:ind w:left="20"/>
              <w:jc w:val="both"/>
            </w:pPr>
            <w:r>
              <w:rPr>
                <w:rFonts w:ascii="Times New Roman"/>
                <w:b w:val="false"/>
                <w:i w:val="false"/>
                <w:color w:val="000000"/>
                <w:sz w:val="20"/>
              </w:rPr>
              <w:t>
 </w:t>
            </w:r>
          </w:p>
          <w:bookmarkEnd w:id="1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136"/>
          <w:p>
            <w:pPr>
              <w:spacing w:after="20"/>
              <w:ind w:left="20"/>
              <w:jc w:val="both"/>
            </w:pPr>
            <w:r>
              <w:rPr>
                <w:rFonts w:ascii="Times New Roman"/>
                <w:b w:val="false"/>
                <w:i w:val="false"/>
                <w:color w:val="000000"/>
                <w:sz w:val="20"/>
              </w:rPr>
              <w:t>
 </w:t>
            </w:r>
          </w:p>
          <w:bookmarkEnd w:id="1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137"/>
          <w:p>
            <w:pPr>
              <w:spacing w:after="20"/>
              <w:ind w:left="20"/>
              <w:jc w:val="both"/>
            </w:pPr>
            <w:r>
              <w:rPr>
                <w:rFonts w:ascii="Times New Roman"/>
                <w:b w:val="false"/>
                <w:i w:val="false"/>
                <w:color w:val="000000"/>
                <w:sz w:val="20"/>
              </w:rPr>
              <w:t>
 </w:t>
            </w:r>
          </w:p>
          <w:bookmarkEnd w:id="1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138"/>
          <w:p>
            <w:pPr>
              <w:spacing w:after="20"/>
              <w:ind w:left="20"/>
              <w:jc w:val="both"/>
            </w:pPr>
            <w:r>
              <w:rPr>
                <w:rFonts w:ascii="Times New Roman"/>
                <w:b w:val="false"/>
                <w:i w:val="false"/>
                <w:color w:val="000000"/>
                <w:sz w:val="20"/>
              </w:rPr>
              <w:t>
 </w:t>
            </w:r>
          </w:p>
          <w:bookmarkEnd w:id="1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139"/>
          <w:p>
            <w:pPr>
              <w:spacing w:after="20"/>
              <w:ind w:left="20"/>
              <w:jc w:val="both"/>
            </w:pPr>
            <w:r>
              <w:rPr>
                <w:rFonts w:ascii="Times New Roman"/>
                <w:b w:val="false"/>
                <w:i w:val="false"/>
                <w:color w:val="000000"/>
                <w:sz w:val="20"/>
              </w:rPr>
              <w:t>
 </w:t>
            </w:r>
          </w:p>
          <w:bookmarkEnd w:id="1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140"/>
          <w:p>
            <w:pPr>
              <w:spacing w:after="20"/>
              <w:ind w:left="20"/>
              <w:jc w:val="both"/>
            </w:pPr>
            <w:r>
              <w:rPr>
                <w:rFonts w:ascii="Times New Roman"/>
                <w:b w:val="false"/>
                <w:i w:val="false"/>
                <w:color w:val="000000"/>
                <w:sz w:val="20"/>
              </w:rPr>
              <w:t>
 </w:t>
            </w:r>
          </w:p>
          <w:bookmarkEnd w:id="1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141"/>
          <w:p>
            <w:pPr>
              <w:spacing w:after="20"/>
              <w:ind w:left="20"/>
              <w:jc w:val="both"/>
            </w:pPr>
            <w:r>
              <w:rPr>
                <w:rFonts w:ascii="Times New Roman"/>
                <w:b w:val="false"/>
                <w:i w:val="false"/>
                <w:color w:val="000000"/>
                <w:sz w:val="20"/>
              </w:rPr>
              <w:t>
 </w:t>
            </w:r>
          </w:p>
          <w:bookmarkEnd w:id="1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142"/>
          <w:p>
            <w:pPr>
              <w:spacing w:after="20"/>
              <w:ind w:left="20"/>
              <w:jc w:val="both"/>
            </w:pPr>
            <w:r>
              <w:rPr>
                <w:rFonts w:ascii="Times New Roman"/>
                <w:b w:val="false"/>
                <w:i w:val="false"/>
                <w:color w:val="000000"/>
                <w:sz w:val="20"/>
              </w:rPr>
              <w:t>
 </w:t>
            </w:r>
          </w:p>
          <w:bookmarkEnd w:id="1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143"/>
          <w:p>
            <w:pPr>
              <w:spacing w:after="20"/>
              <w:ind w:left="20"/>
              <w:jc w:val="both"/>
            </w:pPr>
            <w:r>
              <w:rPr>
                <w:rFonts w:ascii="Times New Roman"/>
                <w:b w:val="false"/>
                <w:i w:val="false"/>
                <w:color w:val="000000"/>
                <w:sz w:val="20"/>
              </w:rPr>
              <w:t>
</w:t>
            </w:r>
            <w:r>
              <w:rPr>
                <w:rFonts w:ascii="Times New Roman"/>
                <w:b/>
                <w:i w:val="false"/>
                <w:color w:val="000000"/>
                <w:sz w:val="20"/>
              </w:rPr>
              <w:t>07</w:t>
            </w:r>
          </w:p>
          <w:bookmarkEnd w:id="1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144"/>
          <w:p>
            <w:pPr>
              <w:spacing w:after="20"/>
              <w:ind w:left="20"/>
              <w:jc w:val="both"/>
            </w:pPr>
            <w:r>
              <w:rPr>
                <w:rFonts w:ascii="Times New Roman"/>
                <w:b w:val="false"/>
                <w:i w:val="false"/>
                <w:color w:val="000000"/>
                <w:sz w:val="20"/>
              </w:rPr>
              <w:t>
 </w:t>
            </w:r>
          </w:p>
          <w:bookmarkEnd w:id="1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145"/>
          <w:p>
            <w:pPr>
              <w:spacing w:after="20"/>
              <w:ind w:left="20"/>
              <w:jc w:val="both"/>
            </w:pPr>
          </w:p>
          <w:bookmarkEnd w:id="1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146"/>
          <w:p>
            <w:pPr>
              <w:spacing w:after="20"/>
              <w:ind w:left="20"/>
              <w:jc w:val="both"/>
            </w:pPr>
            <w:r>
              <w:rPr>
                <w:rFonts w:ascii="Times New Roman"/>
                <w:b w:val="false"/>
                <w:i w:val="false"/>
                <w:color w:val="000000"/>
                <w:sz w:val="20"/>
              </w:rPr>
              <w:t>
 </w:t>
            </w:r>
          </w:p>
          <w:bookmarkEnd w:id="1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147"/>
          <w:p>
            <w:pPr>
              <w:spacing w:after="20"/>
              <w:ind w:left="20"/>
              <w:jc w:val="both"/>
            </w:pPr>
            <w:r>
              <w:rPr>
                <w:rFonts w:ascii="Times New Roman"/>
                <w:b w:val="false"/>
                <w:i w:val="false"/>
                <w:color w:val="000000"/>
                <w:sz w:val="20"/>
              </w:rPr>
              <w:t>
 </w:t>
            </w:r>
          </w:p>
          <w:bookmarkEnd w:id="1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148"/>
          <w:p>
            <w:pPr>
              <w:spacing w:after="20"/>
              <w:ind w:left="20"/>
              <w:jc w:val="both"/>
            </w:pPr>
            <w:r>
              <w:rPr>
                <w:rFonts w:ascii="Times New Roman"/>
                <w:b w:val="false"/>
                <w:i w:val="false"/>
                <w:color w:val="000000"/>
                <w:sz w:val="20"/>
              </w:rPr>
              <w:t>
 </w:t>
            </w:r>
          </w:p>
          <w:bookmarkEnd w:id="1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149"/>
          <w:p>
            <w:pPr>
              <w:spacing w:after="20"/>
              <w:ind w:left="20"/>
              <w:jc w:val="both"/>
            </w:pPr>
            <w:r>
              <w:rPr>
                <w:rFonts w:ascii="Times New Roman"/>
                <w:b w:val="false"/>
                <w:i w:val="false"/>
                <w:color w:val="000000"/>
                <w:sz w:val="20"/>
              </w:rPr>
              <w:t>
 </w:t>
            </w:r>
          </w:p>
          <w:bookmarkEnd w:id="1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150"/>
          <w:p>
            <w:pPr>
              <w:spacing w:after="20"/>
              <w:ind w:left="20"/>
              <w:jc w:val="both"/>
            </w:pPr>
            <w:r>
              <w:rPr>
                <w:rFonts w:ascii="Times New Roman"/>
                <w:b w:val="false"/>
                <w:i w:val="false"/>
                <w:color w:val="000000"/>
                <w:sz w:val="20"/>
              </w:rPr>
              <w:t>
 </w:t>
            </w:r>
          </w:p>
          <w:bookmarkEnd w:id="1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151"/>
          <w:p>
            <w:pPr>
              <w:spacing w:after="20"/>
              <w:ind w:left="20"/>
              <w:jc w:val="both"/>
            </w:pPr>
            <w:r>
              <w:rPr>
                <w:rFonts w:ascii="Times New Roman"/>
                <w:b w:val="false"/>
                <w:i w:val="false"/>
                <w:color w:val="000000"/>
                <w:sz w:val="20"/>
              </w:rPr>
              <w:t>
 </w:t>
            </w:r>
          </w:p>
          <w:bookmarkEnd w:id="1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152"/>
          <w:p>
            <w:pPr>
              <w:spacing w:after="20"/>
              <w:ind w:left="20"/>
              <w:jc w:val="both"/>
            </w:pPr>
            <w:r>
              <w:rPr>
                <w:rFonts w:ascii="Times New Roman"/>
                <w:b w:val="false"/>
                <w:i w:val="false"/>
                <w:color w:val="000000"/>
                <w:sz w:val="20"/>
              </w:rPr>
              <w:t>
 </w:t>
            </w:r>
          </w:p>
          <w:bookmarkEnd w:id="1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153"/>
          <w:p>
            <w:pPr>
              <w:spacing w:after="20"/>
              <w:ind w:left="20"/>
              <w:jc w:val="both"/>
            </w:pPr>
            <w:r>
              <w:rPr>
                <w:rFonts w:ascii="Times New Roman"/>
                <w:b w:val="false"/>
                <w:i w:val="false"/>
                <w:color w:val="000000"/>
                <w:sz w:val="20"/>
              </w:rPr>
              <w:t>
 </w:t>
            </w:r>
          </w:p>
          <w:bookmarkEnd w:id="1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154"/>
          <w:p>
            <w:pPr>
              <w:spacing w:after="20"/>
              <w:ind w:left="20"/>
              <w:jc w:val="both"/>
            </w:pPr>
            <w:r>
              <w:rPr>
                <w:rFonts w:ascii="Times New Roman"/>
                <w:b w:val="false"/>
                <w:i w:val="false"/>
                <w:color w:val="000000"/>
                <w:sz w:val="20"/>
              </w:rPr>
              <w:t>
 </w:t>
            </w:r>
          </w:p>
          <w:bookmarkEnd w:id="1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155"/>
          <w:p>
            <w:pPr>
              <w:spacing w:after="20"/>
              <w:ind w:left="20"/>
              <w:jc w:val="both"/>
            </w:pPr>
            <w:r>
              <w:rPr>
                <w:rFonts w:ascii="Times New Roman"/>
                <w:b w:val="false"/>
                <w:i w:val="false"/>
                <w:color w:val="000000"/>
                <w:sz w:val="20"/>
              </w:rPr>
              <w:t>
 </w:t>
            </w:r>
          </w:p>
          <w:bookmarkEnd w:id="1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156"/>
          <w:p>
            <w:pPr>
              <w:spacing w:after="20"/>
              <w:ind w:left="20"/>
              <w:jc w:val="both"/>
            </w:pPr>
            <w:r>
              <w:rPr>
                <w:rFonts w:ascii="Times New Roman"/>
                <w:b w:val="false"/>
                <w:i w:val="false"/>
                <w:color w:val="000000"/>
                <w:sz w:val="20"/>
              </w:rPr>
              <w:t>
 </w:t>
            </w:r>
          </w:p>
          <w:bookmarkEnd w:id="1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157"/>
          <w:p>
            <w:pPr>
              <w:spacing w:after="20"/>
              <w:ind w:left="20"/>
              <w:jc w:val="both"/>
            </w:pPr>
            <w:r>
              <w:rPr>
                <w:rFonts w:ascii="Times New Roman"/>
                <w:b w:val="false"/>
                <w:i w:val="false"/>
                <w:color w:val="000000"/>
                <w:sz w:val="20"/>
              </w:rPr>
              <w:t>
 </w:t>
            </w:r>
          </w:p>
          <w:bookmarkEnd w:id="1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158"/>
          <w:p>
            <w:pPr>
              <w:spacing w:after="20"/>
              <w:ind w:left="20"/>
              <w:jc w:val="both"/>
            </w:pPr>
            <w:r>
              <w:rPr>
                <w:rFonts w:ascii="Times New Roman"/>
                <w:b w:val="false"/>
                <w:i w:val="false"/>
                <w:color w:val="000000"/>
                <w:sz w:val="20"/>
              </w:rPr>
              <w:t>
 </w:t>
            </w:r>
          </w:p>
          <w:bookmarkEnd w:id="1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159"/>
          <w:p>
            <w:pPr>
              <w:spacing w:after="20"/>
              <w:ind w:left="20"/>
              <w:jc w:val="both"/>
            </w:pPr>
            <w:r>
              <w:rPr>
                <w:rFonts w:ascii="Times New Roman"/>
                <w:b w:val="false"/>
                <w:i w:val="false"/>
                <w:color w:val="000000"/>
                <w:sz w:val="20"/>
              </w:rPr>
              <w:t>
 </w:t>
            </w:r>
          </w:p>
          <w:bookmarkEnd w:id="1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160"/>
          <w:p>
            <w:pPr>
              <w:spacing w:after="20"/>
              <w:ind w:left="20"/>
              <w:jc w:val="both"/>
            </w:pPr>
            <w:r>
              <w:rPr>
                <w:rFonts w:ascii="Times New Roman"/>
                <w:b w:val="false"/>
                <w:i w:val="false"/>
                <w:color w:val="000000"/>
                <w:sz w:val="20"/>
              </w:rPr>
              <w:t>
 </w:t>
            </w:r>
          </w:p>
          <w:bookmarkEnd w:id="1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161"/>
          <w:p>
            <w:pPr>
              <w:spacing w:after="20"/>
              <w:ind w:left="20"/>
              <w:jc w:val="both"/>
            </w:pPr>
            <w:r>
              <w:rPr>
                <w:rFonts w:ascii="Times New Roman"/>
                <w:b w:val="false"/>
                <w:i w:val="false"/>
                <w:color w:val="000000"/>
                <w:sz w:val="20"/>
              </w:rPr>
              <w:t>
</w:t>
            </w:r>
            <w:r>
              <w:rPr>
                <w:rFonts w:ascii="Times New Roman"/>
                <w:b/>
                <w:i w:val="false"/>
                <w:color w:val="000000"/>
                <w:sz w:val="20"/>
              </w:rPr>
              <w:t>08</w:t>
            </w:r>
          </w:p>
          <w:bookmarkEnd w:id="1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382736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162"/>
          <w:p>
            <w:pPr>
              <w:spacing w:after="20"/>
              <w:ind w:left="20"/>
              <w:jc w:val="both"/>
            </w:pPr>
            <w:r>
              <w:rPr>
                <w:rFonts w:ascii="Times New Roman"/>
                <w:b w:val="false"/>
                <w:i w:val="false"/>
                <w:color w:val="000000"/>
                <w:sz w:val="20"/>
              </w:rPr>
              <w:t>
 </w:t>
            </w:r>
          </w:p>
          <w:bookmarkEnd w:id="1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163"/>
          <w:p>
            <w:pPr>
              <w:spacing w:after="20"/>
              <w:ind w:left="20"/>
              <w:jc w:val="both"/>
            </w:pPr>
            <w:r>
              <w:rPr>
                <w:rFonts w:ascii="Times New Roman"/>
                <w:b w:val="false"/>
                <w:i w:val="false"/>
                <w:color w:val="000000"/>
                <w:sz w:val="20"/>
              </w:rPr>
              <w:t>
 </w:t>
            </w:r>
          </w:p>
          <w:bookmarkEnd w:id="1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164"/>
          <w:p>
            <w:pPr>
              <w:spacing w:after="20"/>
              <w:ind w:left="20"/>
              <w:jc w:val="both"/>
            </w:pPr>
            <w:r>
              <w:rPr>
                <w:rFonts w:ascii="Times New Roman"/>
                <w:b w:val="false"/>
                <w:i w:val="false"/>
                <w:color w:val="000000"/>
                <w:sz w:val="20"/>
              </w:rPr>
              <w:t>
 </w:t>
            </w:r>
          </w:p>
          <w:bookmarkEnd w:id="1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165"/>
          <w:p>
            <w:pPr>
              <w:spacing w:after="20"/>
              <w:ind w:left="20"/>
              <w:jc w:val="both"/>
            </w:pPr>
            <w:r>
              <w:rPr>
                <w:rFonts w:ascii="Times New Roman"/>
                <w:b w:val="false"/>
                <w:i w:val="false"/>
                <w:color w:val="000000"/>
                <w:sz w:val="20"/>
              </w:rPr>
              <w:t>
 </w:t>
            </w:r>
          </w:p>
          <w:bookmarkEnd w:id="1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166"/>
          <w:p>
            <w:pPr>
              <w:spacing w:after="20"/>
              <w:ind w:left="20"/>
              <w:jc w:val="both"/>
            </w:pPr>
            <w:r>
              <w:rPr>
                <w:rFonts w:ascii="Times New Roman"/>
                <w:b w:val="false"/>
                <w:i w:val="false"/>
                <w:color w:val="000000"/>
                <w:sz w:val="20"/>
              </w:rPr>
              <w:t>
 </w:t>
            </w:r>
          </w:p>
          <w:bookmarkEnd w:id="1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167"/>
          <w:p>
            <w:pPr>
              <w:spacing w:after="20"/>
              <w:ind w:left="20"/>
              <w:jc w:val="both"/>
            </w:pPr>
            <w:r>
              <w:rPr>
                <w:rFonts w:ascii="Times New Roman"/>
                <w:b w:val="false"/>
                <w:i w:val="false"/>
                <w:color w:val="000000"/>
                <w:sz w:val="20"/>
              </w:rPr>
              <w:t>
 </w:t>
            </w:r>
          </w:p>
          <w:bookmarkEnd w:id="1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168"/>
          <w:p>
            <w:pPr>
              <w:spacing w:after="20"/>
              <w:ind w:left="20"/>
              <w:jc w:val="both"/>
            </w:pPr>
            <w:r>
              <w:rPr>
                <w:rFonts w:ascii="Times New Roman"/>
                <w:b w:val="false"/>
                <w:i w:val="false"/>
                <w:color w:val="000000"/>
                <w:sz w:val="20"/>
              </w:rPr>
              <w:t>
 </w:t>
            </w:r>
          </w:p>
          <w:bookmarkEnd w:id="1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169"/>
          <w:p>
            <w:pPr>
              <w:spacing w:after="20"/>
              <w:ind w:left="20"/>
              <w:jc w:val="both"/>
            </w:pPr>
            <w:r>
              <w:rPr>
                <w:rFonts w:ascii="Times New Roman"/>
                <w:b w:val="false"/>
                <w:i w:val="false"/>
                <w:color w:val="000000"/>
                <w:sz w:val="20"/>
              </w:rPr>
              <w:t>
 </w:t>
            </w:r>
          </w:p>
          <w:bookmarkEnd w:id="1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170"/>
          <w:p>
            <w:pPr>
              <w:spacing w:after="20"/>
              <w:ind w:left="20"/>
              <w:jc w:val="both"/>
            </w:pPr>
            <w:r>
              <w:rPr>
                <w:rFonts w:ascii="Times New Roman"/>
                <w:b w:val="false"/>
                <w:i w:val="false"/>
                <w:color w:val="000000"/>
                <w:sz w:val="20"/>
              </w:rPr>
              <w:t>
 </w:t>
            </w:r>
          </w:p>
          <w:bookmarkEnd w:id="1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171"/>
          <w:p>
            <w:pPr>
              <w:spacing w:after="20"/>
              <w:ind w:left="20"/>
              <w:jc w:val="both"/>
            </w:pPr>
            <w:r>
              <w:rPr>
                <w:rFonts w:ascii="Times New Roman"/>
                <w:b w:val="false"/>
                <w:i w:val="false"/>
                <w:color w:val="000000"/>
                <w:sz w:val="20"/>
              </w:rPr>
              <w:t>
 </w:t>
            </w:r>
          </w:p>
          <w:bookmarkEnd w:id="1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172"/>
          <w:p>
            <w:pPr>
              <w:spacing w:after="20"/>
              <w:ind w:left="20"/>
              <w:jc w:val="both"/>
            </w:pPr>
            <w:r>
              <w:rPr>
                <w:rFonts w:ascii="Times New Roman"/>
                <w:b w:val="false"/>
                <w:i w:val="false"/>
                <w:color w:val="000000"/>
                <w:sz w:val="20"/>
              </w:rPr>
              <w:t>
 </w:t>
            </w:r>
          </w:p>
          <w:bookmarkEnd w:id="1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173"/>
          <w:p>
            <w:pPr>
              <w:spacing w:after="20"/>
              <w:ind w:left="20"/>
              <w:jc w:val="both"/>
            </w:pPr>
            <w:r>
              <w:rPr>
                <w:rFonts w:ascii="Times New Roman"/>
                <w:b w:val="false"/>
                <w:i w:val="false"/>
                <w:color w:val="000000"/>
                <w:sz w:val="20"/>
              </w:rPr>
              <w:t>
 </w:t>
            </w:r>
          </w:p>
          <w:bookmarkEnd w:id="1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174"/>
          <w:p>
            <w:pPr>
              <w:spacing w:after="20"/>
              <w:ind w:left="20"/>
              <w:jc w:val="both"/>
            </w:pPr>
            <w:r>
              <w:rPr>
                <w:rFonts w:ascii="Times New Roman"/>
                <w:b w:val="false"/>
                <w:i w:val="false"/>
                <w:color w:val="000000"/>
                <w:sz w:val="20"/>
              </w:rPr>
              <w:t>
 </w:t>
            </w:r>
          </w:p>
          <w:bookmarkEnd w:id="1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175"/>
          <w:p>
            <w:pPr>
              <w:spacing w:after="20"/>
              <w:ind w:left="20"/>
              <w:jc w:val="both"/>
            </w:pPr>
            <w:r>
              <w:rPr>
                <w:rFonts w:ascii="Times New Roman"/>
                <w:b w:val="false"/>
                <w:i w:val="false"/>
                <w:color w:val="000000"/>
                <w:sz w:val="20"/>
              </w:rPr>
              <w:t>
 </w:t>
            </w:r>
          </w:p>
          <w:bookmarkEnd w:id="1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176"/>
          <w:p>
            <w:pPr>
              <w:spacing w:after="20"/>
              <w:ind w:left="20"/>
              <w:jc w:val="both"/>
            </w:pPr>
            <w:r>
              <w:rPr>
                <w:rFonts w:ascii="Times New Roman"/>
                <w:b w:val="false"/>
                <w:i w:val="false"/>
                <w:color w:val="000000"/>
                <w:sz w:val="20"/>
              </w:rPr>
              <w:t>
 </w:t>
            </w:r>
          </w:p>
          <w:bookmarkEnd w:id="1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177"/>
          <w:p>
            <w:pPr>
              <w:spacing w:after="20"/>
              <w:ind w:left="20"/>
              <w:jc w:val="both"/>
            </w:pPr>
            <w:r>
              <w:rPr>
                <w:rFonts w:ascii="Times New Roman"/>
                <w:b w:val="false"/>
                <w:i w:val="false"/>
                <w:color w:val="000000"/>
                <w:sz w:val="20"/>
              </w:rPr>
              <w:t>
 </w:t>
            </w:r>
          </w:p>
          <w:bookmarkEnd w:id="1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178"/>
          <w:p>
            <w:pPr>
              <w:spacing w:after="20"/>
              <w:ind w:left="20"/>
              <w:jc w:val="both"/>
            </w:pPr>
            <w:r>
              <w:rPr>
                <w:rFonts w:ascii="Times New Roman"/>
                <w:b w:val="false"/>
                <w:i w:val="false"/>
                <w:color w:val="000000"/>
                <w:sz w:val="20"/>
              </w:rPr>
              <w:t>
 </w:t>
            </w:r>
          </w:p>
          <w:bookmarkEnd w:id="1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179"/>
          <w:p>
            <w:pPr>
              <w:spacing w:after="20"/>
              <w:ind w:left="20"/>
              <w:jc w:val="both"/>
            </w:pPr>
            <w:r>
              <w:rPr>
                <w:rFonts w:ascii="Times New Roman"/>
                <w:b w:val="false"/>
                <w:i w:val="false"/>
                <w:color w:val="000000"/>
                <w:sz w:val="20"/>
              </w:rPr>
              <w:t>
 </w:t>
            </w:r>
          </w:p>
          <w:bookmarkEnd w:id="1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180"/>
          <w:p>
            <w:pPr>
              <w:spacing w:after="20"/>
              <w:ind w:left="20"/>
              <w:jc w:val="both"/>
            </w:pPr>
            <w:r>
              <w:rPr>
                <w:rFonts w:ascii="Times New Roman"/>
                <w:b w:val="false"/>
                <w:i w:val="false"/>
                <w:color w:val="000000"/>
                <w:sz w:val="20"/>
              </w:rPr>
              <w:t>
 </w:t>
            </w:r>
          </w:p>
          <w:bookmarkEnd w:id="1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181"/>
          <w:p>
            <w:pPr>
              <w:spacing w:after="20"/>
              <w:ind w:left="20"/>
              <w:jc w:val="both"/>
            </w:pPr>
            <w:r>
              <w:rPr>
                <w:rFonts w:ascii="Times New Roman"/>
                <w:b w:val="false"/>
                <w:i w:val="false"/>
                <w:color w:val="000000"/>
                <w:sz w:val="20"/>
              </w:rPr>
              <w:t>
 </w:t>
            </w:r>
          </w:p>
          <w:bookmarkEnd w:id="1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182"/>
          <w:p>
            <w:pPr>
              <w:spacing w:after="20"/>
              <w:ind w:left="20"/>
              <w:jc w:val="both"/>
            </w:pPr>
            <w:r>
              <w:rPr>
                <w:rFonts w:ascii="Times New Roman"/>
                <w:b w:val="false"/>
                <w:i w:val="false"/>
                <w:color w:val="000000"/>
                <w:sz w:val="20"/>
              </w:rPr>
              <w:t>
 </w:t>
            </w:r>
          </w:p>
          <w:bookmarkEnd w:id="1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183"/>
          <w:p>
            <w:pPr>
              <w:spacing w:after="20"/>
              <w:ind w:left="20"/>
              <w:jc w:val="both"/>
            </w:pPr>
            <w:r>
              <w:rPr>
                <w:rFonts w:ascii="Times New Roman"/>
                <w:b w:val="false"/>
                <w:i w:val="false"/>
                <w:color w:val="000000"/>
                <w:sz w:val="20"/>
              </w:rPr>
              <w:t>
 </w:t>
            </w:r>
          </w:p>
          <w:bookmarkEnd w:id="1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184"/>
          <w:p>
            <w:pPr>
              <w:spacing w:after="20"/>
              <w:ind w:left="20"/>
              <w:jc w:val="both"/>
            </w:pPr>
            <w:r>
              <w:rPr>
                <w:rFonts w:ascii="Times New Roman"/>
                <w:b w:val="false"/>
                <w:i w:val="false"/>
                <w:color w:val="000000"/>
                <w:sz w:val="20"/>
              </w:rPr>
              <w:t>
</w:t>
            </w:r>
            <w:r>
              <w:rPr>
                <w:rFonts w:ascii="Times New Roman"/>
                <w:b/>
                <w:i w:val="false"/>
                <w:color w:val="000000"/>
                <w:sz w:val="20"/>
              </w:rPr>
              <w:t>10</w:t>
            </w:r>
          </w:p>
          <w:bookmarkEnd w:id="1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223486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185"/>
          <w:p>
            <w:pPr>
              <w:spacing w:after="20"/>
              <w:ind w:left="20"/>
              <w:jc w:val="both"/>
            </w:pPr>
            <w:r>
              <w:rPr>
                <w:rFonts w:ascii="Times New Roman"/>
                <w:b w:val="false"/>
                <w:i w:val="false"/>
                <w:color w:val="000000"/>
                <w:sz w:val="20"/>
              </w:rPr>
              <w:t>
 </w:t>
            </w:r>
          </w:p>
          <w:bookmarkEnd w:id="1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186"/>
          <w:p>
            <w:pPr>
              <w:spacing w:after="20"/>
              <w:ind w:left="20"/>
              <w:jc w:val="both"/>
            </w:pPr>
            <w:r>
              <w:rPr>
                <w:rFonts w:ascii="Times New Roman"/>
                <w:b w:val="false"/>
                <w:i w:val="false"/>
                <w:color w:val="000000"/>
                <w:sz w:val="20"/>
              </w:rPr>
              <w:t>
 </w:t>
            </w:r>
          </w:p>
          <w:bookmarkEnd w:id="1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187"/>
          <w:p>
            <w:pPr>
              <w:spacing w:after="20"/>
              <w:ind w:left="20"/>
              <w:jc w:val="both"/>
            </w:pPr>
            <w:r>
              <w:rPr>
                <w:rFonts w:ascii="Times New Roman"/>
                <w:b w:val="false"/>
                <w:i w:val="false"/>
                <w:color w:val="000000"/>
                <w:sz w:val="20"/>
              </w:rPr>
              <w:t>
 </w:t>
            </w:r>
          </w:p>
          <w:bookmarkEnd w:id="1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188"/>
          <w:p>
            <w:pPr>
              <w:spacing w:after="20"/>
              <w:ind w:left="20"/>
              <w:jc w:val="both"/>
            </w:pPr>
            <w:r>
              <w:rPr>
                <w:rFonts w:ascii="Times New Roman"/>
                <w:b w:val="false"/>
                <w:i w:val="false"/>
                <w:color w:val="000000"/>
                <w:sz w:val="20"/>
              </w:rPr>
              <w:t>
 </w:t>
            </w:r>
          </w:p>
          <w:bookmarkEnd w:id="1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189"/>
          <w:p>
            <w:pPr>
              <w:spacing w:after="20"/>
              <w:ind w:left="20"/>
              <w:jc w:val="both"/>
            </w:pPr>
            <w:r>
              <w:rPr>
                <w:rFonts w:ascii="Times New Roman"/>
                <w:b w:val="false"/>
                <w:i w:val="false"/>
                <w:color w:val="000000"/>
                <w:sz w:val="20"/>
              </w:rPr>
              <w:t>
 </w:t>
            </w:r>
          </w:p>
          <w:bookmarkEnd w:id="1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190"/>
          <w:p>
            <w:pPr>
              <w:spacing w:after="20"/>
              <w:ind w:left="20"/>
              <w:jc w:val="both"/>
            </w:pPr>
            <w:r>
              <w:rPr>
                <w:rFonts w:ascii="Times New Roman"/>
                <w:b w:val="false"/>
                <w:i w:val="false"/>
                <w:color w:val="000000"/>
                <w:sz w:val="20"/>
              </w:rPr>
              <w:t>
 </w:t>
            </w:r>
          </w:p>
          <w:bookmarkEnd w:id="1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191"/>
          <w:p>
            <w:pPr>
              <w:spacing w:after="20"/>
              <w:ind w:left="20"/>
              <w:jc w:val="both"/>
            </w:pPr>
            <w:r>
              <w:rPr>
                <w:rFonts w:ascii="Times New Roman"/>
                <w:b w:val="false"/>
                <w:i w:val="false"/>
                <w:color w:val="000000"/>
                <w:sz w:val="20"/>
              </w:rPr>
              <w:t>
 </w:t>
            </w:r>
          </w:p>
          <w:bookmarkEnd w:id="1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192"/>
          <w:p>
            <w:pPr>
              <w:spacing w:after="20"/>
              <w:ind w:left="20"/>
              <w:jc w:val="both"/>
            </w:pPr>
            <w:r>
              <w:rPr>
                <w:rFonts w:ascii="Times New Roman"/>
                <w:b w:val="false"/>
                <w:i w:val="false"/>
                <w:color w:val="000000"/>
                <w:sz w:val="20"/>
              </w:rPr>
              <w:t>
 </w:t>
            </w:r>
          </w:p>
          <w:bookmarkEnd w:id="1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193"/>
          <w:p>
            <w:pPr>
              <w:spacing w:after="20"/>
              <w:ind w:left="20"/>
              <w:jc w:val="both"/>
            </w:pPr>
            <w:r>
              <w:rPr>
                <w:rFonts w:ascii="Times New Roman"/>
                <w:b w:val="false"/>
                <w:i w:val="false"/>
                <w:color w:val="000000"/>
                <w:sz w:val="20"/>
              </w:rPr>
              <w:t>
 </w:t>
            </w:r>
          </w:p>
          <w:bookmarkEnd w:id="1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194"/>
          <w:p>
            <w:pPr>
              <w:spacing w:after="20"/>
              <w:ind w:left="20"/>
              <w:jc w:val="both"/>
            </w:pPr>
            <w:r>
              <w:rPr>
                <w:rFonts w:ascii="Times New Roman"/>
                <w:b w:val="false"/>
                <w:i w:val="false"/>
                <w:color w:val="000000"/>
                <w:sz w:val="20"/>
              </w:rPr>
              <w:t>
 </w:t>
            </w:r>
          </w:p>
          <w:bookmarkEnd w:id="1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195"/>
          <w:p>
            <w:pPr>
              <w:spacing w:after="20"/>
              <w:ind w:left="20"/>
              <w:jc w:val="both"/>
            </w:pPr>
            <w:r>
              <w:rPr>
                <w:rFonts w:ascii="Times New Roman"/>
                <w:b w:val="false"/>
                <w:i w:val="false"/>
                <w:color w:val="000000"/>
                <w:sz w:val="20"/>
              </w:rPr>
              <w:t>
 </w:t>
            </w:r>
          </w:p>
          <w:bookmarkEnd w:id="1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196"/>
          <w:p>
            <w:pPr>
              <w:spacing w:after="20"/>
              <w:ind w:left="20"/>
              <w:jc w:val="both"/>
            </w:pPr>
            <w:r>
              <w:rPr>
                <w:rFonts w:ascii="Times New Roman"/>
                <w:b w:val="false"/>
                <w:i w:val="false"/>
                <w:color w:val="000000"/>
                <w:sz w:val="20"/>
              </w:rPr>
              <w:t>
 </w:t>
            </w:r>
          </w:p>
          <w:bookmarkEnd w:id="1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197"/>
          <w:p>
            <w:pPr>
              <w:spacing w:after="20"/>
              <w:ind w:left="20"/>
              <w:jc w:val="both"/>
            </w:pPr>
            <w:r>
              <w:rPr>
                <w:rFonts w:ascii="Times New Roman"/>
                <w:b w:val="false"/>
                <w:i w:val="false"/>
                <w:color w:val="000000"/>
                <w:sz w:val="20"/>
              </w:rPr>
              <w:t>
 </w:t>
            </w:r>
          </w:p>
          <w:bookmarkEnd w:id="1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198"/>
          <w:p>
            <w:pPr>
              <w:spacing w:after="20"/>
              <w:ind w:left="20"/>
              <w:jc w:val="both"/>
            </w:pPr>
            <w:r>
              <w:rPr>
                <w:rFonts w:ascii="Times New Roman"/>
                <w:b w:val="false"/>
                <w:i w:val="false"/>
                <w:color w:val="000000"/>
                <w:sz w:val="20"/>
              </w:rPr>
              <w:t>
 </w:t>
            </w:r>
          </w:p>
          <w:bookmarkEnd w:id="1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199"/>
          <w:p>
            <w:pPr>
              <w:spacing w:after="20"/>
              <w:ind w:left="20"/>
              <w:jc w:val="both"/>
            </w:pPr>
            <w:r>
              <w:rPr>
                <w:rFonts w:ascii="Times New Roman"/>
                <w:b w:val="false"/>
                <w:i w:val="false"/>
                <w:color w:val="000000"/>
                <w:sz w:val="20"/>
              </w:rPr>
              <w:t>
 </w:t>
            </w:r>
          </w:p>
          <w:bookmarkEnd w:id="1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200"/>
          <w:p>
            <w:pPr>
              <w:spacing w:after="20"/>
              <w:ind w:left="20"/>
              <w:jc w:val="both"/>
            </w:pPr>
            <w:r>
              <w:rPr>
                <w:rFonts w:ascii="Times New Roman"/>
                <w:b w:val="false"/>
                <w:i w:val="false"/>
                <w:color w:val="000000"/>
                <w:sz w:val="20"/>
              </w:rPr>
              <w:t>
 </w:t>
            </w:r>
          </w:p>
          <w:bookmarkEnd w:id="2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201"/>
          <w:p>
            <w:pPr>
              <w:spacing w:after="20"/>
              <w:ind w:left="20"/>
              <w:jc w:val="both"/>
            </w:pPr>
            <w:r>
              <w:rPr>
                <w:rFonts w:ascii="Times New Roman"/>
                <w:b w:val="false"/>
                <w:i w:val="false"/>
                <w:color w:val="000000"/>
                <w:sz w:val="20"/>
              </w:rPr>
              <w:t>
 </w:t>
            </w:r>
          </w:p>
          <w:bookmarkEnd w:id="2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202"/>
          <w:p>
            <w:pPr>
              <w:spacing w:after="20"/>
              <w:ind w:left="20"/>
              <w:jc w:val="both"/>
            </w:pPr>
            <w:r>
              <w:rPr>
                <w:rFonts w:ascii="Times New Roman"/>
                <w:b w:val="false"/>
                <w:i w:val="false"/>
                <w:color w:val="000000"/>
                <w:sz w:val="20"/>
              </w:rPr>
              <w:t>
</w:t>
            </w:r>
            <w:r>
              <w:rPr>
                <w:rFonts w:ascii="Times New Roman"/>
                <w:b/>
                <w:i w:val="false"/>
                <w:color w:val="000000"/>
                <w:sz w:val="20"/>
              </w:rPr>
              <w:t>11</w:t>
            </w:r>
          </w:p>
          <w:bookmarkEnd w:id="2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203"/>
          <w:p>
            <w:pPr>
              <w:spacing w:after="20"/>
              <w:ind w:left="20"/>
              <w:jc w:val="both"/>
            </w:pPr>
            <w:r>
              <w:rPr>
                <w:rFonts w:ascii="Times New Roman"/>
                <w:b w:val="false"/>
                <w:i w:val="false"/>
                <w:color w:val="000000"/>
                <w:sz w:val="20"/>
              </w:rPr>
              <w:t>
 </w:t>
            </w:r>
          </w:p>
          <w:bookmarkEnd w:id="2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204"/>
          <w:p>
            <w:pPr>
              <w:spacing w:after="20"/>
              <w:ind w:left="20"/>
              <w:jc w:val="both"/>
            </w:pPr>
            <w:r>
              <w:rPr>
                <w:rFonts w:ascii="Times New Roman"/>
                <w:b w:val="false"/>
                <w:i w:val="false"/>
                <w:color w:val="000000"/>
                <w:sz w:val="20"/>
              </w:rPr>
              <w:t>
 </w:t>
            </w:r>
          </w:p>
          <w:bookmarkEnd w:id="2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205"/>
          <w:p>
            <w:pPr>
              <w:spacing w:after="20"/>
              <w:ind w:left="20"/>
              <w:jc w:val="both"/>
            </w:pPr>
            <w:r>
              <w:rPr>
                <w:rFonts w:ascii="Times New Roman"/>
                <w:b w:val="false"/>
                <w:i w:val="false"/>
                <w:color w:val="000000"/>
                <w:sz w:val="20"/>
              </w:rPr>
              <w:t>
 </w:t>
            </w:r>
          </w:p>
          <w:bookmarkEnd w:id="2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206"/>
          <w:p>
            <w:pPr>
              <w:spacing w:after="20"/>
              <w:ind w:left="20"/>
              <w:jc w:val="both"/>
            </w:pPr>
            <w:r>
              <w:rPr>
                <w:rFonts w:ascii="Times New Roman"/>
                <w:b w:val="false"/>
                <w:i w:val="false"/>
                <w:color w:val="000000"/>
                <w:sz w:val="20"/>
              </w:rPr>
              <w:t>
 </w:t>
            </w:r>
          </w:p>
          <w:bookmarkEnd w:id="2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207"/>
          <w:p>
            <w:pPr>
              <w:spacing w:after="20"/>
              <w:ind w:left="20"/>
              <w:jc w:val="both"/>
            </w:pPr>
            <w:r>
              <w:rPr>
                <w:rFonts w:ascii="Times New Roman"/>
                <w:b w:val="false"/>
                <w:i w:val="false"/>
                <w:color w:val="000000"/>
                <w:sz w:val="20"/>
              </w:rPr>
              <w:t>
 </w:t>
            </w:r>
          </w:p>
          <w:bookmarkEnd w:id="2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208"/>
          <w:p>
            <w:pPr>
              <w:spacing w:after="20"/>
              <w:ind w:left="20"/>
              <w:jc w:val="both"/>
            </w:pPr>
            <w:r>
              <w:rPr>
                <w:rFonts w:ascii="Times New Roman"/>
                <w:b w:val="false"/>
                <w:i w:val="false"/>
                <w:color w:val="000000"/>
                <w:sz w:val="20"/>
              </w:rPr>
              <w:t>
 </w:t>
            </w:r>
          </w:p>
          <w:bookmarkEnd w:id="2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209"/>
          <w:p>
            <w:pPr>
              <w:spacing w:after="20"/>
              <w:ind w:left="20"/>
              <w:jc w:val="both"/>
            </w:pPr>
            <w:r>
              <w:rPr>
                <w:rFonts w:ascii="Times New Roman"/>
                <w:b w:val="false"/>
                <w:i w:val="false"/>
                <w:color w:val="000000"/>
                <w:sz w:val="20"/>
              </w:rPr>
              <w:t>
</w:t>
            </w:r>
            <w:r>
              <w:rPr>
                <w:rFonts w:ascii="Times New Roman"/>
                <w:b/>
                <w:i w:val="false"/>
                <w:color w:val="000000"/>
                <w:sz w:val="20"/>
              </w:rPr>
              <w:t>12</w:t>
            </w:r>
          </w:p>
          <w:bookmarkEnd w:id="2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210"/>
          <w:p>
            <w:pPr>
              <w:spacing w:after="20"/>
              <w:ind w:left="20"/>
              <w:jc w:val="both"/>
            </w:pPr>
            <w:r>
              <w:rPr>
                <w:rFonts w:ascii="Times New Roman"/>
                <w:b w:val="false"/>
                <w:i w:val="false"/>
                <w:color w:val="000000"/>
                <w:sz w:val="20"/>
              </w:rPr>
              <w:t>
 </w:t>
            </w:r>
          </w:p>
          <w:bookmarkEnd w:id="2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211"/>
          <w:p>
            <w:pPr>
              <w:spacing w:after="20"/>
              <w:ind w:left="20"/>
              <w:jc w:val="both"/>
            </w:pPr>
            <w:r>
              <w:rPr>
                <w:rFonts w:ascii="Times New Roman"/>
                <w:b w:val="false"/>
                <w:i w:val="false"/>
                <w:color w:val="000000"/>
                <w:sz w:val="20"/>
              </w:rPr>
              <w:t>
 </w:t>
            </w:r>
          </w:p>
          <w:bookmarkEnd w:id="2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212"/>
          <w:p>
            <w:pPr>
              <w:spacing w:after="20"/>
              <w:ind w:left="20"/>
              <w:jc w:val="both"/>
            </w:pPr>
            <w:r>
              <w:rPr>
                <w:rFonts w:ascii="Times New Roman"/>
                <w:b w:val="false"/>
                <w:i w:val="false"/>
                <w:color w:val="000000"/>
                <w:sz w:val="20"/>
              </w:rPr>
              <w:t>
 </w:t>
            </w:r>
          </w:p>
          <w:bookmarkEnd w:id="2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213"/>
          <w:p>
            <w:pPr>
              <w:spacing w:after="20"/>
              <w:ind w:left="20"/>
              <w:jc w:val="both"/>
            </w:pPr>
            <w:r>
              <w:rPr>
                <w:rFonts w:ascii="Times New Roman"/>
                <w:b w:val="false"/>
                <w:i w:val="false"/>
                <w:color w:val="000000"/>
                <w:sz w:val="20"/>
              </w:rPr>
              <w:t>
 </w:t>
            </w:r>
          </w:p>
          <w:bookmarkEnd w:id="2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214"/>
          <w:p>
            <w:pPr>
              <w:spacing w:after="20"/>
              <w:ind w:left="20"/>
              <w:jc w:val="both"/>
            </w:pPr>
            <w:r>
              <w:rPr>
                <w:rFonts w:ascii="Times New Roman"/>
                <w:b w:val="false"/>
                <w:i w:val="false"/>
                <w:color w:val="000000"/>
                <w:sz w:val="20"/>
              </w:rPr>
              <w:t>
 </w:t>
            </w:r>
          </w:p>
          <w:bookmarkEnd w:id="2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215"/>
          <w:p>
            <w:pPr>
              <w:spacing w:after="20"/>
              <w:ind w:left="20"/>
              <w:jc w:val="both"/>
            </w:pPr>
            <w:r>
              <w:rPr>
                <w:rFonts w:ascii="Times New Roman"/>
                <w:b w:val="false"/>
                <w:i w:val="false"/>
                <w:color w:val="000000"/>
                <w:sz w:val="20"/>
              </w:rPr>
              <w:t>
 </w:t>
            </w:r>
          </w:p>
          <w:bookmarkEnd w:id="2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216"/>
          <w:p>
            <w:pPr>
              <w:spacing w:after="20"/>
              <w:ind w:left="20"/>
              <w:jc w:val="both"/>
            </w:pPr>
            <w:r>
              <w:rPr>
                <w:rFonts w:ascii="Times New Roman"/>
                <w:b w:val="false"/>
                <w:i w:val="false"/>
                <w:color w:val="000000"/>
                <w:sz w:val="20"/>
              </w:rPr>
              <w:t>
 </w:t>
            </w:r>
          </w:p>
          <w:bookmarkEnd w:id="2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217"/>
          <w:p>
            <w:pPr>
              <w:spacing w:after="20"/>
              <w:ind w:left="20"/>
              <w:jc w:val="both"/>
            </w:pPr>
            <w:r>
              <w:rPr>
                <w:rFonts w:ascii="Times New Roman"/>
                <w:b w:val="false"/>
                <w:i w:val="false"/>
                <w:color w:val="000000"/>
                <w:sz w:val="20"/>
              </w:rPr>
              <w:t>
 </w:t>
            </w:r>
          </w:p>
          <w:bookmarkEnd w:id="2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218"/>
          <w:p>
            <w:pPr>
              <w:spacing w:after="20"/>
              <w:ind w:left="20"/>
              <w:jc w:val="both"/>
            </w:pPr>
            <w:r>
              <w:rPr>
                <w:rFonts w:ascii="Times New Roman"/>
                <w:b w:val="false"/>
                <w:i w:val="false"/>
                <w:color w:val="000000"/>
                <w:sz w:val="20"/>
              </w:rPr>
              <w:t>
</w:t>
            </w:r>
            <w:r>
              <w:rPr>
                <w:rFonts w:ascii="Times New Roman"/>
                <w:b/>
                <w:i w:val="false"/>
                <w:color w:val="000000"/>
                <w:sz w:val="20"/>
              </w:rPr>
              <w:t>13</w:t>
            </w:r>
          </w:p>
          <w:bookmarkEnd w:id="2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219"/>
          <w:p>
            <w:pPr>
              <w:spacing w:after="20"/>
              <w:ind w:left="20"/>
              <w:jc w:val="both"/>
            </w:pPr>
            <w:r>
              <w:rPr>
                <w:rFonts w:ascii="Times New Roman"/>
                <w:b w:val="false"/>
                <w:i w:val="false"/>
                <w:color w:val="000000"/>
                <w:sz w:val="20"/>
              </w:rPr>
              <w:t>
 </w:t>
            </w:r>
          </w:p>
          <w:bookmarkEnd w:id="2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220"/>
          <w:p>
            <w:pPr>
              <w:spacing w:after="20"/>
              <w:ind w:left="20"/>
              <w:jc w:val="both"/>
            </w:pPr>
            <w:r>
              <w:rPr>
                <w:rFonts w:ascii="Times New Roman"/>
                <w:b w:val="false"/>
                <w:i w:val="false"/>
                <w:color w:val="000000"/>
                <w:sz w:val="20"/>
              </w:rPr>
              <w:t>
 </w:t>
            </w:r>
          </w:p>
          <w:bookmarkEnd w:id="2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221"/>
          <w:p>
            <w:pPr>
              <w:spacing w:after="20"/>
              <w:ind w:left="20"/>
              <w:jc w:val="both"/>
            </w:pPr>
            <w:r>
              <w:rPr>
                <w:rFonts w:ascii="Times New Roman"/>
                <w:b w:val="false"/>
                <w:i w:val="false"/>
                <w:color w:val="000000"/>
                <w:sz w:val="20"/>
              </w:rPr>
              <w:t>
 </w:t>
            </w:r>
          </w:p>
          <w:bookmarkEnd w:id="2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222"/>
          <w:p>
            <w:pPr>
              <w:spacing w:after="20"/>
              <w:ind w:left="20"/>
              <w:jc w:val="both"/>
            </w:pPr>
            <w:r>
              <w:rPr>
                <w:rFonts w:ascii="Times New Roman"/>
                <w:b w:val="false"/>
                <w:i w:val="false"/>
                <w:color w:val="000000"/>
                <w:sz w:val="20"/>
              </w:rPr>
              <w:t>
 </w:t>
            </w:r>
          </w:p>
          <w:bookmarkEnd w:id="2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223"/>
          <w:p>
            <w:pPr>
              <w:spacing w:after="20"/>
              <w:ind w:left="20"/>
              <w:jc w:val="both"/>
            </w:pPr>
            <w:r>
              <w:rPr>
                <w:rFonts w:ascii="Times New Roman"/>
                <w:b w:val="false"/>
                <w:i w:val="false"/>
                <w:color w:val="000000"/>
                <w:sz w:val="20"/>
              </w:rPr>
              <w:t>
 </w:t>
            </w:r>
          </w:p>
          <w:bookmarkEnd w:id="2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224"/>
          <w:p>
            <w:pPr>
              <w:spacing w:after="20"/>
              <w:ind w:left="20"/>
              <w:jc w:val="both"/>
            </w:pPr>
            <w:r>
              <w:rPr>
                <w:rFonts w:ascii="Times New Roman"/>
                <w:b w:val="false"/>
                <w:i w:val="false"/>
                <w:color w:val="000000"/>
                <w:sz w:val="20"/>
              </w:rPr>
              <w:t>
 </w:t>
            </w:r>
          </w:p>
          <w:bookmarkEnd w:id="2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225"/>
          <w:p>
            <w:pPr>
              <w:spacing w:after="20"/>
              <w:ind w:left="20"/>
              <w:jc w:val="both"/>
            </w:pPr>
            <w:r>
              <w:rPr>
                <w:rFonts w:ascii="Times New Roman"/>
                <w:b w:val="false"/>
                <w:i w:val="false"/>
                <w:color w:val="000000"/>
                <w:sz w:val="20"/>
              </w:rPr>
              <w:t>
</w:t>
            </w:r>
            <w:r>
              <w:rPr>
                <w:rFonts w:ascii="Times New Roman"/>
                <w:b/>
                <w:i w:val="false"/>
                <w:color w:val="000000"/>
                <w:sz w:val="20"/>
              </w:rPr>
              <w:t>15</w:t>
            </w:r>
          </w:p>
          <w:bookmarkEnd w:id="2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612917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226"/>
          <w:p>
            <w:pPr>
              <w:spacing w:after="20"/>
              <w:ind w:left="20"/>
              <w:jc w:val="both"/>
            </w:pPr>
            <w:r>
              <w:rPr>
                <w:rFonts w:ascii="Times New Roman"/>
                <w:b w:val="false"/>
                <w:i w:val="false"/>
                <w:color w:val="000000"/>
                <w:sz w:val="20"/>
              </w:rPr>
              <w:t>
 </w:t>
            </w:r>
          </w:p>
          <w:bookmarkEnd w:id="2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227"/>
          <w:p>
            <w:pPr>
              <w:spacing w:after="20"/>
              <w:ind w:left="20"/>
              <w:jc w:val="both"/>
            </w:pPr>
            <w:r>
              <w:rPr>
                <w:rFonts w:ascii="Times New Roman"/>
                <w:b w:val="false"/>
                <w:i w:val="false"/>
                <w:color w:val="000000"/>
                <w:sz w:val="20"/>
              </w:rPr>
              <w:t>
 </w:t>
            </w:r>
          </w:p>
          <w:bookmarkEnd w:id="2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228"/>
          <w:p>
            <w:pPr>
              <w:spacing w:after="20"/>
              <w:ind w:left="20"/>
              <w:jc w:val="both"/>
            </w:pPr>
            <w:r>
              <w:rPr>
                <w:rFonts w:ascii="Times New Roman"/>
                <w:b w:val="false"/>
                <w:i w:val="false"/>
                <w:color w:val="000000"/>
                <w:sz w:val="20"/>
              </w:rPr>
              <w:t>
 </w:t>
            </w:r>
          </w:p>
          <w:bookmarkEnd w:id="2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229"/>
          <w:p>
            <w:pPr>
              <w:spacing w:after="20"/>
              <w:ind w:left="20"/>
              <w:jc w:val="both"/>
            </w:pPr>
            <w:r>
              <w:rPr>
                <w:rFonts w:ascii="Times New Roman"/>
                <w:b w:val="false"/>
                <w:i w:val="false"/>
                <w:color w:val="000000"/>
                <w:sz w:val="20"/>
              </w:rPr>
              <w:t>
 </w:t>
            </w:r>
          </w:p>
          <w:bookmarkEnd w:id="2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230"/>
          <w:p>
            <w:pPr>
              <w:spacing w:after="20"/>
              <w:ind w:left="20"/>
              <w:jc w:val="both"/>
            </w:pPr>
            <w:r>
              <w:rPr>
                <w:rFonts w:ascii="Times New Roman"/>
                <w:b w:val="false"/>
                <w:i w:val="false"/>
                <w:color w:val="000000"/>
                <w:sz w:val="20"/>
              </w:rPr>
              <w:t>
 </w:t>
            </w:r>
          </w:p>
          <w:bookmarkEnd w:id="2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231"/>
          <w:p>
            <w:pPr>
              <w:spacing w:after="20"/>
              <w:ind w:left="20"/>
              <w:jc w:val="both"/>
            </w:pPr>
            <w:r>
              <w:rPr>
                <w:rFonts w:ascii="Times New Roman"/>
                <w:b w:val="false"/>
                <w:i w:val="false"/>
                <w:color w:val="000000"/>
                <w:sz w:val="20"/>
              </w:rPr>
              <w:t>
</w:t>
            </w:r>
            <w:r>
              <w:rPr>
                <w:rFonts w:ascii="Times New Roman"/>
                <w:b/>
                <w:i w:val="false"/>
                <w:color w:val="000000"/>
                <w:sz w:val="20"/>
              </w:rPr>
              <w:t>10</w:t>
            </w:r>
          </w:p>
          <w:bookmarkEnd w:id="2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232"/>
          <w:p>
            <w:pPr>
              <w:spacing w:after="20"/>
              <w:ind w:left="20"/>
              <w:jc w:val="both"/>
            </w:pPr>
            <w:r>
              <w:rPr>
                <w:rFonts w:ascii="Times New Roman"/>
                <w:b w:val="false"/>
                <w:i w:val="false"/>
                <w:color w:val="000000"/>
                <w:sz w:val="20"/>
              </w:rPr>
              <w:t>
 </w:t>
            </w:r>
          </w:p>
          <w:bookmarkEnd w:id="2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233"/>
          <w:p>
            <w:pPr>
              <w:spacing w:after="20"/>
              <w:ind w:left="20"/>
              <w:jc w:val="both"/>
            </w:pPr>
            <w:r>
              <w:rPr>
                <w:rFonts w:ascii="Times New Roman"/>
                <w:b w:val="false"/>
                <w:i w:val="false"/>
                <w:color w:val="000000"/>
                <w:sz w:val="20"/>
              </w:rPr>
              <w:t>
Функционалдық топ</w:t>
            </w:r>
          </w:p>
          <w:bookmarkEnd w:id="233"/>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234"/>
          <w:p>
            <w:pPr>
              <w:spacing w:after="20"/>
              <w:ind w:left="20"/>
              <w:jc w:val="both"/>
            </w:pPr>
            <w:r>
              <w:rPr>
                <w:rFonts w:ascii="Times New Roman"/>
                <w:b w:val="false"/>
                <w:i w:val="false"/>
                <w:color w:val="000000"/>
                <w:sz w:val="20"/>
              </w:rPr>
              <w:t>
 </w:t>
            </w:r>
          </w:p>
          <w:bookmarkEnd w:id="2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235"/>
          <w:p>
            <w:pPr>
              <w:spacing w:after="20"/>
              <w:ind w:left="20"/>
              <w:jc w:val="both"/>
            </w:pPr>
            <w:r>
              <w:rPr>
                <w:rFonts w:ascii="Times New Roman"/>
                <w:b w:val="false"/>
                <w:i w:val="false"/>
                <w:color w:val="000000"/>
                <w:sz w:val="20"/>
              </w:rPr>
              <w:t xml:space="preserve">
Санаты </w:t>
            </w:r>
          </w:p>
          <w:bookmarkEnd w:id="235"/>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236"/>
          <w:p>
            <w:pPr>
              <w:spacing w:after="20"/>
              <w:ind w:left="20"/>
              <w:jc w:val="both"/>
            </w:pPr>
            <w:r>
              <w:rPr>
                <w:rFonts w:ascii="Times New Roman"/>
                <w:b w:val="false"/>
                <w:i w:val="false"/>
                <w:color w:val="000000"/>
                <w:sz w:val="20"/>
              </w:rPr>
              <w:t>
1</w:t>
            </w:r>
          </w:p>
          <w:bookmarkEnd w:id="2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237"/>
          <w:p>
            <w:pPr>
              <w:spacing w:after="20"/>
              <w:ind w:left="20"/>
              <w:jc w:val="both"/>
            </w:pPr>
            <w:r>
              <w:rPr>
                <w:rFonts w:ascii="Times New Roman"/>
                <w:b w:val="false"/>
                <w:i w:val="false"/>
                <w:color w:val="000000"/>
                <w:sz w:val="20"/>
              </w:rPr>
              <w:t>
5</w:t>
            </w:r>
          </w:p>
          <w:bookmarkEnd w:id="2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238"/>
          <w:p>
            <w:pPr>
              <w:spacing w:after="20"/>
              <w:ind w:left="20"/>
              <w:jc w:val="both"/>
            </w:pPr>
            <w:r>
              <w:rPr>
                <w:rFonts w:ascii="Times New Roman"/>
                <w:b w:val="false"/>
                <w:i w:val="false"/>
                <w:color w:val="000000"/>
                <w:sz w:val="20"/>
              </w:rPr>
              <w:t xml:space="preserve">
Санаты </w:t>
            </w:r>
          </w:p>
          <w:bookmarkEnd w:id="238"/>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239"/>
          <w:p>
            <w:pPr>
              <w:spacing w:after="20"/>
              <w:ind w:left="20"/>
              <w:jc w:val="both"/>
            </w:pPr>
            <w:r>
              <w:rPr>
                <w:rFonts w:ascii="Times New Roman"/>
                <w:b w:val="false"/>
                <w:i w:val="false"/>
                <w:color w:val="000000"/>
                <w:sz w:val="20"/>
              </w:rPr>
              <w:t>
1</w:t>
            </w:r>
          </w:p>
          <w:bookmarkEnd w:id="2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240"/>
          <w:p>
            <w:pPr>
              <w:spacing w:after="20"/>
              <w:ind w:left="20"/>
              <w:jc w:val="both"/>
            </w:pPr>
            <w:r>
              <w:rPr>
                <w:rFonts w:ascii="Times New Roman"/>
                <w:b w:val="false"/>
                <w:i w:val="false"/>
                <w:color w:val="000000"/>
                <w:sz w:val="20"/>
              </w:rPr>
              <w:t>
Функционалдық топ</w:t>
            </w:r>
          </w:p>
          <w:bookmarkEnd w:id="240"/>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241"/>
          <w:p>
            <w:pPr>
              <w:spacing w:after="20"/>
              <w:ind w:left="20"/>
              <w:jc w:val="both"/>
            </w:pPr>
            <w:r>
              <w:rPr>
                <w:rFonts w:ascii="Times New Roman"/>
                <w:b w:val="false"/>
                <w:i w:val="false"/>
                <w:color w:val="000000"/>
                <w:sz w:val="20"/>
              </w:rPr>
              <w:t>
1</w:t>
            </w:r>
          </w:p>
          <w:bookmarkEnd w:id="2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2017 жылғы 21 желтоқсандағы </w:t>
            </w:r>
            <w:r>
              <w:br/>
            </w:r>
            <w:r>
              <w:rPr>
                <w:rFonts w:ascii="Times New Roman"/>
                <w:b w:val="false"/>
                <w:i w:val="false"/>
                <w:color w:val="000000"/>
                <w:sz w:val="20"/>
              </w:rPr>
              <w:t xml:space="preserve">XVIII сессиясының №18/140 шешіміне </w:t>
            </w:r>
            <w:r>
              <w:br/>
            </w:r>
            <w:r>
              <w:rPr>
                <w:rFonts w:ascii="Times New Roman"/>
                <w:b w:val="false"/>
                <w:i w:val="false"/>
                <w:color w:val="000000"/>
                <w:sz w:val="20"/>
              </w:rPr>
              <w:t>3 қосымша</w:t>
            </w:r>
          </w:p>
        </w:tc>
      </w:tr>
    </w:tbl>
    <w:bookmarkStart w:name="z520" w:id="242"/>
    <w:p>
      <w:pPr>
        <w:spacing w:after="0"/>
        <w:ind w:left="0"/>
        <w:jc w:val="left"/>
      </w:pPr>
      <w:r>
        <w:rPr>
          <w:rFonts w:ascii="Times New Roman"/>
          <w:b/>
          <w:i w:val="false"/>
          <w:color w:val="000000"/>
        </w:rPr>
        <w:t xml:space="preserve"> 2020 жылға арналған аудандық бюджет</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243"/>
          <w:p>
            <w:pPr>
              <w:spacing w:after="20"/>
              <w:ind w:left="20"/>
              <w:jc w:val="both"/>
            </w:pPr>
            <w:r>
              <w:rPr>
                <w:rFonts w:ascii="Times New Roman"/>
                <w:b w:val="false"/>
                <w:i w:val="false"/>
                <w:color w:val="000000"/>
                <w:sz w:val="20"/>
              </w:rPr>
              <w:t>
Санаты</w:t>
            </w:r>
          </w:p>
          <w:bookmarkEnd w:id="2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244"/>
          <w:p>
            <w:pPr>
              <w:spacing w:after="20"/>
              <w:ind w:left="20"/>
              <w:jc w:val="both"/>
            </w:pPr>
            <w:r>
              <w:rPr>
                <w:rFonts w:ascii="Times New Roman"/>
                <w:b w:val="false"/>
                <w:i w:val="false"/>
                <w:color w:val="000000"/>
                <w:sz w:val="20"/>
              </w:rPr>
              <w:t>
 </w:t>
            </w:r>
          </w:p>
          <w:bookmarkEnd w:id="24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245"/>
          <w:p>
            <w:pPr>
              <w:spacing w:after="20"/>
              <w:ind w:left="20"/>
              <w:jc w:val="both"/>
            </w:pPr>
            <w:r>
              <w:rPr>
                <w:rFonts w:ascii="Times New Roman"/>
                <w:b w:val="false"/>
                <w:i w:val="false"/>
                <w:color w:val="000000"/>
                <w:sz w:val="20"/>
              </w:rPr>
              <w:t>
 </w:t>
            </w:r>
          </w:p>
          <w:bookmarkEnd w:id="24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246"/>
          <w:p>
            <w:pPr>
              <w:spacing w:after="20"/>
              <w:ind w:left="20"/>
              <w:jc w:val="both"/>
            </w:pPr>
            <w:r>
              <w:rPr>
                <w:rFonts w:ascii="Times New Roman"/>
                <w:b w:val="false"/>
                <w:i w:val="false"/>
                <w:color w:val="000000"/>
                <w:sz w:val="20"/>
              </w:rPr>
              <w:t>
1</w:t>
            </w:r>
          </w:p>
          <w:bookmarkEnd w:id="2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247"/>
          <w:p>
            <w:pPr>
              <w:spacing w:after="20"/>
              <w:ind w:left="20"/>
              <w:jc w:val="both"/>
            </w:pPr>
            <w:r>
              <w:rPr>
                <w:rFonts w:ascii="Times New Roman"/>
                <w:b w:val="false"/>
                <w:i w:val="false"/>
                <w:color w:val="000000"/>
                <w:sz w:val="20"/>
              </w:rPr>
              <w:t>
 </w:t>
            </w:r>
          </w:p>
          <w:bookmarkEnd w:id="24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Кiрiстер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6674743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248"/>
          <w:p>
            <w:pPr>
              <w:spacing w:after="20"/>
              <w:ind w:left="20"/>
              <w:jc w:val="both"/>
            </w:pPr>
            <w:r>
              <w:rPr>
                <w:rFonts w:ascii="Times New Roman"/>
                <w:b w:val="false"/>
                <w:i w:val="false"/>
                <w:color w:val="000000"/>
                <w:sz w:val="20"/>
              </w:rPr>
              <w:t>
</w:t>
            </w:r>
            <w:r>
              <w:rPr>
                <w:rFonts w:ascii="Times New Roman"/>
                <w:b/>
                <w:i w:val="false"/>
                <w:color w:val="000000"/>
                <w:sz w:val="20"/>
              </w:rPr>
              <w:t>1</w:t>
            </w:r>
          </w:p>
          <w:bookmarkEnd w:id="24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2772590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249"/>
          <w:p>
            <w:pPr>
              <w:spacing w:after="20"/>
              <w:ind w:left="20"/>
              <w:jc w:val="both"/>
            </w:pPr>
            <w:r>
              <w:rPr>
                <w:rFonts w:ascii="Times New Roman"/>
                <w:b w:val="false"/>
                <w:i w:val="false"/>
                <w:color w:val="000000"/>
                <w:sz w:val="20"/>
              </w:rPr>
              <w:t>
 </w:t>
            </w:r>
          </w:p>
          <w:bookmarkEnd w:id="24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250"/>
          <w:p>
            <w:pPr>
              <w:spacing w:after="20"/>
              <w:ind w:left="20"/>
              <w:jc w:val="both"/>
            </w:pPr>
            <w:r>
              <w:rPr>
                <w:rFonts w:ascii="Times New Roman"/>
                <w:b w:val="false"/>
                <w:i w:val="false"/>
                <w:color w:val="000000"/>
                <w:sz w:val="20"/>
              </w:rPr>
              <w:t>
 </w:t>
            </w:r>
          </w:p>
          <w:bookmarkEnd w:id="25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251"/>
          <w:p>
            <w:pPr>
              <w:spacing w:after="20"/>
              <w:ind w:left="20"/>
              <w:jc w:val="both"/>
            </w:pPr>
            <w:r>
              <w:rPr>
                <w:rFonts w:ascii="Times New Roman"/>
                <w:b w:val="false"/>
                <w:i w:val="false"/>
                <w:color w:val="000000"/>
                <w:sz w:val="20"/>
              </w:rPr>
              <w:t>
 </w:t>
            </w:r>
          </w:p>
          <w:bookmarkEnd w:id="25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252"/>
          <w:p>
            <w:pPr>
              <w:spacing w:after="20"/>
              <w:ind w:left="20"/>
              <w:jc w:val="both"/>
            </w:pPr>
            <w:r>
              <w:rPr>
                <w:rFonts w:ascii="Times New Roman"/>
                <w:b w:val="false"/>
                <w:i w:val="false"/>
                <w:color w:val="000000"/>
                <w:sz w:val="20"/>
              </w:rPr>
              <w:t>
 </w:t>
            </w:r>
          </w:p>
          <w:bookmarkEnd w:id="25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253"/>
          <w:p>
            <w:pPr>
              <w:spacing w:after="20"/>
              <w:ind w:left="20"/>
              <w:jc w:val="both"/>
            </w:pPr>
            <w:r>
              <w:rPr>
                <w:rFonts w:ascii="Times New Roman"/>
                <w:b w:val="false"/>
                <w:i w:val="false"/>
                <w:color w:val="000000"/>
                <w:sz w:val="20"/>
              </w:rPr>
              <w:t>
 </w:t>
            </w:r>
          </w:p>
          <w:bookmarkEnd w:id="25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1599643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254"/>
          <w:p>
            <w:pPr>
              <w:spacing w:after="20"/>
              <w:ind w:left="20"/>
              <w:jc w:val="both"/>
            </w:pPr>
            <w:r>
              <w:rPr>
                <w:rFonts w:ascii="Times New Roman"/>
                <w:b w:val="false"/>
                <w:i w:val="false"/>
                <w:color w:val="000000"/>
                <w:sz w:val="20"/>
              </w:rPr>
              <w:t>
 </w:t>
            </w:r>
          </w:p>
          <w:bookmarkEnd w:id="25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1524248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255"/>
          <w:p>
            <w:pPr>
              <w:spacing w:after="20"/>
              <w:ind w:left="20"/>
              <w:jc w:val="both"/>
            </w:pPr>
            <w:r>
              <w:rPr>
                <w:rFonts w:ascii="Times New Roman"/>
                <w:b w:val="false"/>
                <w:i w:val="false"/>
                <w:color w:val="000000"/>
                <w:sz w:val="20"/>
              </w:rPr>
              <w:t>
 </w:t>
            </w:r>
          </w:p>
          <w:bookmarkEnd w:id="25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256"/>
          <w:p>
            <w:pPr>
              <w:spacing w:after="20"/>
              <w:ind w:left="20"/>
              <w:jc w:val="both"/>
            </w:pPr>
            <w:r>
              <w:rPr>
                <w:rFonts w:ascii="Times New Roman"/>
                <w:b w:val="false"/>
                <w:i w:val="false"/>
                <w:color w:val="000000"/>
                <w:sz w:val="20"/>
              </w:rPr>
              <w:t>
 </w:t>
            </w:r>
          </w:p>
          <w:bookmarkEnd w:id="25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257"/>
          <w:p>
            <w:pPr>
              <w:spacing w:after="20"/>
              <w:ind w:left="20"/>
              <w:jc w:val="both"/>
            </w:pPr>
            <w:r>
              <w:rPr>
                <w:rFonts w:ascii="Times New Roman"/>
                <w:b w:val="false"/>
                <w:i w:val="false"/>
                <w:color w:val="000000"/>
                <w:sz w:val="20"/>
              </w:rPr>
              <w:t>
 </w:t>
            </w:r>
          </w:p>
          <w:bookmarkEnd w:id="25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258"/>
          <w:p>
            <w:pPr>
              <w:spacing w:after="20"/>
              <w:ind w:left="20"/>
              <w:jc w:val="both"/>
            </w:pPr>
            <w:r>
              <w:rPr>
                <w:rFonts w:ascii="Times New Roman"/>
                <w:b w:val="false"/>
                <w:i w:val="false"/>
                <w:color w:val="000000"/>
                <w:sz w:val="20"/>
              </w:rPr>
              <w:t>
 </w:t>
            </w:r>
          </w:p>
          <w:bookmarkEnd w:id="25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259"/>
          <w:p>
            <w:pPr>
              <w:spacing w:after="20"/>
              <w:ind w:left="20"/>
              <w:jc w:val="both"/>
            </w:pPr>
            <w:r>
              <w:rPr>
                <w:rFonts w:ascii="Times New Roman"/>
                <w:b w:val="false"/>
                <w:i w:val="false"/>
                <w:color w:val="000000"/>
                <w:sz w:val="20"/>
              </w:rPr>
              <w:t>
 </w:t>
            </w:r>
          </w:p>
          <w:bookmarkEnd w:id="25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260"/>
          <w:p>
            <w:pPr>
              <w:spacing w:after="20"/>
              <w:ind w:left="20"/>
              <w:jc w:val="both"/>
            </w:pPr>
            <w:r>
              <w:rPr>
                <w:rFonts w:ascii="Times New Roman"/>
                <w:b w:val="false"/>
                <w:i w:val="false"/>
                <w:color w:val="000000"/>
                <w:sz w:val="20"/>
              </w:rPr>
              <w:t>
 </w:t>
            </w:r>
          </w:p>
          <w:bookmarkEnd w:id="26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261"/>
          <w:p>
            <w:pPr>
              <w:spacing w:after="20"/>
              <w:ind w:left="20"/>
              <w:jc w:val="both"/>
            </w:pPr>
            <w:r>
              <w:rPr>
                <w:rFonts w:ascii="Times New Roman"/>
                <w:b w:val="false"/>
                <w:i w:val="false"/>
                <w:color w:val="000000"/>
                <w:sz w:val="20"/>
              </w:rPr>
              <w:t>
 </w:t>
            </w:r>
          </w:p>
          <w:bookmarkEnd w:id="26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262"/>
          <w:p>
            <w:pPr>
              <w:spacing w:after="20"/>
              <w:ind w:left="20"/>
              <w:jc w:val="both"/>
            </w:pPr>
            <w:r>
              <w:rPr>
                <w:rFonts w:ascii="Times New Roman"/>
                <w:b w:val="false"/>
                <w:i w:val="false"/>
                <w:color w:val="000000"/>
                <w:sz w:val="20"/>
              </w:rPr>
              <w:t>
 </w:t>
            </w:r>
          </w:p>
          <w:bookmarkEnd w:id="26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263"/>
          <w:p>
            <w:pPr>
              <w:spacing w:after="20"/>
              <w:ind w:left="20"/>
              <w:jc w:val="both"/>
            </w:pPr>
            <w:r>
              <w:rPr>
                <w:rFonts w:ascii="Times New Roman"/>
                <w:b w:val="false"/>
                <w:i w:val="false"/>
                <w:color w:val="000000"/>
                <w:sz w:val="20"/>
              </w:rPr>
              <w:t>
 </w:t>
            </w:r>
          </w:p>
          <w:bookmarkEnd w:id="26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264"/>
          <w:p>
            <w:pPr>
              <w:spacing w:after="20"/>
              <w:ind w:left="20"/>
              <w:jc w:val="both"/>
            </w:pPr>
            <w:r>
              <w:rPr>
                <w:rFonts w:ascii="Times New Roman"/>
                <w:b w:val="false"/>
                <w:i w:val="false"/>
                <w:color w:val="000000"/>
                <w:sz w:val="20"/>
              </w:rPr>
              <w:t>
 </w:t>
            </w:r>
          </w:p>
          <w:bookmarkEnd w:id="26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265"/>
          <w:p>
            <w:pPr>
              <w:spacing w:after="20"/>
              <w:ind w:left="20"/>
              <w:jc w:val="both"/>
            </w:pPr>
            <w:r>
              <w:rPr>
                <w:rFonts w:ascii="Times New Roman"/>
                <w:b w:val="false"/>
                <w:i w:val="false"/>
                <w:color w:val="000000"/>
                <w:sz w:val="20"/>
              </w:rPr>
              <w:t>
</w:t>
            </w:r>
            <w:r>
              <w:rPr>
                <w:rFonts w:ascii="Times New Roman"/>
                <w:b/>
                <w:i w:val="false"/>
                <w:color w:val="000000"/>
                <w:sz w:val="20"/>
              </w:rPr>
              <w:t>2</w:t>
            </w:r>
          </w:p>
          <w:bookmarkEnd w:id="26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266"/>
          <w:p>
            <w:pPr>
              <w:spacing w:after="20"/>
              <w:ind w:left="20"/>
              <w:jc w:val="both"/>
            </w:pPr>
            <w:r>
              <w:rPr>
                <w:rFonts w:ascii="Times New Roman"/>
                <w:b w:val="false"/>
                <w:i w:val="false"/>
                <w:color w:val="000000"/>
                <w:sz w:val="20"/>
              </w:rPr>
              <w:t>
 </w:t>
            </w:r>
          </w:p>
          <w:bookmarkEnd w:id="26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267"/>
          <w:p>
            <w:pPr>
              <w:spacing w:after="20"/>
              <w:ind w:left="20"/>
              <w:jc w:val="both"/>
            </w:pPr>
            <w:r>
              <w:rPr>
                <w:rFonts w:ascii="Times New Roman"/>
                <w:b w:val="false"/>
                <w:i w:val="false"/>
                <w:color w:val="000000"/>
                <w:sz w:val="20"/>
              </w:rPr>
              <w:t>
 </w:t>
            </w:r>
          </w:p>
          <w:bookmarkEnd w:id="26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кәсіпорынының таза кірісі бөлігіндегі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268"/>
          <w:p>
            <w:pPr>
              <w:spacing w:after="20"/>
              <w:ind w:left="20"/>
              <w:jc w:val="both"/>
            </w:pPr>
            <w:r>
              <w:rPr>
                <w:rFonts w:ascii="Times New Roman"/>
                <w:b w:val="false"/>
                <w:i w:val="false"/>
                <w:color w:val="000000"/>
                <w:sz w:val="20"/>
              </w:rPr>
              <w:t>
 </w:t>
            </w:r>
          </w:p>
          <w:bookmarkEnd w:id="26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269"/>
          <w:p>
            <w:pPr>
              <w:spacing w:after="20"/>
              <w:ind w:left="20"/>
              <w:jc w:val="both"/>
            </w:pPr>
            <w:r>
              <w:rPr>
                <w:rFonts w:ascii="Times New Roman"/>
                <w:b w:val="false"/>
                <w:i w:val="false"/>
                <w:color w:val="000000"/>
                <w:sz w:val="20"/>
              </w:rPr>
              <w:t>
 </w:t>
            </w:r>
          </w:p>
          <w:bookmarkEnd w:id="26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270"/>
          <w:p>
            <w:pPr>
              <w:spacing w:after="20"/>
              <w:ind w:left="20"/>
              <w:jc w:val="both"/>
            </w:pPr>
            <w:r>
              <w:rPr>
                <w:rFonts w:ascii="Times New Roman"/>
                <w:b w:val="false"/>
                <w:i w:val="false"/>
                <w:color w:val="000000"/>
                <w:sz w:val="20"/>
              </w:rPr>
              <w:t>
 </w:t>
            </w:r>
          </w:p>
          <w:bookmarkEnd w:id="27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271"/>
          <w:p>
            <w:pPr>
              <w:spacing w:after="20"/>
              <w:ind w:left="20"/>
              <w:jc w:val="both"/>
            </w:pPr>
            <w:r>
              <w:rPr>
                <w:rFonts w:ascii="Times New Roman"/>
                <w:b w:val="false"/>
                <w:i w:val="false"/>
                <w:color w:val="000000"/>
                <w:sz w:val="20"/>
              </w:rPr>
              <w:t>
 </w:t>
            </w:r>
          </w:p>
          <w:bookmarkEnd w:id="27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272"/>
          <w:p>
            <w:pPr>
              <w:spacing w:after="20"/>
              <w:ind w:left="20"/>
              <w:jc w:val="both"/>
            </w:pPr>
            <w:r>
              <w:rPr>
                <w:rFonts w:ascii="Times New Roman"/>
                <w:b w:val="false"/>
                <w:i w:val="false"/>
                <w:color w:val="000000"/>
                <w:sz w:val="20"/>
              </w:rPr>
              <w:t>
</w:t>
            </w:r>
            <w:r>
              <w:rPr>
                <w:rFonts w:ascii="Times New Roman"/>
                <w:b/>
                <w:i w:val="false"/>
                <w:color w:val="000000"/>
                <w:sz w:val="20"/>
              </w:rPr>
              <w:t>3</w:t>
            </w:r>
          </w:p>
          <w:bookmarkEnd w:id="27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273"/>
          <w:p>
            <w:pPr>
              <w:spacing w:after="20"/>
              <w:ind w:left="20"/>
              <w:jc w:val="both"/>
            </w:pPr>
            <w:r>
              <w:rPr>
                <w:rFonts w:ascii="Times New Roman"/>
                <w:b w:val="false"/>
                <w:i w:val="false"/>
                <w:color w:val="000000"/>
                <w:sz w:val="20"/>
              </w:rPr>
              <w:t>
 </w:t>
            </w:r>
          </w:p>
          <w:bookmarkEnd w:id="27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274"/>
          <w:p>
            <w:pPr>
              <w:spacing w:after="20"/>
              <w:ind w:left="20"/>
              <w:jc w:val="both"/>
            </w:pPr>
            <w:r>
              <w:rPr>
                <w:rFonts w:ascii="Times New Roman"/>
                <w:b w:val="false"/>
                <w:i w:val="false"/>
                <w:color w:val="000000"/>
                <w:sz w:val="20"/>
              </w:rPr>
              <w:t>
 </w:t>
            </w:r>
          </w:p>
          <w:bookmarkEnd w:id="27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275"/>
          <w:p>
            <w:pPr>
              <w:spacing w:after="20"/>
              <w:ind w:left="20"/>
              <w:jc w:val="both"/>
            </w:pPr>
            <w:r>
              <w:rPr>
                <w:rFonts w:ascii="Times New Roman"/>
                <w:b w:val="false"/>
                <w:i w:val="false"/>
                <w:color w:val="000000"/>
                <w:sz w:val="20"/>
              </w:rPr>
              <w:t>
</w:t>
            </w:r>
            <w:r>
              <w:rPr>
                <w:rFonts w:ascii="Times New Roman"/>
                <w:b/>
                <w:i w:val="false"/>
                <w:color w:val="000000"/>
                <w:sz w:val="20"/>
              </w:rPr>
              <w:t>4</w:t>
            </w:r>
          </w:p>
          <w:bookmarkEnd w:id="27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Трансферттердің түсімдері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3886105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276"/>
          <w:p>
            <w:pPr>
              <w:spacing w:after="20"/>
              <w:ind w:left="20"/>
              <w:jc w:val="both"/>
            </w:pPr>
            <w:r>
              <w:rPr>
                <w:rFonts w:ascii="Times New Roman"/>
                <w:b w:val="false"/>
                <w:i w:val="false"/>
                <w:color w:val="000000"/>
                <w:sz w:val="20"/>
              </w:rPr>
              <w:t>
 </w:t>
            </w:r>
          </w:p>
          <w:bookmarkEnd w:id="27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277"/>
          <w:p>
            <w:pPr>
              <w:spacing w:after="20"/>
              <w:ind w:left="20"/>
              <w:jc w:val="both"/>
            </w:pPr>
            <w:r>
              <w:rPr>
                <w:rFonts w:ascii="Times New Roman"/>
                <w:b w:val="false"/>
                <w:i w:val="false"/>
                <w:color w:val="000000"/>
                <w:sz w:val="20"/>
              </w:rPr>
              <w:t>
 </w:t>
            </w:r>
          </w:p>
          <w:bookmarkEnd w:id="27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278"/>
          <w:p>
            <w:pPr>
              <w:spacing w:after="20"/>
              <w:ind w:left="20"/>
              <w:jc w:val="both"/>
            </w:pPr>
            <w:r>
              <w:rPr>
                <w:rFonts w:ascii="Times New Roman"/>
                <w:b w:val="false"/>
                <w:i w:val="false"/>
                <w:color w:val="000000"/>
                <w:sz w:val="20"/>
              </w:rPr>
              <w:t>
Функционалдық топ</w:t>
            </w:r>
          </w:p>
          <w:bookmarkEnd w:id="278"/>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279"/>
          <w:p>
            <w:pPr>
              <w:spacing w:after="20"/>
              <w:ind w:left="20"/>
              <w:jc w:val="both"/>
            </w:pPr>
            <w:r>
              <w:rPr>
                <w:rFonts w:ascii="Times New Roman"/>
                <w:b w:val="false"/>
                <w:i w:val="false"/>
                <w:color w:val="000000"/>
                <w:sz w:val="20"/>
              </w:rPr>
              <w:t>
 </w:t>
            </w:r>
          </w:p>
          <w:bookmarkEnd w:id="2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6 674 743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280"/>
          <w:p>
            <w:pPr>
              <w:spacing w:after="20"/>
              <w:ind w:left="20"/>
              <w:jc w:val="both"/>
            </w:pPr>
            <w:r>
              <w:rPr>
                <w:rFonts w:ascii="Times New Roman"/>
                <w:b w:val="false"/>
                <w:i w:val="false"/>
                <w:color w:val="000000"/>
                <w:sz w:val="20"/>
              </w:rPr>
              <w:t>
</w:t>
            </w:r>
            <w:r>
              <w:rPr>
                <w:rFonts w:ascii="Times New Roman"/>
                <w:b/>
                <w:i w:val="false"/>
                <w:color w:val="000000"/>
                <w:sz w:val="20"/>
              </w:rPr>
              <w:t>01</w:t>
            </w:r>
          </w:p>
          <w:bookmarkEnd w:id="2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704881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281"/>
          <w:p>
            <w:pPr>
              <w:spacing w:after="20"/>
              <w:ind w:left="20"/>
              <w:jc w:val="both"/>
            </w:pPr>
            <w:r>
              <w:rPr>
                <w:rFonts w:ascii="Times New Roman"/>
                <w:b w:val="false"/>
                <w:i w:val="false"/>
                <w:color w:val="000000"/>
                <w:sz w:val="20"/>
              </w:rPr>
              <w:t>
 </w:t>
            </w:r>
          </w:p>
          <w:bookmarkEnd w:id="2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282"/>
          <w:p>
            <w:pPr>
              <w:spacing w:after="20"/>
              <w:ind w:left="20"/>
              <w:jc w:val="both"/>
            </w:pPr>
            <w:r>
              <w:rPr>
                <w:rFonts w:ascii="Times New Roman"/>
                <w:b w:val="false"/>
                <w:i w:val="false"/>
                <w:color w:val="000000"/>
                <w:sz w:val="20"/>
              </w:rPr>
              <w:t>
 </w:t>
            </w:r>
          </w:p>
          <w:bookmarkEnd w:id="2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283"/>
          <w:p>
            <w:pPr>
              <w:spacing w:after="20"/>
              <w:ind w:left="20"/>
              <w:jc w:val="both"/>
            </w:pPr>
            <w:r>
              <w:rPr>
                <w:rFonts w:ascii="Times New Roman"/>
                <w:b w:val="false"/>
                <w:i w:val="false"/>
                <w:color w:val="000000"/>
                <w:sz w:val="20"/>
              </w:rPr>
              <w:t>
 </w:t>
            </w:r>
          </w:p>
          <w:bookmarkEnd w:id="2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284"/>
          <w:p>
            <w:pPr>
              <w:spacing w:after="20"/>
              <w:ind w:left="20"/>
              <w:jc w:val="both"/>
            </w:pPr>
            <w:r>
              <w:rPr>
                <w:rFonts w:ascii="Times New Roman"/>
                <w:b w:val="false"/>
                <w:i w:val="false"/>
                <w:color w:val="000000"/>
                <w:sz w:val="20"/>
              </w:rPr>
              <w:t>
 </w:t>
            </w:r>
          </w:p>
          <w:bookmarkEnd w:id="2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285"/>
          <w:p>
            <w:pPr>
              <w:spacing w:after="20"/>
              <w:ind w:left="20"/>
              <w:jc w:val="both"/>
            </w:pPr>
            <w:r>
              <w:rPr>
                <w:rFonts w:ascii="Times New Roman"/>
                <w:b w:val="false"/>
                <w:i w:val="false"/>
                <w:color w:val="000000"/>
                <w:sz w:val="20"/>
              </w:rPr>
              <w:t>
 </w:t>
            </w:r>
          </w:p>
          <w:bookmarkEnd w:id="2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286"/>
          <w:p>
            <w:pPr>
              <w:spacing w:after="20"/>
              <w:ind w:left="20"/>
              <w:jc w:val="both"/>
            </w:pPr>
            <w:r>
              <w:rPr>
                <w:rFonts w:ascii="Times New Roman"/>
                <w:b w:val="false"/>
                <w:i w:val="false"/>
                <w:color w:val="000000"/>
                <w:sz w:val="20"/>
              </w:rPr>
              <w:t>
 </w:t>
            </w:r>
          </w:p>
          <w:bookmarkEnd w:id="2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287"/>
          <w:p>
            <w:pPr>
              <w:spacing w:after="20"/>
              <w:ind w:left="20"/>
              <w:jc w:val="both"/>
            </w:pPr>
            <w:r>
              <w:rPr>
                <w:rFonts w:ascii="Times New Roman"/>
                <w:b w:val="false"/>
                <w:i w:val="false"/>
                <w:color w:val="000000"/>
                <w:sz w:val="20"/>
              </w:rPr>
              <w:t>
 </w:t>
            </w:r>
          </w:p>
          <w:bookmarkEnd w:id="2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288"/>
          <w:p>
            <w:pPr>
              <w:spacing w:after="20"/>
              <w:ind w:left="20"/>
              <w:jc w:val="both"/>
            </w:pPr>
            <w:r>
              <w:rPr>
                <w:rFonts w:ascii="Times New Roman"/>
                <w:b w:val="false"/>
                <w:i w:val="false"/>
                <w:color w:val="000000"/>
                <w:sz w:val="20"/>
              </w:rPr>
              <w:t>
 </w:t>
            </w:r>
          </w:p>
          <w:bookmarkEnd w:id="2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289"/>
          <w:p>
            <w:pPr>
              <w:spacing w:after="20"/>
              <w:ind w:left="20"/>
              <w:jc w:val="both"/>
            </w:pPr>
            <w:r>
              <w:rPr>
                <w:rFonts w:ascii="Times New Roman"/>
                <w:b w:val="false"/>
                <w:i w:val="false"/>
                <w:color w:val="000000"/>
                <w:sz w:val="20"/>
              </w:rPr>
              <w:t>
 </w:t>
            </w:r>
          </w:p>
          <w:bookmarkEnd w:id="2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290"/>
          <w:p>
            <w:pPr>
              <w:spacing w:after="20"/>
              <w:ind w:left="20"/>
              <w:jc w:val="both"/>
            </w:pPr>
            <w:r>
              <w:rPr>
                <w:rFonts w:ascii="Times New Roman"/>
                <w:b w:val="false"/>
                <w:i w:val="false"/>
                <w:color w:val="000000"/>
                <w:sz w:val="20"/>
              </w:rPr>
              <w:t>
 </w:t>
            </w:r>
          </w:p>
          <w:bookmarkEnd w:id="2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291"/>
          <w:p>
            <w:pPr>
              <w:spacing w:after="20"/>
              <w:ind w:left="20"/>
              <w:jc w:val="both"/>
            </w:pPr>
            <w:r>
              <w:rPr>
                <w:rFonts w:ascii="Times New Roman"/>
                <w:b w:val="false"/>
                <w:i w:val="false"/>
                <w:color w:val="000000"/>
                <w:sz w:val="20"/>
              </w:rPr>
              <w:t>
 </w:t>
            </w:r>
          </w:p>
          <w:bookmarkEnd w:id="2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292"/>
          <w:p>
            <w:pPr>
              <w:spacing w:after="20"/>
              <w:ind w:left="20"/>
              <w:jc w:val="both"/>
            </w:pPr>
            <w:r>
              <w:rPr>
                <w:rFonts w:ascii="Times New Roman"/>
                <w:b w:val="false"/>
                <w:i w:val="false"/>
                <w:color w:val="000000"/>
                <w:sz w:val="20"/>
              </w:rPr>
              <w:t>
 </w:t>
            </w:r>
          </w:p>
          <w:bookmarkEnd w:id="2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293"/>
          <w:p>
            <w:pPr>
              <w:spacing w:after="20"/>
              <w:ind w:left="20"/>
              <w:jc w:val="both"/>
            </w:pPr>
            <w:r>
              <w:rPr>
                <w:rFonts w:ascii="Times New Roman"/>
                <w:b w:val="false"/>
                <w:i w:val="false"/>
                <w:color w:val="000000"/>
                <w:sz w:val="20"/>
              </w:rPr>
              <w:t>
 </w:t>
            </w:r>
          </w:p>
          <w:bookmarkEnd w:id="2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294"/>
          <w:p>
            <w:pPr>
              <w:spacing w:after="20"/>
              <w:ind w:left="20"/>
              <w:jc w:val="both"/>
            </w:pPr>
            <w:r>
              <w:rPr>
                <w:rFonts w:ascii="Times New Roman"/>
                <w:b w:val="false"/>
                <w:i w:val="false"/>
                <w:color w:val="000000"/>
                <w:sz w:val="20"/>
              </w:rPr>
              <w:t>
 </w:t>
            </w:r>
          </w:p>
          <w:bookmarkEnd w:id="2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295"/>
          <w:p>
            <w:pPr>
              <w:spacing w:after="20"/>
              <w:ind w:left="20"/>
              <w:jc w:val="both"/>
            </w:pPr>
            <w:r>
              <w:rPr>
                <w:rFonts w:ascii="Times New Roman"/>
                <w:b w:val="false"/>
                <w:i w:val="false"/>
                <w:color w:val="000000"/>
                <w:sz w:val="20"/>
              </w:rPr>
              <w:t>
 </w:t>
            </w:r>
          </w:p>
          <w:bookmarkEnd w:id="2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296"/>
          <w:p>
            <w:pPr>
              <w:spacing w:after="20"/>
              <w:ind w:left="20"/>
              <w:jc w:val="both"/>
            </w:pPr>
            <w:r>
              <w:rPr>
                <w:rFonts w:ascii="Times New Roman"/>
                <w:b w:val="false"/>
                <w:i w:val="false"/>
                <w:color w:val="000000"/>
                <w:sz w:val="20"/>
              </w:rPr>
              <w:t>
 </w:t>
            </w:r>
          </w:p>
          <w:bookmarkEnd w:id="2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297"/>
          <w:p>
            <w:pPr>
              <w:spacing w:after="20"/>
              <w:ind w:left="20"/>
              <w:jc w:val="both"/>
            </w:pPr>
            <w:r>
              <w:rPr>
                <w:rFonts w:ascii="Times New Roman"/>
                <w:b w:val="false"/>
                <w:i w:val="false"/>
                <w:color w:val="000000"/>
                <w:sz w:val="20"/>
              </w:rPr>
              <w:t>
 </w:t>
            </w:r>
          </w:p>
          <w:bookmarkEnd w:id="2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298"/>
          <w:p>
            <w:pPr>
              <w:spacing w:after="20"/>
              <w:ind w:left="20"/>
              <w:jc w:val="both"/>
            </w:pPr>
            <w:r>
              <w:rPr>
                <w:rFonts w:ascii="Times New Roman"/>
                <w:b w:val="false"/>
                <w:i w:val="false"/>
                <w:color w:val="000000"/>
                <w:sz w:val="20"/>
              </w:rPr>
              <w:t>
 </w:t>
            </w:r>
          </w:p>
          <w:bookmarkEnd w:id="2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299"/>
          <w:p>
            <w:pPr>
              <w:spacing w:after="20"/>
              <w:ind w:left="20"/>
              <w:jc w:val="both"/>
            </w:pPr>
            <w:r>
              <w:rPr>
                <w:rFonts w:ascii="Times New Roman"/>
                <w:b w:val="false"/>
                <w:i w:val="false"/>
                <w:color w:val="000000"/>
                <w:sz w:val="20"/>
              </w:rPr>
              <w:t>
 </w:t>
            </w:r>
          </w:p>
          <w:bookmarkEnd w:id="2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300"/>
          <w:p>
            <w:pPr>
              <w:spacing w:after="20"/>
              <w:ind w:left="20"/>
              <w:jc w:val="both"/>
            </w:pPr>
            <w:r>
              <w:rPr>
                <w:rFonts w:ascii="Times New Roman"/>
                <w:b w:val="false"/>
                <w:i w:val="false"/>
                <w:color w:val="000000"/>
                <w:sz w:val="20"/>
              </w:rPr>
              <w:t>
 </w:t>
            </w:r>
          </w:p>
          <w:bookmarkEnd w:id="3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301"/>
          <w:p>
            <w:pPr>
              <w:spacing w:after="20"/>
              <w:ind w:left="20"/>
              <w:jc w:val="both"/>
            </w:pPr>
            <w:r>
              <w:rPr>
                <w:rFonts w:ascii="Times New Roman"/>
                <w:b w:val="false"/>
                <w:i w:val="false"/>
                <w:color w:val="000000"/>
                <w:sz w:val="20"/>
              </w:rPr>
              <w:t>
 </w:t>
            </w:r>
          </w:p>
          <w:bookmarkEnd w:id="3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302"/>
          <w:p>
            <w:pPr>
              <w:spacing w:after="20"/>
              <w:ind w:left="20"/>
              <w:jc w:val="both"/>
            </w:pPr>
            <w:r>
              <w:rPr>
                <w:rFonts w:ascii="Times New Roman"/>
                <w:b w:val="false"/>
                <w:i w:val="false"/>
                <w:color w:val="000000"/>
                <w:sz w:val="20"/>
              </w:rPr>
              <w:t>
 </w:t>
            </w:r>
          </w:p>
          <w:bookmarkEnd w:id="3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303"/>
          <w:p>
            <w:pPr>
              <w:spacing w:after="20"/>
              <w:ind w:left="20"/>
              <w:jc w:val="both"/>
            </w:pPr>
            <w:r>
              <w:rPr>
                <w:rFonts w:ascii="Times New Roman"/>
                <w:b w:val="false"/>
                <w:i w:val="false"/>
                <w:color w:val="000000"/>
                <w:sz w:val="20"/>
              </w:rPr>
              <w:t>
 </w:t>
            </w:r>
          </w:p>
          <w:bookmarkEnd w:id="3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304"/>
          <w:p>
            <w:pPr>
              <w:spacing w:after="20"/>
              <w:ind w:left="20"/>
              <w:jc w:val="both"/>
            </w:pPr>
            <w:r>
              <w:rPr>
                <w:rFonts w:ascii="Times New Roman"/>
                <w:b w:val="false"/>
                <w:i w:val="false"/>
                <w:color w:val="000000"/>
                <w:sz w:val="20"/>
              </w:rPr>
              <w:t>
 </w:t>
            </w:r>
          </w:p>
          <w:bookmarkEnd w:id="3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305"/>
          <w:p>
            <w:pPr>
              <w:spacing w:after="20"/>
              <w:ind w:left="20"/>
              <w:jc w:val="both"/>
            </w:pPr>
            <w:r>
              <w:rPr>
                <w:rFonts w:ascii="Times New Roman"/>
                <w:b w:val="false"/>
                <w:i w:val="false"/>
                <w:color w:val="000000"/>
                <w:sz w:val="20"/>
              </w:rPr>
              <w:t>
 </w:t>
            </w:r>
          </w:p>
          <w:bookmarkEnd w:id="3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306"/>
          <w:p>
            <w:pPr>
              <w:spacing w:after="20"/>
              <w:ind w:left="20"/>
              <w:jc w:val="both"/>
            </w:pPr>
            <w:r>
              <w:rPr>
                <w:rFonts w:ascii="Times New Roman"/>
                <w:b w:val="false"/>
                <w:i w:val="false"/>
                <w:color w:val="000000"/>
                <w:sz w:val="20"/>
              </w:rPr>
              <w:t>
</w:t>
            </w:r>
            <w:r>
              <w:rPr>
                <w:rFonts w:ascii="Times New Roman"/>
                <w:b/>
                <w:i w:val="false"/>
                <w:color w:val="000000"/>
                <w:sz w:val="20"/>
              </w:rPr>
              <w:t>02</w:t>
            </w:r>
          </w:p>
          <w:bookmarkEnd w:id="3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307"/>
          <w:p>
            <w:pPr>
              <w:spacing w:after="20"/>
              <w:ind w:left="20"/>
              <w:jc w:val="both"/>
            </w:pPr>
            <w:r>
              <w:rPr>
                <w:rFonts w:ascii="Times New Roman"/>
                <w:b w:val="false"/>
                <w:i w:val="false"/>
                <w:color w:val="000000"/>
                <w:sz w:val="20"/>
              </w:rPr>
              <w:t>
 </w:t>
            </w:r>
          </w:p>
          <w:bookmarkEnd w:id="3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308"/>
          <w:p>
            <w:pPr>
              <w:spacing w:after="20"/>
              <w:ind w:left="20"/>
              <w:jc w:val="both"/>
            </w:pPr>
            <w:r>
              <w:rPr>
                <w:rFonts w:ascii="Times New Roman"/>
                <w:b w:val="false"/>
                <w:i w:val="false"/>
                <w:color w:val="000000"/>
                <w:sz w:val="20"/>
              </w:rPr>
              <w:t>
 </w:t>
            </w:r>
          </w:p>
          <w:bookmarkEnd w:id="3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309"/>
          <w:p>
            <w:pPr>
              <w:spacing w:after="20"/>
              <w:ind w:left="20"/>
              <w:jc w:val="both"/>
            </w:pPr>
            <w:r>
              <w:rPr>
                <w:rFonts w:ascii="Times New Roman"/>
                <w:b w:val="false"/>
                <w:i w:val="false"/>
                <w:color w:val="000000"/>
                <w:sz w:val="20"/>
              </w:rPr>
              <w:t>
 </w:t>
            </w:r>
          </w:p>
          <w:bookmarkEnd w:id="3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310"/>
          <w:p>
            <w:pPr>
              <w:spacing w:after="20"/>
              <w:ind w:left="20"/>
              <w:jc w:val="both"/>
            </w:pPr>
            <w:r>
              <w:rPr>
                <w:rFonts w:ascii="Times New Roman"/>
                <w:b w:val="false"/>
                <w:i w:val="false"/>
                <w:color w:val="000000"/>
                <w:sz w:val="20"/>
              </w:rPr>
              <w:t>
 </w:t>
            </w:r>
          </w:p>
          <w:bookmarkEnd w:id="3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311"/>
          <w:p>
            <w:pPr>
              <w:spacing w:after="20"/>
              <w:ind w:left="20"/>
              <w:jc w:val="both"/>
            </w:pPr>
            <w:r>
              <w:rPr>
                <w:rFonts w:ascii="Times New Roman"/>
                <w:b w:val="false"/>
                <w:i w:val="false"/>
                <w:color w:val="000000"/>
                <w:sz w:val="20"/>
              </w:rPr>
              <w:t>
 </w:t>
            </w:r>
          </w:p>
          <w:bookmarkEnd w:id="3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312"/>
          <w:p>
            <w:pPr>
              <w:spacing w:after="20"/>
              <w:ind w:left="20"/>
              <w:jc w:val="both"/>
            </w:pPr>
            <w:r>
              <w:rPr>
                <w:rFonts w:ascii="Times New Roman"/>
                <w:b w:val="false"/>
                <w:i w:val="false"/>
                <w:color w:val="000000"/>
                <w:sz w:val="20"/>
              </w:rPr>
              <w:t>
 </w:t>
            </w:r>
          </w:p>
          <w:bookmarkEnd w:id="3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313"/>
          <w:p>
            <w:pPr>
              <w:spacing w:after="20"/>
              <w:ind w:left="20"/>
              <w:jc w:val="both"/>
            </w:pPr>
            <w:r>
              <w:rPr>
                <w:rFonts w:ascii="Times New Roman"/>
                <w:b w:val="false"/>
                <w:i w:val="false"/>
                <w:color w:val="000000"/>
                <w:sz w:val="20"/>
              </w:rPr>
              <w:t>
 </w:t>
            </w:r>
          </w:p>
          <w:bookmarkEnd w:id="3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314"/>
          <w:p>
            <w:pPr>
              <w:spacing w:after="20"/>
              <w:ind w:left="20"/>
              <w:jc w:val="both"/>
            </w:pPr>
            <w:r>
              <w:rPr>
                <w:rFonts w:ascii="Times New Roman"/>
                <w:b w:val="false"/>
                <w:i w:val="false"/>
                <w:color w:val="000000"/>
                <w:sz w:val="20"/>
              </w:rPr>
              <w:t>
</w:t>
            </w:r>
            <w:r>
              <w:rPr>
                <w:rFonts w:ascii="Times New Roman"/>
                <w:b/>
                <w:i w:val="false"/>
                <w:color w:val="000000"/>
                <w:sz w:val="20"/>
              </w:rPr>
              <w:t>03</w:t>
            </w:r>
          </w:p>
          <w:bookmarkEnd w:id="3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315"/>
          <w:p>
            <w:pPr>
              <w:spacing w:after="20"/>
              <w:ind w:left="20"/>
              <w:jc w:val="both"/>
            </w:pPr>
            <w:r>
              <w:rPr>
                <w:rFonts w:ascii="Times New Roman"/>
                <w:b w:val="false"/>
                <w:i w:val="false"/>
                <w:color w:val="000000"/>
                <w:sz w:val="20"/>
              </w:rPr>
              <w:t>
 </w:t>
            </w:r>
          </w:p>
          <w:bookmarkEnd w:id="3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316"/>
          <w:p>
            <w:pPr>
              <w:spacing w:after="20"/>
              <w:ind w:left="20"/>
              <w:jc w:val="both"/>
            </w:pPr>
            <w:r>
              <w:rPr>
                <w:rFonts w:ascii="Times New Roman"/>
                <w:b w:val="false"/>
                <w:i w:val="false"/>
                <w:color w:val="000000"/>
                <w:sz w:val="20"/>
              </w:rPr>
              <w:t>
 </w:t>
            </w:r>
          </w:p>
          <w:bookmarkEnd w:id="3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317"/>
          <w:p>
            <w:pPr>
              <w:spacing w:after="20"/>
              <w:ind w:left="20"/>
              <w:jc w:val="both"/>
            </w:pPr>
            <w:r>
              <w:rPr>
                <w:rFonts w:ascii="Times New Roman"/>
                <w:b w:val="false"/>
                <w:i w:val="false"/>
                <w:color w:val="000000"/>
                <w:sz w:val="20"/>
              </w:rPr>
              <w:t>
 </w:t>
            </w:r>
          </w:p>
          <w:bookmarkEnd w:id="3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318"/>
          <w:p>
            <w:pPr>
              <w:spacing w:after="20"/>
              <w:ind w:left="20"/>
              <w:jc w:val="both"/>
            </w:pPr>
            <w:r>
              <w:rPr>
                <w:rFonts w:ascii="Times New Roman"/>
                <w:b w:val="false"/>
                <w:i w:val="false"/>
                <w:color w:val="000000"/>
                <w:sz w:val="20"/>
              </w:rPr>
              <w:t>
</w:t>
            </w:r>
            <w:r>
              <w:rPr>
                <w:rFonts w:ascii="Times New Roman"/>
                <w:b/>
                <w:i w:val="false"/>
                <w:color w:val="000000"/>
                <w:sz w:val="20"/>
              </w:rPr>
              <w:t>04</w:t>
            </w:r>
          </w:p>
          <w:bookmarkEnd w:id="3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4 235 378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319"/>
          <w:p>
            <w:pPr>
              <w:spacing w:after="20"/>
              <w:ind w:left="20"/>
              <w:jc w:val="both"/>
            </w:pPr>
            <w:r>
              <w:rPr>
                <w:rFonts w:ascii="Times New Roman"/>
                <w:b w:val="false"/>
                <w:i w:val="false"/>
                <w:color w:val="000000"/>
                <w:sz w:val="20"/>
              </w:rPr>
              <w:t>
 </w:t>
            </w:r>
          </w:p>
          <w:bookmarkEnd w:id="3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320"/>
          <w:p>
            <w:pPr>
              <w:spacing w:after="20"/>
              <w:ind w:left="20"/>
              <w:jc w:val="both"/>
            </w:pPr>
            <w:r>
              <w:rPr>
                <w:rFonts w:ascii="Times New Roman"/>
                <w:b w:val="false"/>
                <w:i w:val="false"/>
                <w:color w:val="000000"/>
                <w:sz w:val="20"/>
              </w:rPr>
              <w:t>
 </w:t>
            </w:r>
          </w:p>
          <w:bookmarkEnd w:id="3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321"/>
          <w:p>
            <w:pPr>
              <w:spacing w:after="20"/>
              <w:ind w:left="20"/>
              <w:jc w:val="both"/>
            </w:pPr>
            <w:r>
              <w:rPr>
                <w:rFonts w:ascii="Times New Roman"/>
                <w:b w:val="false"/>
                <w:i w:val="false"/>
                <w:color w:val="000000"/>
                <w:sz w:val="20"/>
              </w:rPr>
              <w:t>
 </w:t>
            </w:r>
          </w:p>
          <w:bookmarkEnd w:id="3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322"/>
          <w:p>
            <w:pPr>
              <w:spacing w:after="20"/>
              <w:ind w:left="20"/>
              <w:jc w:val="both"/>
            </w:pPr>
            <w:r>
              <w:rPr>
                <w:rFonts w:ascii="Times New Roman"/>
                <w:b w:val="false"/>
                <w:i w:val="false"/>
                <w:color w:val="000000"/>
                <w:sz w:val="20"/>
              </w:rPr>
              <w:t>
 </w:t>
            </w:r>
          </w:p>
          <w:bookmarkEnd w:id="3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323"/>
          <w:p>
            <w:pPr>
              <w:spacing w:after="20"/>
              <w:ind w:left="20"/>
              <w:jc w:val="both"/>
            </w:pPr>
            <w:r>
              <w:rPr>
                <w:rFonts w:ascii="Times New Roman"/>
                <w:b w:val="false"/>
                <w:i w:val="false"/>
                <w:color w:val="000000"/>
                <w:sz w:val="20"/>
              </w:rPr>
              <w:t>
 </w:t>
            </w:r>
          </w:p>
          <w:bookmarkEnd w:id="3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324"/>
          <w:p>
            <w:pPr>
              <w:spacing w:after="20"/>
              <w:ind w:left="20"/>
              <w:jc w:val="both"/>
            </w:pPr>
            <w:r>
              <w:rPr>
                <w:rFonts w:ascii="Times New Roman"/>
                <w:b w:val="false"/>
                <w:i w:val="false"/>
                <w:color w:val="000000"/>
                <w:sz w:val="20"/>
              </w:rPr>
              <w:t>
 </w:t>
            </w:r>
          </w:p>
          <w:bookmarkEnd w:id="3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325"/>
          <w:p>
            <w:pPr>
              <w:spacing w:after="20"/>
              <w:ind w:left="20"/>
              <w:jc w:val="both"/>
            </w:pPr>
            <w:r>
              <w:rPr>
                <w:rFonts w:ascii="Times New Roman"/>
                <w:b w:val="false"/>
                <w:i w:val="false"/>
                <w:color w:val="000000"/>
                <w:sz w:val="20"/>
              </w:rPr>
              <w:t>
 </w:t>
            </w:r>
          </w:p>
          <w:bookmarkEnd w:id="3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326"/>
          <w:p>
            <w:pPr>
              <w:spacing w:after="20"/>
              <w:ind w:left="20"/>
              <w:jc w:val="both"/>
            </w:pPr>
            <w:r>
              <w:rPr>
                <w:rFonts w:ascii="Times New Roman"/>
                <w:b w:val="false"/>
                <w:i w:val="false"/>
                <w:color w:val="000000"/>
                <w:sz w:val="20"/>
              </w:rPr>
              <w:t>
 </w:t>
            </w:r>
          </w:p>
          <w:bookmarkEnd w:id="3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327"/>
          <w:p>
            <w:pPr>
              <w:spacing w:after="20"/>
              <w:ind w:left="20"/>
              <w:jc w:val="both"/>
            </w:pPr>
            <w:r>
              <w:rPr>
                <w:rFonts w:ascii="Times New Roman"/>
                <w:b w:val="false"/>
                <w:i w:val="false"/>
                <w:color w:val="000000"/>
                <w:sz w:val="20"/>
              </w:rPr>
              <w:t>
 </w:t>
            </w:r>
          </w:p>
          <w:bookmarkEnd w:id="3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328"/>
          <w:p>
            <w:pPr>
              <w:spacing w:after="20"/>
              <w:ind w:left="20"/>
              <w:jc w:val="both"/>
            </w:pPr>
            <w:r>
              <w:rPr>
                <w:rFonts w:ascii="Times New Roman"/>
                <w:b w:val="false"/>
                <w:i w:val="false"/>
                <w:color w:val="000000"/>
                <w:sz w:val="20"/>
              </w:rPr>
              <w:t>
 </w:t>
            </w:r>
          </w:p>
          <w:bookmarkEnd w:id="3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329"/>
          <w:p>
            <w:pPr>
              <w:spacing w:after="20"/>
              <w:ind w:left="20"/>
              <w:jc w:val="both"/>
            </w:pPr>
            <w:r>
              <w:rPr>
                <w:rFonts w:ascii="Times New Roman"/>
                <w:b w:val="false"/>
                <w:i w:val="false"/>
                <w:color w:val="000000"/>
                <w:sz w:val="20"/>
              </w:rPr>
              <w:t>
 </w:t>
            </w:r>
          </w:p>
          <w:bookmarkEnd w:id="3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330"/>
          <w:p>
            <w:pPr>
              <w:spacing w:after="20"/>
              <w:ind w:left="20"/>
              <w:jc w:val="both"/>
            </w:pPr>
            <w:r>
              <w:rPr>
                <w:rFonts w:ascii="Times New Roman"/>
                <w:b w:val="false"/>
                <w:i w:val="false"/>
                <w:color w:val="000000"/>
                <w:sz w:val="20"/>
              </w:rPr>
              <w:t>
 </w:t>
            </w:r>
          </w:p>
          <w:bookmarkEnd w:id="3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331"/>
          <w:p>
            <w:pPr>
              <w:spacing w:after="20"/>
              <w:ind w:left="20"/>
              <w:jc w:val="both"/>
            </w:pPr>
            <w:r>
              <w:rPr>
                <w:rFonts w:ascii="Times New Roman"/>
                <w:b w:val="false"/>
                <w:i w:val="false"/>
                <w:color w:val="000000"/>
                <w:sz w:val="20"/>
              </w:rPr>
              <w:t>
 </w:t>
            </w:r>
          </w:p>
          <w:bookmarkEnd w:id="3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332"/>
          <w:p>
            <w:pPr>
              <w:spacing w:after="20"/>
              <w:ind w:left="20"/>
              <w:jc w:val="both"/>
            </w:pPr>
            <w:r>
              <w:rPr>
                <w:rFonts w:ascii="Times New Roman"/>
                <w:b w:val="false"/>
                <w:i w:val="false"/>
                <w:color w:val="000000"/>
                <w:sz w:val="20"/>
              </w:rPr>
              <w:t>
 </w:t>
            </w:r>
          </w:p>
          <w:bookmarkEnd w:id="3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333"/>
          <w:p>
            <w:pPr>
              <w:spacing w:after="20"/>
              <w:ind w:left="20"/>
              <w:jc w:val="both"/>
            </w:pPr>
            <w:r>
              <w:rPr>
                <w:rFonts w:ascii="Times New Roman"/>
                <w:b w:val="false"/>
                <w:i w:val="false"/>
                <w:color w:val="000000"/>
                <w:sz w:val="20"/>
              </w:rPr>
              <w:t>
 </w:t>
            </w:r>
          </w:p>
          <w:bookmarkEnd w:id="3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334"/>
          <w:p>
            <w:pPr>
              <w:spacing w:after="20"/>
              <w:ind w:left="20"/>
              <w:jc w:val="both"/>
            </w:pPr>
            <w:r>
              <w:rPr>
                <w:rFonts w:ascii="Times New Roman"/>
                <w:b w:val="false"/>
                <w:i w:val="false"/>
                <w:color w:val="000000"/>
                <w:sz w:val="20"/>
              </w:rPr>
              <w:t>
 </w:t>
            </w:r>
          </w:p>
          <w:bookmarkEnd w:id="3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335"/>
          <w:p>
            <w:pPr>
              <w:spacing w:after="20"/>
              <w:ind w:left="20"/>
              <w:jc w:val="both"/>
            </w:pPr>
            <w:r>
              <w:rPr>
                <w:rFonts w:ascii="Times New Roman"/>
                <w:b w:val="false"/>
                <w:i w:val="false"/>
                <w:color w:val="000000"/>
                <w:sz w:val="20"/>
              </w:rPr>
              <w:t>
 </w:t>
            </w:r>
          </w:p>
          <w:bookmarkEnd w:id="3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336"/>
          <w:p>
            <w:pPr>
              <w:spacing w:after="20"/>
              <w:ind w:left="20"/>
              <w:jc w:val="both"/>
            </w:pPr>
            <w:r>
              <w:rPr>
                <w:rFonts w:ascii="Times New Roman"/>
                <w:b w:val="false"/>
                <w:i w:val="false"/>
                <w:color w:val="000000"/>
                <w:sz w:val="20"/>
              </w:rPr>
              <w:t>
 </w:t>
            </w:r>
          </w:p>
          <w:bookmarkEnd w:id="3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337"/>
          <w:p>
            <w:pPr>
              <w:spacing w:after="20"/>
              <w:ind w:left="20"/>
              <w:jc w:val="both"/>
            </w:pPr>
            <w:r>
              <w:rPr>
                <w:rFonts w:ascii="Times New Roman"/>
                <w:b w:val="false"/>
                <w:i w:val="false"/>
                <w:color w:val="000000"/>
                <w:sz w:val="20"/>
              </w:rPr>
              <w:t>
 </w:t>
            </w:r>
          </w:p>
          <w:bookmarkEnd w:id="3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338"/>
          <w:p>
            <w:pPr>
              <w:spacing w:after="20"/>
              <w:ind w:left="20"/>
              <w:jc w:val="both"/>
            </w:pPr>
            <w:r>
              <w:rPr>
                <w:rFonts w:ascii="Times New Roman"/>
                <w:b w:val="false"/>
                <w:i w:val="false"/>
                <w:color w:val="000000"/>
                <w:sz w:val="20"/>
              </w:rPr>
              <w:t>
 </w:t>
            </w:r>
          </w:p>
          <w:bookmarkEnd w:id="3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339"/>
          <w:p>
            <w:pPr>
              <w:spacing w:after="20"/>
              <w:ind w:left="20"/>
              <w:jc w:val="both"/>
            </w:pPr>
            <w:r>
              <w:rPr>
                <w:rFonts w:ascii="Times New Roman"/>
                <w:b w:val="false"/>
                <w:i w:val="false"/>
                <w:color w:val="000000"/>
                <w:sz w:val="20"/>
              </w:rPr>
              <w:t>
</w:t>
            </w:r>
            <w:r>
              <w:rPr>
                <w:rFonts w:ascii="Times New Roman"/>
                <w:b/>
                <w:i w:val="false"/>
                <w:color w:val="000000"/>
                <w:sz w:val="20"/>
              </w:rPr>
              <w:t>06</w:t>
            </w:r>
          </w:p>
          <w:bookmarkEnd w:id="3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340"/>
          <w:p>
            <w:pPr>
              <w:spacing w:after="20"/>
              <w:ind w:left="20"/>
              <w:jc w:val="both"/>
            </w:pPr>
            <w:r>
              <w:rPr>
                <w:rFonts w:ascii="Times New Roman"/>
                <w:b w:val="false"/>
                <w:i w:val="false"/>
                <w:color w:val="000000"/>
                <w:sz w:val="20"/>
              </w:rPr>
              <w:t>
 </w:t>
            </w:r>
          </w:p>
          <w:bookmarkEnd w:id="3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341"/>
          <w:p>
            <w:pPr>
              <w:spacing w:after="20"/>
              <w:ind w:left="20"/>
              <w:jc w:val="both"/>
            </w:pPr>
            <w:r>
              <w:rPr>
                <w:rFonts w:ascii="Times New Roman"/>
                <w:b w:val="false"/>
                <w:i w:val="false"/>
                <w:color w:val="000000"/>
                <w:sz w:val="20"/>
              </w:rPr>
              <w:t>
 </w:t>
            </w:r>
          </w:p>
          <w:bookmarkEnd w:id="3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342"/>
          <w:p>
            <w:pPr>
              <w:spacing w:after="20"/>
              <w:ind w:left="20"/>
              <w:jc w:val="both"/>
            </w:pPr>
            <w:r>
              <w:rPr>
                <w:rFonts w:ascii="Times New Roman"/>
                <w:b w:val="false"/>
                <w:i w:val="false"/>
                <w:color w:val="000000"/>
                <w:sz w:val="20"/>
              </w:rPr>
              <w:t>
 </w:t>
            </w:r>
          </w:p>
          <w:bookmarkEnd w:id="3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343"/>
          <w:p>
            <w:pPr>
              <w:spacing w:after="20"/>
              <w:ind w:left="20"/>
              <w:jc w:val="both"/>
            </w:pPr>
            <w:r>
              <w:rPr>
                <w:rFonts w:ascii="Times New Roman"/>
                <w:b w:val="false"/>
                <w:i w:val="false"/>
                <w:color w:val="000000"/>
                <w:sz w:val="20"/>
              </w:rPr>
              <w:t>
 </w:t>
            </w:r>
          </w:p>
          <w:bookmarkEnd w:id="3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344"/>
          <w:p>
            <w:pPr>
              <w:spacing w:after="20"/>
              <w:ind w:left="20"/>
              <w:jc w:val="both"/>
            </w:pPr>
            <w:r>
              <w:rPr>
                <w:rFonts w:ascii="Times New Roman"/>
                <w:b w:val="false"/>
                <w:i w:val="false"/>
                <w:color w:val="000000"/>
                <w:sz w:val="20"/>
              </w:rPr>
              <w:t>
 </w:t>
            </w:r>
          </w:p>
          <w:bookmarkEnd w:id="3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345"/>
          <w:p>
            <w:pPr>
              <w:spacing w:after="20"/>
              <w:ind w:left="20"/>
              <w:jc w:val="both"/>
            </w:pPr>
            <w:r>
              <w:rPr>
                <w:rFonts w:ascii="Times New Roman"/>
                <w:b w:val="false"/>
                <w:i w:val="false"/>
                <w:color w:val="000000"/>
                <w:sz w:val="20"/>
              </w:rPr>
              <w:t>
 </w:t>
            </w:r>
          </w:p>
          <w:bookmarkEnd w:id="3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346"/>
          <w:p>
            <w:pPr>
              <w:spacing w:after="20"/>
              <w:ind w:left="20"/>
              <w:jc w:val="both"/>
            </w:pPr>
            <w:r>
              <w:rPr>
                <w:rFonts w:ascii="Times New Roman"/>
                <w:b w:val="false"/>
                <w:i w:val="false"/>
                <w:color w:val="000000"/>
                <w:sz w:val="20"/>
              </w:rPr>
              <w:t>
 </w:t>
            </w:r>
          </w:p>
          <w:bookmarkEnd w:id="3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347"/>
          <w:p>
            <w:pPr>
              <w:spacing w:after="20"/>
              <w:ind w:left="20"/>
              <w:jc w:val="both"/>
            </w:pPr>
            <w:r>
              <w:rPr>
                <w:rFonts w:ascii="Times New Roman"/>
                <w:b w:val="false"/>
                <w:i w:val="false"/>
                <w:color w:val="000000"/>
                <w:sz w:val="20"/>
              </w:rPr>
              <w:t>
 </w:t>
            </w:r>
          </w:p>
          <w:bookmarkEnd w:id="3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348"/>
          <w:p>
            <w:pPr>
              <w:spacing w:after="20"/>
              <w:ind w:left="20"/>
              <w:jc w:val="both"/>
            </w:pPr>
            <w:r>
              <w:rPr>
                <w:rFonts w:ascii="Times New Roman"/>
                <w:b w:val="false"/>
                <w:i w:val="false"/>
                <w:color w:val="000000"/>
                <w:sz w:val="20"/>
              </w:rPr>
              <w:t>
 </w:t>
            </w:r>
          </w:p>
          <w:bookmarkEnd w:id="3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349"/>
          <w:p>
            <w:pPr>
              <w:spacing w:after="20"/>
              <w:ind w:left="20"/>
              <w:jc w:val="both"/>
            </w:pPr>
            <w:r>
              <w:rPr>
                <w:rFonts w:ascii="Times New Roman"/>
                <w:b w:val="false"/>
                <w:i w:val="false"/>
                <w:color w:val="000000"/>
                <w:sz w:val="20"/>
              </w:rPr>
              <w:t>
 </w:t>
            </w:r>
          </w:p>
          <w:bookmarkEnd w:id="3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350"/>
          <w:p>
            <w:pPr>
              <w:spacing w:after="20"/>
              <w:ind w:left="20"/>
              <w:jc w:val="both"/>
            </w:pPr>
            <w:r>
              <w:rPr>
                <w:rFonts w:ascii="Times New Roman"/>
                <w:b w:val="false"/>
                <w:i w:val="false"/>
                <w:color w:val="000000"/>
                <w:sz w:val="20"/>
              </w:rPr>
              <w:t>
 </w:t>
            </w:r>
          </w:p>
          <w:bookmarkEnd w:id="3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351"/>
          <w:p>
            <w:pPr>
              <w:spacing w:after="20"/>
              <w:ind w:left="20"/>
              <w:jc w:val="both"/>
            </w:pPr>
            <w:r>
              <w:rPr>
                <w:rFonts w:ascii="Times New Roman"/>
                <w:b w:val="false"/>
                <w:i w:val="false"/>
                <w:color w:val="000000"/>
                <w:sz w:val="20"/>
              </w:rPr>
              <w:t>
 </w:t>
            </w:r>
          </w:p>
          <w:bookmarkEnd w:id="3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352"/>
          <w:p>
            <w:pPr>
              <w:spacing w:after="20"/>
              <w:ind w:left="20"/>
              <w:jc w:val="both"/>
            </w:pPr>
            <w:r>
              <w:rPr>
                <w:rFonts w:ascii="Times New Roman"/>
                <w:b w:val="false"/>
                <w:i w:val="false"/>
                <w:color w:val="000000"/>
                <w:sz w:val="20"/>
              </w:rPr>
              <w:t>
 </w:t>
            </w:r>
          </w:p>
          <w:bookmarkEnd w:id="3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353"/>
          <w:p>
            <w:pPr>
              <w:spacing w:after="20"/>
              <w:ind w:left="20"/>
              <w:jc w:val="both"/>
            </w:pPr>
            <w:r>
              <w:rPr>
                <w:rFonts w:ascii="Times New Roman"/>
                <w:b w:val="false"/>
                <w:i w:val="false"/>
                <w:color w:val="000000"/>
                <w:sz w:val="20"/>
              </w:rPr>
              <w:t>
 </w:t>
            </w:r>
          </w:p>
          <w:bookmarkEnd w:id="3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354"/>
          <w:p>
            <w:pPr>
              <w:spacing w:after="20"/>
              <w:ind w:left="20"/>
              <w:jc w:val="both"/>
            </w:pPr>
            <w:r>
              <w:rPr>
                <w:rFonts w:ascii="Times New Roman"/>
                <w:b w:val="false"/>
                <w:i w:val="false"/>
                <w:color w:val="000000"/>
                <w:sz w:val="20"/>
              </w:rPr>
              <w:t>
 </w:t>
            </w:r>
          </w:p>
          <w:bookmarkEnd w:id="3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355"/>
          <w:p>
            <w:pPr>
              <w:spacing w:after="20"/>
              <w:ind w:left="20"/>
              <w:jc w:val="both"/>
            </w:pPr>
            <w:r>
              <w:rPr>
                <w:rFonts w:ascii="Times New Roman"/>
                <w:b w:val="false"/>
                <w:i w:val="false"/>
                <w:color w:val="000000"/>
                <w:sz w:val="20"/>
              </w:rPr>
              <w:t>
 </w:t>
            </w:r>
          </w:p>
          <w:bookmarkEnd w:id="3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356"/>
          <w:p>
            <w:pPr>
              <w:spacing w:after="20"/>
              <w:ind w:left="20"/>
              <w:jc w:val="both"/>
            </w:pPr>
            <w:r>
              <w:rPr>
                <w:rFonts w:ascii="Times New Roman"/>
                <w:b w:val="false"/>
                <w:i w:val="false"/>
                <w:color w:val="000000"/>
                <w:sz w:val="20"/>
              </w:rPr>
              <w:t>
 </w:t>
            </w:r>
          </w:p>
          <w:bookmarkEnd w:id="3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357"/>
          <w:p>
            <w:pPr>
              <w:spacing w:after="20"/>
              <w:ind w:left="20"/>
              <w:jc w:val="both"/>
            </w:pPr>
            <w:r>
              <w:rPr>
                <w:rFonts w:ascii="Times New Roman"/>
                <w:b w:val="false"/>
                <w:i w:val="false"/>
                <w:color w:val="000000"/>
                <w:sz w:val="20"/>
              </w:rPr>
              <w:t>
 </w:t>
            </w:r>
          </w:p>
          <w:bookmarkEnd w:id="3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358"/>
          <w:p>
            <w:pPr>
              <w:spacing w:after="20"/>
              <w:ind w:left="20"/>
              <w:jc w:val="both"/>
            </w:pPr>
            <w:r>
              <w:rPr>
                <w:rFonts w:ascii="Times New Roman"/>
                <w:b w:val="false"/>
                <w:i w:val="false"/>
                <w:color w:val="000000"/>
                <w:sz w:val="20"/>
              </w:rPr>
              <w:t>
</w:t>
            </w:r>
            <w:r>
              <w:rPr>
                <w:rFonts w:ascii="Times New Roman"/>
                <w:b/>
                <w:i w:val="false"/>
                <w:color w:val="000000"/>
                <w:sz w:val="20"/>
              </w:rPr>
              <w:t>07</w:t>
            </w:r>
          </w:p>
          <w:bookmarkEnd w:id="3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359"/>
          <w:p>
            <w:pPr>
              <w:spacing w:after="20"/>
              <w:ind w:left="20"/>
              <w:jc w:val="both"/>
            </w:pPr>
            <w:r>
              <w:rPr>
                <w:rFonts w:ascii="Times New Roman"/>
                <w:b w:val="false"/>
                <w:i w:val="false"/>
                <w:color w:val="000000"/>
                <w:sz w:val="20"/>
              </w:rPr>
              <w:t>
 </w:t>
            </w:r>
          </w:p>
          <w:bookmarkEnd w:id="3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360"/>
          <w:p>
            <w:pPr>
              <w:spacing w:after="20"/>
              <w:ind w:left="20"/>
              <w:jc w:val="both"/>
            </w:pPr>
          </w:p>
          <w:bookmarkEnd w:id="3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361"/>
          <w:p>
            <w:pPr>
              <w:spacing w:after="20"/>
              <w:ind w:left="20"/>
              <w:jc w:val="both"/>
            </w:pPr>
            <w:r>
              <w:rPr>
                <w:rFonts w:ascii="Times New Roman"/>
                <w:b w:val="false"/>
                <w:i w:val="false"/>
                <w:color w:val="000000"/>
                <w:sz w:val="20"/>
              </w:rPr>
              <w:t>
 </w:t>
            </w:r>
          </w:p>
          <w:bookmarkEnd w:id="3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362"/>
          <w:p>
            <w:pPr>
              <w:spacing w:after="20"/>
              <w:ind w:left="20"/>
              <w:jc w:val="both"/>
            </w:pPr>
            <w:r>
              <w:rPr>
                <w:rFonts w:ascii="Times New Roman"/>
                <w:b w:val="false"/>
                <w:i w:val="false"/>
                <w:color w:val="000000"/>
                <w:sz w:val="20"/>
              </w:rPr>
              <w:t>
 </w:t>
            </w:r>
          </w:p>
          <w:bookmarkEnd w:id="3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363"/>
          <w:p>
            <w:pPr>
              <w:spacing w:after="20"/>
              <w:ind w:left="20"/>
              <w:jc w:val="both"/>
            </w:pPr>
            <w:r>
              <w:rPr>
                <w:rFonts w:ascii="Times New Roman"/>
                <w:b w:val="false"/>
                <w:i w:val="false"/>
                <w:color w:val="000000"/>
                <w:sz w:val="20"/>
              </w:rPr>
              <w:t>
 </w:t>
            </w:r>
          </w:p>
          <w:bookmarkEnd w:id="3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364"/>
          <w:p>
            <w:pPr>
              <w:spacing w:after="20"/>
              <w:ind w:left="20"/>
              <w:jc w:val="both"/>
            </w:pPr>
            <w:r>
              <w:rPr>
                <w:rFonts w:ascii="Times New Roman"/>
                <w:b w:val="false"/>
                <w:i w:val="false"/>
                <w:color w:val="000000"/>
                <w:sz w:val="20"/>
              </w:rPr>
              <w:t>
 </w:t>
            </w:r>
          </w:p>
          <w:bookmarkEnd w:id="3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365"/>
          <w:p>
            <w:pPr>
              <w:spacing w:after="20"/>
              <w:ind w:left="20"/>
              <w:jc w:val="both"/>
            </w:pPr>
            <w:r>
              <w:rPr>
                <w:rFonts w:ascii="Times New Roman"/>
                <w:b w:val="false"/>
                <w:i w:val="false"/>
                <w:color w:val="000000"/>
                <w:sz w:val="20"/>
              </w:rPr>
              <w:t>
 </w:t>
            </w:r>
          </w:p>
          <w:bookmarkEnd w:id="3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366"/>
          <w:p>
            <w:pPr>
              <w:spacing w:after="20"/>
              <w:ind w:left="20"/>
              <w:jc w:val="both"/>
            </w:pPr>
            <w:r>
              <w:rPr>
                <w:rFonts w:ascii="Times New Roman"/>
                <w:b w:val="false"/>
                <w:i w:val="false"/>
                <w:color w:val="000000"/>
                <w:sz w:val="20"/>
              </w:rPr>
              <w:t>
 </w:t>
            </w:r>
          </w:p>
          <w:bookmarkEnd w:id="3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367"/>
          <w:p>
            <w:pPr>
              <w:spacing w:after="20"/>
              <w:ind w:left="20"/>
              <w:jc w:val="both"/>
            </w:pPr>
            <w:r>
              <w:rPr>
                <w:rFonts w:ascii="Times New Roman"/>
                <w:b w:val="false"/>
                <w:i w:val="false"/>
                <w:color w:val="000000"/>
                <w:sz w:val="20"/>
              </w:rPr>
              <w:t>
 </w:t>
            </w:r>
          </w:p>
          <w:bookmarkEnd w:id="3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368"/>
          <w:p>
            <w:pPr>
              <w:spacing w:after="20"/>
              <w:ind w:left="20"/>
              <w:jc w:val="both"/>
            </w:pPr>
            <w:r>
              <w:rPr>
                <w:rFonts w:ascii="Times New Roman"/>
                <w:b w:val="false"/>
                <w:i w:val="false"/>
                <w:color w:val="000000"/>
                <w:sz w:val="20"/>
              </w:rPr>
              <w:t>
 </w:t>
            </w:r>
          </w:p>
          <w:bookmarkEnd w:id="3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369"/>
          <w:p>
            <w:pPr>
              <w:spacing w:after="20"/>
              <w:ind w:left="20"/>
              <w:jc w:val="both"/>
            </w:pPr>
            <w:r>
              <w:rPr>
                <w:rFonts w:ascii="Times New Roman"/>
                <w:b w:val="false"/>
                <w:i w:val="false"/>
                <w:color w:val="000000"/>
                <w:sz w:val="20"/>
              </w:rPr>
              <w:t>
 </w:t>
            </w:r>
          </w:p>
          <w:bookmarkEnd w:id="3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370"/>
          <w:p>
            <w:pPr>
              <w:spacing w:after="20"/>
              <w:ind w:left="20"/>
              <w:jc w:val="both"/>
            </w:pPr>
            <w:r>
              <w:rPr>
                <w:rFonts w:ascii="Times New Roman"/>
                <w:b w:val="false"/>
                <w:i w:val="false"/>
                <w:color w:val="000000"/>
                <w:sz w:val="20"/>
              </w:rPr>
              <w:t>
 </w:t>
            </w:r>
          </w:p>
          <w:bookmarkEnd w:id="3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371"/>
          <w:p>
            <w:pPr>
              <w:spacing w:after="20"/>
              <w:ind w:left="20"/>
              <w:jc w:val="both"/>
            </w:pPr>
            <w:r>
              <w:rPr>
                <w:rFonts w:ascii="Times New Roman"/>
                <w:b w:val="false"/>
                <w:i w:val="false"/>
                <w:color w:val="000000"/>
                <w:sz w:val="20"/>
              </w:rPr>
              <w:t>
 </w:t>
            </w:r>
          </w:p>
          <w:bookmarkEnd w:id="3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372"/>
          <w:p>
            <w:pPr>
              <w:spacing w:after="20"/>
              <w:ind w:left="20"/>
              <w:jc w:val="both"/>
            </w:pPr>
            <w:r>
              <w:rPr>
                <w:rFonts w:ascii="Times New Roman"/>
                <w:b w:val="false"/>
                <w:i w:val="false"/>
                <w:color w:val="000000"/>
                <w:sz w:val="20"/>
              </w:rPr>
              <w:t>
 </w:t>
            </w:r>
          </w:p>
          <w:bookmarkEnd w:id="3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373"/>
          <w:p>
            <w:pPr>
              <w:spacing w:after="20"/>
              <w:ind w:left="20"/>
              <w:jc w:val="both"/>
            </w:pPr>
            <w:r>
              <w:rPr>
                <w:rFonts w:ascii="Times New Roman"/>
                <w:b w:val="false"/>
                <w:i w:val="false"/>
                <w:color w:val="000000"/>
                <w:sz w:val="20"/>
              </w:rPr>
              <w:t>
 </w:t>
            </w:r>
          </w:p>
          <w:bookmarkEnd w:id="3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374"/>
          <w:p>
            <w:pPr>
              <w:spacing w:after="20"/>
              <w:ind w:left="20"/>
              <w:jc w:val="both"/>
            </w:pPr>
            <w:r>
              <w:rPr>
                <w:rFonts w:ascii="Times New Roman"/>
                <w:b w:val="false"/>
                <w:i w:val="false"/>
                <w:color w:val="000000"/>
                <w:sz w:val="20"/>
              </w:rPr>
              <w:t>
 </w:t>
            </w:r>
          </w:p>
          <w:bookmarkEnd w:id="3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375"/>
          <w:p>
            <w:pPr>
              <w:spacing w:after="20"/>
              <w:ind w:left="20"/>
              <w:jc w:val="both"/>
            </w:pPr>
            <w:r>
              <w:rPr>
                <w:rFonts w:ascii="Times New Roman"/>
                <w:b w:val="false"/>
                <w:i w:val="false"/>
                <w:color w:val="000000"/>
                <w:sz w:val="20"/>
              </w:rPr>
              <w:t>
 </w:t>
            </w:r>
          </w:p>
          <w:bookmarkEnd w:id="3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376"/>
          <w:p>
            <w:pPr>
              <w:spacing w:after="20"/>
              <w:ind w:left="20"/>
              <w:jc w:val="both"/>
            </w:pPr>
            <w:r>
              <w:rPr>
                <w:rFonts w:ascii="Times New Roman"/>
                <w:b w:val="false"/>
                <w:i w:val="false"/>
                <w:color w:val="000000"/>
                <w:sz w:val="20"/>
              </w:rPr>
              <w:t>
</w:t>
            </w:r>
            <w:r>
              <w:rPr>
                <w:rFonts w:ascii="Times New Roman"/>
                <w:b/>
                <w:i w:val="false"/>
                <w:color w:val="000000"/>
                <w:sz w:val="20"/>
              </w:rPr>
              <w:t>08</w:t>
            </w:r>
          </w:p>
          <w:bookmarkEnd w:id="3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382736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377"/>
          <w:p>
            <w:pPr>
              <w:spacing w:after="20"/>
              <w:ind w:left="20"/>
              <w:jc w:val="both"/>
            </w:pPr>
            <w:r>
              <w:rPr>
                <w:rFonts w:ascii="Times New Roman"/>
                <w:b w:val="false"/>
                <w:i w:val="false"/>
                <w:color w:val="000000"/>
                <w:sz w:val="20"/>
              </w:rPr>
              <w:t>
 </w:t>
            </w:r>
          </w:p>
          <w:bookmarkEnd w:id="3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378"/>
          <w:p>
            <w:pPr>
              <w:spacing w:after="20"/>
              <w:ind w:left="20"/>
              <w:jc w:val="both"/>
            </w:pPr>
            <w:r>
              <w:rPr>
                <w:rFonts w:ascii="Times New Roman"/>
                <w:b w:val="false"/>
                <w:i w:val="false"/>
                <w:color w:val="000000"/>
                <w:sz w:val="20"/>
              </w:rPr>
              <w:t>
 </w:t>
            </w:r>
          </w:p>
          <w:bookmarkEnd w:id="3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379"/>
          <w:p>
            <w:pPr>
              <w:spacing w:after="20"/>
              <w:ind w:left="20"/>
              <w:jc w:val="both"/>
            </w:pPr>
            <w:r>
              <w:rPr>
                <w:rFonts w:ascii="Times New Roman"/>
                <w:b w:val="false"/>
                <w:i w:val="false"/>
                <w:color w:val="000000"/>
                <w:sz w:val="20"/>
              </w:rPr>
              <w:t>
 </w:t>
            </w:r>
          </w:p>
          <w:bookmarkEnd w:id="3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380"/>
          <w:p>
            <w:pPr>
              <w:spacing w:after="20"/>
              <w:ind w:left="20"/>
              <w:jc w:val="both"/>
            </w:pPr>
            <w:r>
              <w:rPr>
                <w:rFonts w:ascii="Times New Roman"/>
                <w:b w:val="false"/>
                <w:i w:val="false"/>
                <w:color w:val="000000"/>
                <w:sz w:val="20"/>
              </w:rPr>
              <w:t>
 </w:t>
            </w:r>
          </w:p>
          <w:bookmarkEnd w:id="3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381"/>
          <w:p>
            <w:pPr>
              <w:spacing w:after="20"/>
              <w:ind w:left="20"/>
              <w:jc w:val="both"/>
            </w:pPr>
            <w:r>
              <w:rPr>
                <w:rFonts w:ascii="Times New Roman"/>
                <w:b w:val="false"/>
                <w:i w:val="false"/>
                <w:color w:val="000000"/>
                <w:sz w:val="20"/>
              </w:rPr>
              <w:t>
 </w:t>
            </w:r>
          </w:p>
          <w:bookmarkEnd w:id="3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382"/>
          <w:p>
            <w:pPr>
              <w:spacing w:after="20"/>
              <w:ind w:left="20"/>
              <w:jc w:val="both"/>
            </w:pPr>
            <w:r>
              <w:rPr>
                <w:rFonts w:ascii="Times New Roman"/>
                <w:b w:val="false"/>
                <w:i w:val="false"/>
                <w:color w:val="000000"/>
                <w:sz w:val="20"/>
              </w:rPr>
              <w:t>
 </w:t>
            </w:r>
          </w:p>
          <w:bookmarkEnd w:id="3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383"/>
          <w:p>
            <w:pPr>
              <w:spacing w:after="20"/>
              <w:ind w:left="20"/>
              <w:jc w:val="both"/>
            </w:pPr>
            <w:r>
              <w:rPr>
                <w:rFonts w:ascii="Times New Roman"/>
                <w:b w:val="false"/>
                <w:i w:val="false"/>
                <w:color w:val="000000"/>
                <w:sz w:val="20"/>
              </w:rPr>
              <w:t>
 </w:t>
            </w:r>
          </w:p>
          <w:bookmarkEnd w:id="3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384"/>
          <w:p>
            <w:pPr>
              <w:spacing w:after="20"/>
              <w:ind w:left="20"/>
              <w:jc w:val="both"/>
            </w:pPr>
            <w:r>
              <w:rPr>
                <w:rFonts w:ascii="Times New Roman"/>
                <w:b w:val="false"/>
                <w:i w:val="false"/>
                <w:color w:val="000000"/>
                <w:sz w:val="20"/>
              </w:rPr>
              <w:t>
 </w:t>
            </w:r>
          </w:p>
          <w:bookmarkEnd w:id="3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385"/>
          <w:p>
            <w:pPr>
              <w:spacing w:after="20"/>
              <w:ind w:left="20"/>
              <w:jc w:val="both"/>
            </w:pPr>
            <w:r>
              <w:rPr>
                <w:rFonts w:ascii="Times New Roman"/>
                <w:b w:val="false"/>
                <w:i w:val="false"/>
                <w:color w:val="000000"/>
                <w:sz w:val="20"/>
              </w:rPr>
              <w:t>
 </w:t>
            </w:r>
          </w:p>
          <w:bookmarkEnd w:id="3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386"/>
          <w:p>
            <w:pPr>
              <w:spacing w:after="20"/>
              <w:ind w:left="20"/>
              <w:jc w:val="both"/>
            </w:pPr>
            <w:r>
              <w:rPr>
                <w:rFonts w:ascii="Times New Roman"/>
                <w:b w:val="false"/>
                <w:i w:val="false"/>
                <w:color w:val="000000"/>
                <w:sz w:val="20"/>
              </w:rPr>
              <w:t>
 </w:t>
            </w:r>
          </w:p>
          <w:bookmarkEnd w:id="3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387"/>
          <w:p>
            <w:pPr>
              <w:spacing w:after="20"/>
              <w:ind w:left="20"/>
              <w:jc w:val="both"/>
            </w:pPr>
            <w:r>
              <w:rPr>
                <w:rFonts w:ascii="Times New Roman"/>
                <w:b w:val="false"/>
                <w:i w:val="false"/>
                <w:color w:val="000000"/>
                <w:sz w:val="20"/>
              </w:rPr>
              <w:t>
 </w:t>
            </w:r>
          </w:p>
          <w:bookmarkEnd w:id="3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388"/>
          <w:p>
            <w:pPr>
              <w:spacing w:after="20"/>
              <w:ind w:left="20"/>
              <w:jc w:val="both"/>
            </w:pPr>
            <w:r>
              <w:rPr>
                <w:rFonts w:ascii="Times New Roman"/>
                <w:b w:val="false"/>
                <w:i w:val="false"/>
                <w:color w:val="000000"/>
                <w:sz w:val="20"/>
              </w:rPr>
              <w:t>
 </w:t>
            </w:r>
          </w:p>
          <w:bookmarkEnd w:id="3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389"/>
          <w:p>
            <w:pPr>
              <w:spacing w:after="20"/>
              <w:ind w:left="20"/>
              <w:jc w:val="both"/>
            </w:pPr>
            <w:r>
              <w:rPr>
                <w:rFonts w:ascii="Times New Roman"/>
                <w:b w:val="false"/>
                <w:i w:val="false"/>
                <w:color w:val="000000"/>
                <w:sz w:val="20"/>
              </w:rPr>
              <w:t>
 </w:t>
            </w:r>
          </w:p>
          <w:bookmarkEnd w:id="3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390"/>
          <w:p>
            <w:pPr>
              <w:spacing w:after="20"/>
              <w:ind w:left="20"/>
              <w:jc w:val="both"/>
            </w:pPr>
            <w:r>
              <w:rPr>
                <w:rFonts w:ascii="Times New Roman"/>
                <w:b w:val="false"/>
                <w:i w:val="false"/>
                <w:color w:val="000000"/>
                <w:sz w:val="20"/>
              </w:rPr>
              <w:t>
 </w:t>
            </w:r>
          </w:p>
          <w:bookmarkEnd w:id="3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391"/>
          <w:p>
            <w:pPr>
              <w:spacing w:after="20"/>
              <w:ind w:left="20"/>
              <w:jc w:val="both"/>
            </w:pPr>
            <w:r>
              <w:rPr>
                <w:rFonts w:ascii="Times New Roman"/>
                <w:b w:val="false"/>
                <w:i w:val="false"/>
                <w:color w:val="000000"/>
                <w:sz w:val="20"/>
              </w:rPr>
              <w:t>
 </w:t>
            </w:r>
          </w:p>
          <w:bookmarkEnd w:id="3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392"/>
          <w:p>
            <w:pPr>
              <w:spacing w:after="20"/>
              <w:ind w:left="20"/>
              <w:jc w:val="both"/>
            </w:pPr>
            <w:r>
              <w:rPr>
                <w:rFonts w:ascii="Times New Roman"/>
                <w:b w:val="false"/>
                <w:i w:val="false"/>
                <w:color w:val="000000"/>
                <w:sz w:val="20"/>
              </w:rPr>
              <w:t>
 </w:t>
            </w:r>
          </w:p>
          <w:bookmarkEnd w:id="3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393"/>
          <w:p>
            <w:pPr>
              <w:spacing w:after="20"/>
              <w:ind w:left="20"/>
              <w:jc w:val="both"/>
            </w:pPr>
            <w:r>
              <w:rPr>
                <w:rFonts w:ascii="Times New Roman"/>
                <w:b w:val="false"/>
                <w:i w:val="false"/>
                <w:color w:val="000000"/>
                <w:sz w:val="20"/>
              </w:rPr>
              <w:t>
 </w:t>
            </w:r>
          </w:p>
          <w:bookmarkEnd w:id="3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394"/>
          <w:p>
            <w:pPr>
              <w:spacing w:after="20"/>
              <w:ind w:left="20"/>
              <w:jc w:val="both"/>
            </w:pPr>
            <w:r>
              <w:rPr>
                <w:rFonts w:ascii="Times New Roman"/>
                <w:b w:val="false"/>
                <w:i w:val="false"/>
                <w:color w:val="000000"/>
                <w:sz w:val="20"/>
              </w:rPr>
              <w:t>
 </w:t>
            </w:r>
          </w:p>
          <w:bookmarkEnd w:id="3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395"/>
          <w:p>
            <w:pPr>
              <w:spacing w:after="20"/>
              <w:ind w:left="20"/>
              <w:jc w:val="both"/>
            </w:pPr>
            <w:r>
              <w:rPr>
                <w:rFonts w:ascii="Times New Roman"/>
                <w:b w:val="false"/>
                <w:i w:val="false"/>
                <w:color w:val="000000"/>
                <w:sz w:val="20"/>
              </w:rPr>
              <w:t>
 </w:t>
            </w:r>
          </w:p>
          <w:bookmarkEnd w:id="3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396"/>
          <w:p>
            <w:pPr>
              <w:spacing w:after="20"/>
              <w:ind w:left="20"/>
              <w:jc w:val="both"/>
            </w:pPr>
            <w:r>
              <w:rPr>
                <w:rFonts w:ascii="Times New Roman"/>
                <w:b w:val="false"/>
                <w:i w:val="false"/>
                <w:color w:val="000000"/>
                <w:sz w:val="20"/>
              </w:rPr>
              <w:t>
 </w:t>
            </w:r>
          </w:p>
          <w:bookmarkEnd w:id="3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397"/>
          <w:p>
            <w:pPr>
              <w:spacing w:after="20"/>
              <w:ind w:left="20"/>
              <w:jc w:val="both"/>
            </w:pPr>
            <w:r>
              <w:rPr>
                <w:rFonts w:ascii="Times New Roman"/>
                <w:b w:val="false"/>
                <w:i w:val="false"/>
                <w:color w:val="000000"/>
                <w:sz w:val="20"/>
              </w:rPr>
              <w:t>
 </w:t>
            </w:r>
          </w:p>
          <w:bookmarkEnd w:id="3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398"/>
          <w:p>
            <w:pPr>
              <w:spacing w:after="20"/>
              <w:ind w:left="20"/>
              <w:jc w:val="both"/>
            </w:pPr>
            <w:r>
              <w:rPr>
                <w:rFonts w:ascii="Times New Roman"/>
                <w:b w:val="false"/>
                <w:i w:val="false"/>
                <w:color w:val="000000"/>
                <w:sz w:val="20"/>
              </w:rPr>
              <w:t>
 </w:t>
            </w:r>
          </w:p>
          <w:bookmarkEnd w:id="3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399"/>
          <w:p>
            <w:pPr>
              <w:spacing w:after="20"/>
              <w:ind w:left="20"/>
              <w:jc w:val="both"/>
            </w:pPr>
            <w:r>
              <w:rPr>
                <w:rFonts w:ascii="Times New Roman"/>
                <w:b w:val="false"/>
                <w:i w:val="false"/>
                <w:color w:val="000000"/>
                <w:sz w:val="20"/>
              </w:rPr>
              <w:t>
</w:t>
            </w:r>
            <w:r>
              <w:rPr>
                <w:rFonts w:ascii="Times New Roman"/>
                <w:b/>
                <w:i w:val="false"/>
                <w:color w:val="000000"/>
                <w:sz w:val="20"/>
              </w:rPr>
              <w:t>10</w:t>
            </w:r>
          </w:p>
          <w:bookmarkEnd w:id="3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223486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400"/>
          <w:p>
            <w:pPr>
              <w:spacing w:after="20"/>
              <w:ind w:left="20"/>
              <w:jc w:val="both"/>
            </w:pPr>
            <w:r>
              <w:rPr>
                <w:rFonts w:ascii="Times New Roman"/>
                <w:b w:val="false"/>
                <w:i w:val="false"/>
                <w:color w:val="000000"/>
                <w:sz w:val="20"/>
              </w:rPr>
              <w:t>
 </w:t>
            </w:r>
          </w:p>
          <w:bookmarkEnd w:id="4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401"/>
          <w:p>
            <w:pPr>
              <w:spacing w:after="20"/>
              <w:ind w:left="20"/>
              <w:jc w:val="both"/>
            </w:pPr>
            <w:r>
              <w:rPr>
                <w:rFonts w:ascii="Times New Roman"/>
                <w:b w:val="false"/>
                <w:i w:val="false"/>
                <w:color w:val="000000"/>
                <w:sz w:val="20"/>
              </w:rPr>
              <w:t>
 </w:t>
            </w:r>
          </w:p>
          <w:bookmarkEnd w:id="4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402"/>
          <w:p>
            <w:pPr>
              <w:spacing w:after="20"/>
              <w:ind w:left="20"/>
              <w:jc w:val="both"/>
            </w:pPr>
            <w:r>
              <w:rPr>
                <w:rFonts w:ascii="Times New Roman"/>
                <w:b w:val="false"/>
                <w:i w:val="false"/>
                <w:color w:val="000000"/>
                <w:sz w:val="20"/>
              </w:rPr>
              <w:t>
 </w:t>
            </w:r>
          </w:p>
          <w:bookmarkEnd w:id="4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403"/>
          <w:p>
            <w:pPr>
              <w:spacing w:after="20"/>
              <w:ind w:left="20"/>
              <w:jc w:val="both"/>
            </w:pPr>
            <w:r>
              <w:rPr>
                <w:rFonts w:ascii="Times New Roman"/>
                <w:b w:val="false"/>
                <w:i w:val="false"/>
                <w:color w:val="000000"/>
                <w:sz w:val="20"/>
              </w:rPr>
              <w:t>
 </w:t>
            </w:r>
          </w:p>
          <w:bookmarkEnd w:id="4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404"/>
          <w:p>
            <w:pPr>
              <w:spacing w:after="20"/>
              <w:ind w:left="20"/>
              <w:jc w:val="both"/>
            </w:pPr>
            <w:r>
              <w:rPr>
                <w:rFonts w:ascii="Times New Roman"/>
                <w:b w:val="false"/>
                <w:i w:val="false"/>
                <w:color w:val="000000"/>
                <w:sz w:val="20"/>
              </w:rPr>
              <w:t>
 </w:t>
            </w:r>
          </w:p>
          <w:bookmarkEnd w:id="4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405"/>
          <w:p>
            <w:pPr>
              <w:spacing w:after="20"/>
              <w:ind w:left="20"/>
              <w:jc w:val="both"/>
            </w:pPr>
            <w:r>
              <w:rPr>
                <w:rFonts w:ascii="Times New Roman"/>
                <w:b w:val="false"/>
                <w:i w:val="false"/>
                <w:color w:val="000000"/>
                <w:sz w:val="20"/>
              </w:rPr>
              <w:t>
 </w:t>
            </w:r>
          </w:p>
          <w:bookmarkEnd w:id="4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406"/>
          <w:p>
            <w:pPr>
              <w:spacing w:after="20"/>
              <w:ind w:left="20"/>
              <w:jc w:val="both"/>
            </w:pPr>
            <w:r>
              <w:rPr>
                <w:rFonts w:ascii="Times New Roman"/>
                <w:b w:val="false"/>
                <w:i w:val="false"/>
                <w:color w:val="000000"/>
                <w:sz w:val="20"/>
              </w:rPr>
              <w:t>
 </w:t>
            </w:r>
          </w:p>
          <w:bookmarkEnd w:id="4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407"/>
          <w:p>
            <w:pPr>
              <w:spacing w:after="20"/>
              <w:ind w:left="20"/>
              <w:jc w:val="both"/>
            </w:pPr>
            <w:r>
              <w:rPr>
                <w:rFonts w:ascii="Times New Roman"/>
                <w:b w:val="false"/>
                <w:i w:val="false"/>
                <w:color w:val="000000"/>
                <w:sz w:val="20"/>
              </w:rPr>
              <w:t>
 </w:t>
            </w:r>
          </w:p>
          <w:bookmarkEnd w:id="4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408"/>
          <w:p>
            <w:pPr>
              <w:spacing w:after="20"/>
              <w:ind w:left="20"/>
              <w:jc w:val="both"/>
            </w:pPr>
            <w:r>
              <w:rPr>
                <w:rFonts w:ascii="Times New Roman"/>
                <w:b w:val="false"/>
                <w:i w:val="false"/>
                <w:color w:val="000000"/>
                <w:sz w:val="20"/>
              </w:rPr>
              <w:t>
 </w:t>
            </w:r>
          </w:p>
          <w:bookmarkEnd w:id="4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409"/>
          <w:p>
            <w:pPr>
              <w:spacing w:after="20"/>
              <w:ind w:left="20"/>
              <w:jc w:val="both"/>
            </w:pPr>
            <w:r>
              <w:rPr>
                <w:rFonts w:ascii="Times New Roman"/>
                <w:b w:val="false"/>
                <w:i w:val="false"/>
                <w:color w:val="000000"/>
                <w:sz w:val="20"/>
              </w:rPr>
              <w:t>
 </w:t>
            </w:r>
          </w:p>
          <w:bookmarkEnd w:id="4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410"/>
          <w:p>
            <w:pPr>
              <w:spacing w:after="20"/>
              <w:ind w:left="20"/>
              <w:jc w:val="both"/>
            </w:pPr>
            <w:r>
              <w:rPr>
                <w:rFonts w:ascii="Times New Roman"/>
                <w:b w:val="false"/>
                <w:i w:val="false"/>
                <w:color w:val="000000"/>
                <w:sz w:val="20"/>
              </w:rPr>
              <w:t>
 </w:t>
            </w:r>
          </w:p>
          <w:bookmarkEnd w:id="4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411"/>
          <w:p>
            <w:pPr>
              <w:spacing w:after="20"/>
              <w:ind w:left="20"/>
              <w:jc w:val="both"/>
            </w:pPr>
            <w:r>
              <w:rPr>
                <w:rFonts w:ascii="Times New Roman"/>
                <w:b w:val="false"/>
                <w:i w:val="false"/>
                <w:color w:val="000000"/>
                <w:sz w:val="20"/>
              </w:rPr>
              <w:t>
 </w:t>
            </w:r>
          </w:p>
          <w:bookmarkEnd w:id="4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412"/>
          <w:p>
            <w:pPr>
              <w:spacing w:after="20"/>
              <w:ind w:left="20"/>
              <w:jc w:val="both"/>
            </w:pPr>
            <w:r>
              <w:rPr>
                <w:rFonts w:ascii="Times New Roman"/>
                <w:b w:val="false"/>
                <w:i w:val="false"/>
                <w:color w:val="000000"/>
                <w:sz w:val="20"/>
              </w:rPr>
              <w:t>
 </w:t>
            </w:r>
          </w:p>
          <w:bookmarkEnd w:id="4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413"/>
          <w:p>
            <w:pPr>
              <w:spacing w:after="20"/>
              <w:ind w:left="20"/>
              <w:jc w:val="both"/>
            </w:pPr>
            <w:r>
              <w:rPr>
                <w:rFonts w:ascii="Times New Roman"/>
                <w:b w:val="false"/>
                <w:i w:val="false"/>
                <w:color w:val="000000"/>
                <w:sz w:val="20"/>
              </w:rPr>
              <w:t>
 </w:t>
            </w:r>
          </w:p>
          <w:bookmarkEnd w:id="4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414"/>
          <w:p>
            <w:pPr>
              <w:spacing w:after="20"/>
              <w:ind w:left="20"/>
              <w:jc w:val="both"/>
            </w:pPr>
            <w:r>
              <w:rPr>
                <w:rFonts w:ascii="Times New Roman"/>
                <w:b w:val="false"/>
                <w:i w:val="false"/>
                <w:color w:val="000000"/>
                <w:sz w:val="20"/>
              </w:rPr>
              <w:t>
 </w:t>
            </w:r>
          </w:p>
          <w:bookmarkEnd w:id="4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415"/>
          <w:p>
            <w:pPr>
              <w:spacing w:after="20"/>
              <w:ind w:left="20"/>
              <w:jc w:val="both"/>
            </w:pPr>
            <w:r>
              <w:rPr>
                <w:rFonts w:ascii="Times New Roman"/>
                <w:b w:val="false"/>
                <w:i w:val="false"/>
                <w:color w:val="000000"/>
                <w:sz w:val="20"/>
              </w:rPr>
              <w:t>
 </w:t>
            </w:r>
          </w:p>
          <w:bookmarkEnd w:id="4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416"/>
          <w:p>
            <w:pPr>
              <w:spacing w:after="20"/>
              <w:ind w:left="20"/>
              <w:jc w:val="both"/>
            </w:pPr>
            <w:r>
              <w:rPr>
                <w:rFonts w:ascii="Times New Roman"/>
                <w:b w:val="false"/>
                <w:i w:val="false"/>
                <w:color w:val="000000"/>
                <w:sz w:val="20"/>
              </w:rPr>
              <w:t>
 </w:t>
            </w:r>
          </w:p>
          <w:bookmarkEnd w:id="4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417"/>
          <w:p>
            <w:pPr>
              <w:spacing w:after="20"/>
              <w:ind w:left="20"/>
              <w:jc w:val="both"/>
            </w:pPr>
            <w:r>
              <w:rPr>
                <w:rFonts w:ascii="Times New Roman"/>
                <w:b w:val="false"/>
                <w:i w:val="false"/>
                <w:color w:val="000000"/>
                <w:sz w:val="20"/>
              </w:rPr>
              <w:t>
</w:t>
            </w:r>
            <w:r>
              <w:rPr>
                <w:rFonts w:ascii="Times New Roman"/>
                <w:b/>
                <w:i w:val="false"/>
                <w:color w:val="000000"/>
                <w:sz w:val="20"/>
              </w:rPr>
              <w:t>11</w:t>
            </w:r>
          </w:p>
          <w:bookmarkEnd w:id="4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418"/>
          <w:p>
            <w:pPr>
              <w:spacing w:after="20"/>
              <w:ind w:left="20"/>
              <w:jc w:val="both"/>
            </w:pPr>
            <w:r>
              <w:rPr>
                <w:rFonts w:ascii="Times New Roman"/>
                <w:b w:val="false"/>
                <w:i w:val="false"/>
                <w:color w:val="000000"/>
                <w:sz w:val="20"/>
              </w:rPr>
              <w:t>
 </w:t>
            </w:r>
          </w:p>
          <w:bookmarkEnd w:id="4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419"/>
          <w:p>
            <w:pPr>
              <w:spacing w:after="20"/>
              <w:ind w:left="20"/>
              <w:jc w:val="both"/>
            </w:pPr>
            <w:r>
              <w:rPr>
                <w:rFonts w:ascii="Times New Roman"/>
                <w:b w:val="false"/>
                <w:i w:val="false"/>
                <w:color w:val="000000"/>
                <w:sz w:val="20"/>
              </w:rPr>
              <w:t>
 </w:t>
            </w:r>
          </w:p>
          <w:bookmarkEnd w:id="4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420"/>
          <w:p>
            <w:pPr>
              <w:spacing w:after="20"/>
              <w:ind w:left="20"/>
              <w:jc w:val="both"/>
            </w:pPr>
            <w:r>
              <w:rPr>
                <w:rFonts w:ascii="Times New Roman"/>
                <w:b w:val="false"/>
                <w:i w:val="false"/>
                <w:color w:val="000000"/>
                <w:sz w:val="20"/>
              </w:rPr>
              <w:t>
 </w:t>
            </w:r>
          </w:p>
          <w:bookmarkEnd w:id="4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421"/>
          <w:p>
            <w:pPr>
              <w:spacing w:after="20"/>
              <w:ind w:left="20"/>
              <w:jc w:val="both"/>
            </w:pPr>
            <w:r>
              <w:rPr>
                <w:rFonts w:ascii="Times New Roman"/>
                <w:b w:val="false"/>
                <w:i w:val="false"/>
                <w:color w:val="000000"/>
                <w:sz w:val="20"/>
              </w:rPr>
              <w:t>
 </w:t>
            </w:r>
          </w:p>
          <w:bookmarkEnd w:id="4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422"/>
          <w:p>
            <w:pPr>
              <w:spacing w:after="20"/>
              <w:ind w:left="20"/>
              <w:jc w:val="both"/>
            </w:pPr>
            <w:r>
              <w:rPr>
                <w:rFonts w:ascii="Times New Roman"/>
                <w:b w:val="false"/>
                <w:i w:val="false"/>
                <w:color w:val="000000"/>
                <w:sz w:val="20"/>
              </w:rPr>
              <w:t>
 </w:t>
            </w:r>
          </w:p>
          <w:bookmarkEnd w:id="4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423"/>
          <w:p>
            <w:pPr>
              <w:spacing w:after="20"/>
              <w:ind w:left="20"/>
              <w:jc w:val="both"/>
            </w:pPr>
            <w:r>
              <w:rPr>
                <w:rFonts w:ascii="Times New Roman"/>
                <w:b w:val="false"/>
                <w:i w:val="false"/>
                <w:color w:val="000000"/>
                <w:sz w:val="20"/>
              </w:rPr>
              <w:t>
 </w:t>
            </w:r>
          </w:p>
          <w:bookmarkEnd w:id="4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424"/>
          <w:p>
            <w:pPr>
              <w:spacing w:after="20"/>
              <w:ind w:left="20"/>
              <w:jc w:val="both"/>
            </w:pPr>
            <w:r>
              <w:rPr>
                <w:rFonts w:ascii="Times New Roman"/>
                <w:b w:val="false"/>
                <w:i w:val="false"/>
                <w:color w:val="000000"/>
                <w:sz w:val="20"/>
              </w:rPr>
              <w:t>
</w:t>
            </w:r>
            <w:r>
              <w:rPr>
                <w:rFonts w:ascii="Times New Roman"/>
                <w:b/>
                <w:i w:val="false"/>
                <w:color w:val="000000"/>
                <w:sz w:val="20"/>
              </w:rPr>
              <w:t>12</w:t>
            </w:r>
          </w:p>
          <w:bookmarkEnd w:id="4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425"/>
          <w:p>
            <w:pPr>
              <w:spacing w:after="20"/>
              <w:ind w:left="20"/>
              <w:jc w:val="both"/>
            </w:pPr>
            <w:r>
              <w:rPr>
                <w:rFonts w:ascii="Times New Roman"/>
                <w:b w:val="false"/>
                <w:i w:val="false"/>
                <w:color w:val="000000"/>
                <w:sz w:val="20"/>
              </w:rPr>
              <w:t>
 </w:t>
            </w:r>
          </w:p>
          <w:bookmarkEnd w:id="4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426"/>
          <w:p>
            <w:pPr>
              <w:spacing w:after="20"/>
              <w:ind w:left="20"/>
              <w:jc w:val="both"/>
            </w:pPr>
            <w:r>
              <w:rPr>
                <w:rFonts w:ascii="Times New Roman"/>
                <w:b w:val="false"/>
                <w:i w:val="false"/>
                <w:color w:val="000000"/>
                <w:sz w:val="20"/>
              </w:rPr>
              <w:t>
 </w:t>
            </w:r>
          </w:p>
          <w:bookmarkEnd w:id="4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427"/>
          <w:p>
            <w:pPr>
              <w:spacing w:after="20"/>
              <w:ind w:left="20"/>
              <w:jc w:val="both"/>
            </w:pPr>
            <w:r>
              <w:rPr>
                <w:rFonts w:ascii="Times New Roman"/>
                <w:b w:val="false"/>
                <w:i w:val="false"/>
                <w:color w:val="000000"/>
                <w:sz w:val="20"/>
              </w:rPr>
              <w:t>
 </w:t>
            </w:r>
          </w:p>
          <w:bookmarkEnd w:id="4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428"/>
          <w:p>
            <w:pPr>
              <w:spacing w:after="20"/>
              <w:ind w:left="20"/>
              <w:jc w:val="both"/>
            </w:pPr>
            <w:r>
              <w:rPr>
                <w:rFonts w:ascii="Times New Roman"/>
                <w:b w:val="false"/>
                <w:i w:val="false"/>
                <w:color w:val="000000"/>
                <w:sz w:val="20"/>
              </w:rPr>
              <w:t>
 </w:t>
            </w:r>
          </w:p>
          <w:bookmarkEnd w:id="4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429"/>
          <w:p>
            <w:pPr>
              <w:spacing w:after="20"/>
              <w:ind w:left="20"/>
              <w:jc w:val="both"/>
            </w:pPr>
            <w:r>
              <w:rPr>
                <w:rFonts w:ascii="Times New Roman"/>
                <w:b w:val="false"/>
                <w:i w:val="false"/>
                <w:color w:val="000000"/>
                <w:sz w:val="20"/>
              </w:rPr>
              <w:t>
 </w:t>
            </w:r>
          </w:p>
          <w:bookmarkEnd w:id="4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430"/>
          <w:p>
            <w:pPr>
              <w:spacing w:after="20"/>
              <w:ind w:left="20"/>
              <w:jc w:val="both"/>
            </w:pPr>
            <w:r>
              <w:rPr>
                <w:rFonts w:ascii="Times New Roman"/>
                <w:b w:val="false"/>
                <w:i w:val="false"/>
                <w:color w:val="000000"/>
                <w:sz w:val="20"/>
              </w:rPr>
              <w:t>
 </w:t>
            </w:r>
          </w:p>
          <w:bookmarkEnd w:id="4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431"/>
          <w:p>
            <w:pPr>
              <w:spacing w:after="20"/>
              <w:ind w:left="20"/>
              <w:jc w:val="both"/>
            </w:pPr>
            <w:r>
              <w:rPr>
                <w:rFonts w:ascii="Times New Roman"/>
                <w:b w:val="false"/>
                <w:i w:val="false"/>
                <w:color w:val="000000"/>
                <w:sz w:val="20"/>
              </w:rPr>
              <w:t>
 </w:t>
            </w:r>
          </w:p>
          <w:bookmarkEnd w:id="4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432"/>
          <w:p>
            <w:pPr>
              <w:spacing w:after="20"/>
              <w:ind w:left="20"/>
              <w:jc w:val="both"/>
            </w:pPr>
            <w:r>
              <w:rPr>
                <w:rFonts w:ascii="Times New Roman"/>
                <w:b w:val="false"/>
                <w:i w:val="false"/>
                <w:color w:val="000000"/>
                <w:sz w:val="20"/>
              </w:rPr>
              <w:t>
 </w:t>
            </w:r>
          </w:p>
          <w:bookmarkEnd w:id="4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433"/>
          <w:p>
            <w:pPr>
              <w:spacing w:after="20"/>
              <w:ind w:left="20"/>
              <w:jc w:val="both"/>
            </w:pPr>
            <w:r>
              <w:rPr>
                <w:rFonts w:ascii="Times New Roman"/>
                <w:b w:val="false"/>
                <w:i w:val="false"/>
                <w:color w:val="000000"/>
                <w:sz w:val="20"/>
              </w:rPr>
              <w:t>
</w:t>
            </w:r>
            <w:r>
              <w:rPr>
                <w:rFonts w:ascii="Times New Roman"/>
                <w:b/>
                <w:i w:val="false"/>
                <w:color w:val="000000"/>
                <w:sz w:val="20"/>
              </w:rPr>
              <w:t>13</w:t>
            </w:r>
          </w:p>
          <w:bookmarkEnd w:id="4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434"/>
          <w:p>
            <w:pPr>
              <w:spacing w:after="20"/>
              <w:ind w:left="20"/>
              <w:jc w:val="both"/>
            </w:pPr>
            <w:r>
              <w:rPr>
                <w:rFonts w:ascii="Times New Roman"/>
                <w:b w:val="false"/>
                <w:i w:val="false"/>
                <w:color w:val="000000"/>
                <w:sz w:val="20"/>
              </w:rPr>
              <w:t>
 </w:t>
            </w:r>
          </w:p>
          <w:bookmarkEnd w:id="4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435"/>
          <w:p>
            <w:pPr>
              <w:spacing w:after="20"/>
              <w:ind w:left="20"/>
              <w:jc w:val="both"/>
            </w:pPr>
            <w:r>
              <w:rPr>
                <w:rFonts w:ascii="Times New Roman"/>
                <w:b w:val="false"/>
                <w:i w:val="false"/>
                <w:color w:val="000000"/>
                <w:sz w:val="20"/>
              </w:rPr>
              <w:t>
 </w:t>
            </w:r>
          </w:p>
          <w:bookmarkEnd w:id="4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436"/>
          <w:p>
            <w:pPr>
              <w:spacing w:after="20"/>
              <w:ind w:left="20"/>
              <w:jc w:val="both"/>
            </w:pPr>
            <w:r>
              <w:rPr>
                <w:rFonts w:ascii="Times New Roman"/>
                <w:b w:val="false"/>
                <w:i w:val="false"/>
                <w:color w:val="000000"/>
                <w:sz w:val="20"/>
              </w:rPr>
              <w:t>
 </w:t>
            </w:r>
          </w:p>
          <w:bookmarkEnd w:id="4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437"/>
          <w:p>
            <w:pPr>
              <w:spacing w:after="20"/>
              <w:ind w:left="20"/>
              <w:jc w:val="both"/>
            </w:pPr>
            <w:r>
              <w:rPr>
                <w:rFonts w:ascii="Times New Roman"/>
                <w:b w:val="false"/>
                <w:i w:val="false"/>
                <w:color w:val="000000"/>
                <w:sz w:val="20"/>
              </w:rPr>
              <w:t>
 </w:t>
            </w:r>
          </w:p>
          <w:bookmarkEnd w:id="4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438"/>
          <w:p>
            <w:pPr>
              <w:spacing w:after="20"/>
              <w:ind w:left="20"/>
              <w:jc w:val="both"/>
            </w:pPr>
            <w:r>
              <w:rPr>
                <w:rFonts w:ascii="Times New Roman"/>
                <w:b w:val="false"/>
                <w:i w:val="false"/>
                <w:color w:val="000000"/>
                <w:sz w:val="20"/>
              </w:rPr>
              <w:t>
 </w:t>
            </w:r>
          </w:p>
          <w:bookmarkEnd w:id="4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439"/>
          <w:p>
            <w:pPr>
              <w:spacing w:after="20"/>
              <w:ind w:left="20"/>
              <w:jc w:val="both"/>
            </w:pPr>
            <w:r>
              <w:rPr>
                <w:rFonts w:ascii="Times New Roman"/>
                <w:b w:val="false"/>
                <w:i w:val="false"/>
                <w:color w:val="000000"/>
                <w:sz w:val="20"/>
              </w:rPr>
              <w:t>
 </w:t>
            </w:r>
          </w:p>
          <w:bookmarkEnd w:id="4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440"/>
          <w:p>
            <w:pPr>
              <w:spacing w:after="20"/>
              <w:ind w:left="20"/>
              <w:jc w:val="both"/>
            </w:pPr>
            <w:r>
              <w:rPr>
                <w:rFonts w:ascii="Times New Roman"/>
                <w:b w:val="false"/>
                <w:i w:val="false"/>
                <w:color w:val="000000"/>
                <w:sz w:val="20"/>
              </w:rPr>
              <w:t>
</w:t>
            </w:r>
            <w:r>
              <w:rPr>
                <w:rFonts w:ascii="Times New Roman"/>
                <w:b/>
                <w:i w:val="false"/>
                <w:color w:val="000000"/>
                <w:sz w:val="20"/>
              </w:rPr>
              <w:t>15</w:t>
            </w:r>
          </w:p>
          <w:bookmarkEnd w:id="4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655819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441"/>
          <w:p>
            <w:pPr>
              <w:spacing w:after="20"/>
              <w:ind w:left="20"/>
              <w:jc w:val="both"/>
            </w:pPr>
            <w:r>
              <w:rPr>
                <w:rFonts w:ascii="Times New Roman"/>
                <w:b w:val="false"/>
                <w:i w:val="false"/>
                <w:color w:val="000000"/>
                <w:sz w:val="20"/>
              </w:rPr>
              <w:t>
 </w:t>
            </w:r>
          </w:p>
          <w:bookmarkEnd w:id="4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442"/>
          <w:p>
            <w:pPr>
              <w:spacing w:after="20"/>
              <w:ind w:left="20"/>
              <w:jc w:val="both"/>
            </w:pPr>
            <w:r>
              <w:rPr>
                <w:rFonts w:ascii="Times New Roman"/>
                <w:b w:val="false"/>
                <w:i w:val="false"/>
                <w:color w:val="000000"/>
                <w:sz w:val="20"/>
              </w:rPr>
              <w:t>
 </w:t>
            </w:r>
          </w:p>
          <w:bookmarkEnd w:id="4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443"/>
          <w:p>
            <w:pPr>
              <w:spacing w:after="20"/>
              <w:ind w:left="20"/>
              <w:jc w:val="both"/>
            </w:pPr>
            <w:r>
              <w:rPr>
                <w:rFonts w:ascii="Times New Roman"/>
                <w:b w:val="false"/>
                <w:i w:val="false"/>
                <w:color w:val="000000"/>
                <w:sz w:val="20"/>
              </w:rPr>
              <w:t>
 </w:t>
            </w:r>
          </w:p>
          <w:bookmarkEnd w:id="4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444"/>
          <w:p>
            <w:pPr>
              <w:spacing w:after="20"/>
              <w:ind w:left="20"/>
              <w:jc w:val="both"/>
            </w:pPr>
            <w:r>
              <w:rPr>
                <w:rFonts w:ascii="Times New Roman"/>
                <w:b w:val="false"/>
                <w:i w:val="false"/>
                <w:color w:val="000000"/>
                <w:sz w:val="20"/>
              </w:rPr>
              <w:t>
</w:t>
            </w:r>
            <w:r>
              <w:rPr>
                <w:rFonts w:ascii="Times New Roman"/>
                <w:b/>
                <w:i w:val="false"/>
                <w:color w:val="000000"/>
                <w:sz w:val="20"/>
              </w:rPr>
              <w:t>16</w:t>
            </w:r>
          </w:p>
          <w:bookmarkEnd w:id="4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445"/>
          <w:p>
            <w:pPr>
              <w:spacing w:after="20"/>
              <w:ind w:left="20"/>
              <w:jc w:val="both"/>
            </w:pPr>
            <w:r>
              <w:rPr>
                <w:rFonts w:ascii="Times New Roman"/>
                <w:b w:val="false"/>
                <w:i w:val="false"/>
                <w:color w:val="000000"/>
                <w:sz w:val="20"/>
              </w:rPr>
              <w:t>
 </w:t>
            </w:r>
          </w:p>
          <w:bookmarkEnd w:id="4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446"/>
          <w:p>
            <w:pPr>
              <w:spacing w:after="20"/>
              <w:ind w:left="20"/>
              <w:jc w:val="both"/>
            </w:pPr>
            <w:r>
              <w:rPr>
                <w:rFonts w:ascii="Times New Roman"/>
                <w:b w:val="false"/>
                <w:i w:val="false"/>
                <w:color w:val="000000"/>
                <w:sz w:val="20"/>
              </w:rPr>
              <w:t>
 </w:t>
            </w:r>
          </w:p>
          <w:bookmarkEnd w:id="4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447"/>
          <w:p>
            <w:pPr>
              <w:spacing w:after="20"/>
              <w:ind w:left="20"/>
              <w:jc w:val="both"/>
            </w:pPr>
            <w:r>
              <w:rPr>
                <w:rFonts w:ascii="Times New Roman"/>
                <w:b w:val="false"/>
                <w:i w:val="false"/>
                <w:color w:val="000000"/>
                <w:sz w:val="20"/>
              </w:rPr>
              <w:t>
 </w:t>
            </w:r>
          </w:p>
          <w:bookmarkEnd w:id="4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448"/>
          <w:p>
            <w:pPr>
              <w:spacing w:after="20"/>
              <w:ind w:left="20"/>
              <w:jc w:val="both"/>
            </w:pPr>
            <w:r>
              <w:rPr>
                <w:rFonts w:ascii="Times New Roman"/>
                <w:b w:val="false"/>
                <w:i w:val="false"/>
                <w:color w:val="000000"/>
                <w:sz w:val="20"/>
              </w:rPr>
              <w:t>
Функционалдық топ</w:t>
            </w:r>
          </w:p>
          <w:bookmarkEnd w:id="448"/>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449"/>
          <w:p>
            <w:pPr>
              <w:spacing w:after="20"/>
              <w:ind w:left="20"/>
              <w:jc w:val="both"/>
            </w:pPr>
            <w:r>
              <w:rPr>
                <w:rFonts w:ascii="Times New Roman"/>
                <w:b w:val="false"/>
                <w:i w:val="false"/>
                <w:color w:val="000000"/>
                <w:sz w:val="20"/>
              </w:rPr>
              <w:t>
 </w:t>
            </w:r>
          </w:p>
          <w:bookmarkEnd w:id="4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450"/>
          <w:p>
            <w:pPr>
              <w:spacing w:after="20"/>
              <w:ind w:left="20"/>
              <w:jc w:val="both"/>
            </w:pPr>
            <w:r>
              <w:rPr>
                <w:rFonts w:ascii="Times New Roman"/>
                <w:b w:val="false"/>
                <w:i w:val="false"/>
                <w:color w:val="000000"/>
                <w:sz w:val="20"/>
              </w:rPr>
              <w:t>
 </w:t>
            </w:r>
          </w:p>
          <w:bookmarkEnd w:id="4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451"/>
          <w:p>
            <w:pPr>
              <w:spacing w:after="20"/>
              <w:ind w:left="20"/>
              <w:jc w:val="both"/>
            </w:pPr>
            <w:r>
              <w:rPr>
                <w:rFonts w:ascii="Times New Roman"/>
                <w:b w:val="false"/>
                <w:i w:val="false"/>
                <w:color w:val="000000"/>
                <w:sz w:val="20"/>
              </w:rPr>
              <w:t>
 </w:t>
            </w:r>
          </w:p>
          <w:bookmarkEnd w:id="4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452"/>
          <w:p>
            <w:pPr>
              <w:spacing w:after="20"/>
              <w:ind w:left="20"/>
              <w:jc w:val="both"/>
            </w:pPr>
            <w:r>
              <w:rPr>
                <w:rFonts w:ascii="Times New Roman"/>
                <w:b w:val="false"/>
                <w:i w:val="false"/>
                <w:color w:val="000000"/>
                <w:sz w:val="20"/>
              </w:rPr>
              <w:t>
</w:t>
            </w:r>
            <w:r>
              <w:rPr>
                <w:rFonts w:ascii="Times New Roman"/>
                <w:b/>
                <w:i w:val="false"/>
                <w:color w:val="000000"/>
                <w:sz w:val="20"/>
              </w:rPr>
              <w:t>10</w:t>
            </w:r>
          </w:p>
          <w:bookmarkEnd w:id="4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453"/>
          <w:p>
            <w:pPr>
              <w:spacing w:after="20"/>
              <w:ind w:left="20"/>
              <w:jc w:val="both"/>
            </w:pPr>
            <w:r>
              <w:rPr>
                <w:rFonts w:ascii="Times New Roman"/>
                <w:b w:val="false"/>
                <w:i w:val="false"/>
                <w:color w:val="000000"/>
                <w:sz w:val="20"/>
              </w:rPr>
              <w:t>
 </w:t>
            </w:r>
          </w:p>
          <w:bookmarkEnd w:id="4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454"/>
          <w:p>
            <w:pPr>
              <w:spacing w:after="20"/>
              <w:ind w:left="20"/>
              <w:jc w:val="both"/>
            </w:pPr>
            <w:r>
              <w:rPr>
                <w:rFonts w:ascii="Times New Roman"/>
                <w:b w:val="false"/>
                <w:i w:val="false"/>
                <w:color w:val="000000"/>
                <w:sz w:val="20"/>
              </w:rPr>
              <w:t>
 </w:t>
            </w:r>
          </w:p>
          <w:bookmarkEnd w:id="4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455"/>
          <w:p>
            <w:pPr>
              <w:spacing w:after="20"/>
              <w:ind w:left="20"/>
              <w:jc w:val="both"/>
            </w:pPr>
            <w:r>
              <w:rPr>
                <w:rFonts w:ascii="Times New Roman"/>
                <w:b w:val="false"/>
                <w:i w:val="false"/>
                <w:color w:val="000000"/>
                <w:sz w:val="20"/>
              </w:rPr>
              <w:t>
 </w:t>
            </w:r>
          </w:p>
          <w:bookmarkEnd w:id="4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456"/>
          <w:p>
            <w:pPr>
              <w:spacing w:after="20"/>
              <w:ind w:left="20"/>
              <w:jc w:val="both"/>
            </w:pPr>
            <w:r>
              <w:rPr>
                <w:rFonts w:ascii="Times New Roman"/>
                <w:b w:val="false"/>
                <w:i w:val="false"/>
                <w:color w:val="000000"/>
                <w:sz w:val="20"/>
              </w:rPr>
              <w:t>
 </w:t>
            </w:r>
          </w:p>
          <w:bookmarkEnd w:id="4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457"/>
          <w:p>
            <w:pPr>
              <w:spacing w:after="20"/>
              <w:ind w:left="20"/>
              <w:jc w:val="both"/>
            </w:pPr>
            <w:r>
              <w:rPr>
                <w:rFonts w:ascii="Times New Roman"/>
                <w:b w:val="false"/>
                <w:i w:val="false"/>
                <w:color w:val="000000"/>
                <w:sz w:val="20"/>
              </w:rPr>
              <w:t>
Санаты</w:t>
            </w:r>
          </w:p>
          <w:bookmarkEnd w:id="4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458"/>
          <w:p>
            <w:pPr>
              <w:spacing w:after="20"/>
              <w:ind w:left="20"/>
              <w:jc w:val="both"/>
            </w:pPr>
          </w:p>
          <w:bookmarkEnd w:id="45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459"/>
          <w:p>
            <w:pPr>
              <w:spacing w:after="20"/>
              <w:ind w:left="20"/>
              <w:jc w:val="both"/>
            </w:pPr>
            <w:r>
              <w:rPr>
                <w:rFonts w:ascii="Times New Roman"/>
                <w:b w:val="false"/>
                <w:i w:val="false"/>
                <w:color w:val="000000"/>
                <w:sz w:val="20"/>
              </w:rPr>
              <w:t>
 </w:t>
            </w:r>
          </w:p>
          <w:bookmarkEnd w:id="459"/>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460"/>
          <w:p>
            <w:pPr>
              <w:spacing w:after="20"/>
              <w:ind w:left="20"/>
              <w:jc w:val="both"/>
            </w:pPr>
            <w:r>
              <w:rPr>
                <w:rFonts w:ascii="Times New Roman"/>
                <w:b w:val="false"/>
                <w:i w:val="false"/>
                <w:color w:val="000000"/>
                <w:sz w:val="20"/>
              </w:rPr>
              <w:t>
 </w:t>
            </w:r>
          </w:p>
          <w:bookmarkEnd w:id="460"/>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461"/>
          <w:p>
            <w:pPr>
              <w:spacing w:after="20"/>
              <w:ind w:left="20"/>
              <w:jc w:val="both"/>
            </w:pPr>
            <w:r>
              <w:rPr>
                <w:rFonts w:ascii="Times New Roman"/>
                <w:b w:val="false"/>
                <w:i w:val="false"/>
                <w:color w:val="000000"/>
                <w:sz w:val="20"/>
              </w:rPr>
              <w:t>
</w:t>
            </w:r>
            <w:r>
              <w:rPr>
                <w:rFonts w:ascii="Times New Roman"/>
                <w:b/>
                <w:i w:val="false"/>
                <w:color w:val="000000"/>
                <w:sz w:val="20"/>
              </w:rPr>
              <w:t>5</w:t>
            </w:r>
          </w:p>
          <w:bookmarkEnd w:id="4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462"/>
          <w:p>
            <w:pPr>
              <w:spacing w:after="20"/>
              <w:ind w:left="20"/>
              <w:jc w:val="both"/>
            </w:pPr>
            <w:r>
              <w:rPr>
                <w:rFonts w:ascii="Times New Roman"/>
                <w:b w:val="false"/>
                <w:i w:val="false"/>
                <w:color w:val="000000"/>
                <w:sz w:val="20"/>
              </w:rPr>
              <w:t>
 </w:t>
            </w:r>
          </w:p>
          <w:bookmarkEnd w:id="4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463"/>
          <w:p>
            <w:pPr>
              <w:spacing w:after="20"/>
              <w:ind w:left="20"/>
              <w:jc w:val="both"/>
            </w:pPr>
            <w:r>
              <w:rPr>
                <w:rFonts w:ascii="Times New Roman"/>
                <w:b w:val="false"/>
                <w:i w:val="false"/>
                <w:color w:val="000000"/>
                <w:sz w:val="20"/>
              </w:rPr>
              <w:t>
 </w:t>
            </w:r>
          </w:p>
          <w:bookmarkEnd w:id="4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464"/>
          <w:p>
            <w:pPr>
              <w:spacing w:after="20"/>
              <w:ind w:left="20"/>
              <w:jc w:val="both"/>
            </w:pPr>
            <w:r>
              <w:rPr>
                <w:rFonts w:ascii="Times New Roman"/>
                <w:b w:val="false"/>
                <w:i w:val="false"/>
                <w:color w:val="000000"/>
                <w:sz w:val="20"/>
              </w:rPr>
              <w:t>
 </w:t>
            </w:r>
          </w:p>
          <w:bookmarkEnd w:id="4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465"/>
          <w:p>
            <w:pPr>
              <w:spacing w:after="20"/>
              <w:ind w:left="20"/>
              <w:jc w:val="both"/>
            </w:pPr>
            <w:r>
              <w:rPr>
                <w:rFonts w:ascii="Times New Roman"/>
                <w:b w:val="false"/>
                <w:i w:val="false"/>
                <w:color w:val="000000"/>
                <w:sz w:val="20"/>
              </w:rPr>
              <w:t>
 </w:t>
            </w:r>
          </w:p>
          <w:bookmarkEnd w:id="4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466"/>
          <w:p>
            <w:pPr>
              <w:spacing w:after="20"/>
              <w:ind w:left="20"/>
              <w:jc w:val="both"/>
            </w:pPr>
            <w:r>
              <w:rPr>
                <w:rFonts w:ascii="Times New Roman"/>
                <w:b w:val="false"/>
                <w:i w:val="false"/>
                <w:color w:val="000000"/>
                <w:sz w:val="20"/>
              </w:rPr>
              <w:t>
Санаты</w:t>
            </w:r>
          </w:p>
          <w:bookmarkEnd w:id="4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467"/>
          <w:p>
            <w:pPr>
              <w:spacing w:after="20"/>
              <w:ind w:left="20"/>
              <w:jc w:val="both"/>
            </w:pPr>
          </w:p>
          <w:bookmarkEnd w:id="46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468"/>
          <w:p>
            <w:pPr>
              <w:spacing w:after="20"/>
              <w:ind w:left="20"/>
              <w:jc w:val="both"/>
            </w:pPr>
            <w:r>
              <w:rPr>
                <w:rFonts w:ascii="Times New Roman"/>
                <w:b w:val="false"/>
                <w:i w:val="false"/>
                <w:color w:val="000000"/>
                <w:sz w:val="20"/>
              </w:rPr>
              <w:t>
 </w:t>
            </w:r>
          </w:p>
          <w:bookmarkEnd w:id="4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469"/>
          <w:p>
            <w:pPr>
              <w:spacing w:after="20"/>
              <w:ind w:left="20"/>
              <w:jc w:val="both"/>
            </w:pPr>
            <w:r>
              <w:rPr>
                <w:rFonts w:ascii="Times New Roman"/>
                <w:b w:val="false"/>
                <w:i w:val="false"/>
                <w:color w:val="000000"/>
                <w:sz w:val="20"/>
              </w:rPr>
              <w:t>
1</w:t>
            </w:r>
          </w:p>
          <w:bookmarkEnd w:id="4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470"/>
          <w:p>
            <w:pPr>
              <w:spacing w:after="20"/>
              <w:ind w:left="20"/>
              <w:jc w:val="both"/>
            </w:pPr>
            <w:r>
              <w:rPr>
                <w:rFonts w:ascii="Times New Roman"/>
                <w:b w:val="false"/>
                <w:i w:val="false"/>
                <w:color w:val="000000"/>
                <w:sz w:val="20"/>
              </w:rPr>
              <w:t>
 </w:t>
            </w:r>
          </w:p>
          <w:bookmarkEnd w:id="4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471"/>
          <w:p>
            <w:pPr>
              <w:spacing w:after="20"/>
              <w:ind w:left="20"/>
              <w:jc w:val="both"/>
            </w:pPr>
            <w:r>
              <w:rPr>
                <w:rFonts w:ascii="Times New Roman"/>
                <w:b w:val="false"/>
                <w:i w:val="false"/>
                <w:color w:val="000000"/>
                <w:sz w:val="20"/>
              </w:rPr>
              <w:t>
Функционалдық топ</w:t>
            </w:r>
          </w:p>
          <w:bookmarkEnd w:id="471"/>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472"/>
          <w:p>
            <w:pPr>
              <w:spacing w:after="20"/>
              <w:ind w:left="20"/>
              <w:jc w:val="both"/>
            </w:pPr>
            <w:r>
              <w:rPr>
                <w:rFonts w:ascii="Times New Roman"/>
                <w:b w:val="false"/>
                <w:i w:val="false"/>
                <w:color w:val="000000"/>
                <w:sz w:val="20"/>
              </w:rPr>
              <w:t>
 </w:t>
            </w:r>
          </w:p>
          <w:bookmarkEnd w:id="47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473"/>
          <w:p>
            <w:pPr>
              <w:spacing w:after="20"/>
              <w:ind w:left="20"/>
              <w:jc w:val="both"/>
            </w:pPr>
            <w:r>
              <w:rPr>
                <w:rFonts w:ascii="Times New Roman"/>
                <w:b w:val="false"/>
                <w:i w:val="false"/>
                <w:color w:val="000000"/>
                <w:sz w:val="20"/>
              </w:rPr>
              <w:t>
1</w:t>
            </w:r>
          </w:p>
          <w:bookmarkEnd w:id="4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474"/>
          <w:p>
            <w:pPr>
              <w:spacing w:after="20"/>
              <w:ind w:left="20"/>
              <w:jc w:val="both"/>
            </w:pPr>
            <w:r>
              <w:rPr>
                <w:rFonts w:ascii="Times New Roman"/>
                <w:b w:val="false"/>
                <w:i w:val="false"/>
                <w:color w:val="000000"/>
                <w:sz w:val="20"/>
              </w:rPr>
              <w:t>
 </w:t>
            </w:r>
          </w:p>
          <w:bookmarkEnd w:id="4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475"/>
          <w:p>
            <w:pPr>
              <w:spacing w:after="20"/>
              <w:ind w:left="20"/>
              <w:jc w:val="both"/>
            </w:pPr>
            <w:r>
              <w:rPr>
                <w:rFonts w:ascii="Times New Roman"/>
                <w:b w:val="false"/>
                <w:i w:val="false"/>
                <w:color w:val="000000"/>
                <w:sz w:val="20"/>
              </w:rPr>
              <w:t>
 </w:t>
            </w:r>
          </w:p>
          <w:bookmarkEnd w:id="4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XVIII cессиясының №18/140 шешіміне</w:t>
            </w:r>
            <w:r>
              <w:br/>
            </w:r>
            <w:r>
              <w:rPr>
                <w:rFonts w:ascii="Times New Roman"/>
                <w:b w:val="false"/>
                <w:i w:val="false"/>
                <w:color w:val="000000"/>
                <w:sz w:val="20"/>
              </w:rPr>
              <w:t xml:space="preserve"> 4 қосымша</w:t>
            </w:r>
          </w:p>
        </w:tc>
      </w:tr>
    </w:tbl>
    <w:bookmarkStart w:name="z766" w:id="476"/>
    <w:p>
      <w:pPr>
        <w:spacing w:after="0"/>
        <w:ind w:left="0"/>
        <w:jc w:val="left"/>
      </w:pPr>
      <w:r>
        <w:rPr>
          <w:rFonts w:ascii="Times New Roman"/>
          <w:b/>
          <w:i w:val="false"/>
          <w:color w:val="000000"/>
        </w:rPr>
        <w:t xml:space="preserve"> 2018 жылға арналған ауданның бюджетіне берілетін нысаналы трансфеттер мен бюджеттік кредиттер</w:t>
      </w:r>
    </w:p>
    <w:bookmarkEnd w:id="4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477"/>
          <w:p>
            <w:pPr>
              <w:spacing w:after="20"/>
              <w:ind w:left="20"/>
              <w:jc w:val="both"/>
            </w:pPr>
            <w:r>
              <w:rPr>
                <w:rFonts w:ascii="Times New Roman"/>
                <w:b w:val="false"/>
                <w:i w:val="false"/>
                <w:color w:val="000000"/>
                <w:sz w:val="20"/>
              </w:rPr>
              <w:t>
Атауы</w:t>
            </w:r>
          </w:p>
          <w:bookmarkEnd w:id="4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478"/>
          <w:p>
            <w:pPr>
              <w:spacing w:after="20"/>
              <w:ind w:left="20"/>
              <w:jc w:val="both"/>
            </w:pPr>
            <w:r>
              <w:rPr>
                <w:rFonts w:ascii="Times New Roman"/>
                <w:b w:val="false"/>
                <w:i w:val="false"/>
                <w:color w:val="000000"/>
                <w:sz w:val="20"/>
              </w:rPr>
              <w:t>
</w:t>
            </w:r>
            <w:r>
              <w:rPr>
                <w:rFonts w:ascii="Times New Roman"/>
                <w:b/>
                <w:i w:val="false"/>
                <w:color w:val="000000"/>
                <w:sz w:val="20"/>
              </w:rPr>
              <w:t>Барлығы</w:t>
            </w:r>
          </w:p>
          <w:bookmarkEnd w:id="4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1787197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479"/>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bookmarkEnd w:id="4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480"/>
          <w:p>
            <w:pPr>
              <w:spacing w:after="20"/>
              <w:ind w:left="20"/>
              <w:jc w:val="both"/>
            </w:pPr>
            <w:r>
              <w:rPr>
                <w:rFonts w:ascii="Times New Roman"/>
                <w:b w:val="false"/>
                <w:i w:val="false"/>
                <w:color w:val="000000"/>
                <w:sz w:val="20"/>
              </w:rPr>
              <w:t>
</w:t>
            </w:r>
            <w:r>
              <w:rPr>
                <w:rFonts w:ascii="Times New Roman"/>
                <w:b/>
                <w:i w:val="false"/>
                <w:color w:val="000000"/>
                <w:sz w:val="20"/>
              </w:rPr>
              <w:t>Ағымдағы нысаналы трансферттер:</w:t>
            </w:r>
          </w:p>
          <w:bookmarkEnd w:id="4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563989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481"/>
          <w:p>
            <w:pPr>
              <w:spacing w:after="20"/>
              <w:ind w:left="20"/>
              <w:jc w:val="both"/>
            </w:pPr>
            <w:r>
              <w:rPr>
                <w:rFonts w:ascii="Times New Roman"/>
                <w:b w:val="false"/>
                <w:i w:val="false"/>
                <w:color w:val="000000"/>
                <w:sz w:val="20"/>
              </w:rPr>
              <w:t>
оның ішінде:</w:t>
            </w:r>
          </w:p>
          <w:bookmarkEnd w:id="4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482"/>
          <w:p>
            <w:pPr>
              <w:spacing w:after="20"/>
              <w:ind w:left="20"/>
              <w:jc w:val="both"/>
            </w:pPr>
            <w:r>
              <w:rPr>
                <w:rFonts w:ascii="Times New Roman"/>
                <w:b w:val="false"/>
                <w:i w:val="false"/>
                <w:color w:val="000000"/>
                <w:sz w:val="20"/>
              </w:rPr>
              <w:t>
</w:t>
            </w:r>
            <w:r>
              <w:rPr>
                <w:rFonts w:ascii="Times New Roman"/>
                <w:b/>
                <w:i w:val="false"/>
                <w:color w:val="000000"/>
                <w:sz w:val="20"/>
              </w:rPr>
              <w:t>Ауданның білім бөлімі</w:t>
            </w:r>
          </w:p>
          <w:bookmarkEnd w:id="4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320882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483"/>
          <w:p>
            <w:pPr>
              <w:spacing w:after="20"/>
              <w:ind w:left="20"/>
              <w:jc w:val="both"/>
            </w:pPr>
            <w:r>
              <w:rPr>
                <w:rFonts w:ascii="Times New Roman"/>
                <w:b w:val="false"/>
                <w:i w:val="false"/>
                <w:color w:val="000000"/>
                <w:sz w:val="20"/>
              </w:rPr>
              <w:t>
 тілдік курстар бойынша тағылымдамадан өткен мұғалімдерге және оқу кезеңінде негізгі қызметкерді алмастырғаны үшін мұғалімдерге қосымша ақы төлеуге</w:t>
            </w:r>
          </w:p>
          <w:bookmarkEnd w:id="4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484"/>
          <w:p>
            <w:pPr>
              <w:spacing w:after="20"/>
              <w:ind w:left="20"/>
              <w:jc w:val="both"/>
            </w:pPr>
            <w:r>
              <w:rPr>
                <w:rFonts w:ascii="Times New Roman"/>
                <w:b w:val="false"/>
                <w:i w:val="false"/>
                <w:color w:val="000000"/>
                <w:sz w:val="20"/>
              </w:rPr>
              <w:t xml:space="preserve">
 цифрлық білім беру инфрақұрылымын құруға </w:t>
            </w:r>
          </w:p>
          <w:bookmarkEnd w:id="4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485"/>
          <w:p>
            <w:pPr>
              <w:spacing w:after="20"/>
              <w:ind w:left="20"/>
              <w:jc w:val="both"/>
            </w:pPr>
            <w:r>
              <w:rPr>
                <w:rFonts w:ascii="Times New Roman"/>
                <w:b w:val="false"/>
                <w:i w:val="false"/>
                <w:color w:val="000000"/>
                <w:sz w:val="20"/>
              </w:rPr>
              <w:t>
білім беру ұйымдарында интернет-сайттарды автоматтандырылған мониторингтеу бағдарламасын орнатуға</w:t>
            </w:r>
          </w:p>
          <w:bookmarkEnd w:id="48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486"/>
          <w:p>
            <w:pPr>
              <w:spacing w:after="20"/>
              <w:ind w:left="20"/>
              <w:jc w:val="both"/>
            </w:pPr>
            <w:r>
              <w:rPr>
                <w:rFonts w:ascii="Times New Roman"/>
                <w:b w:val="false"/>
                <w:i w:val="false"/>
                <w:color w:val="000000"/>
                <w:sz w:val="20"/>
              </w:rPr>
              <w:t>
Материалдық-техникалық базасын нығайтуға және білім нысандарын жөндеуге</w:t>
            </w:r>
          </w:p>
          <w:bookmarkEnd w:id="4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487"/>
          <w:p>
            <w:pPr>
              <w:spacing w:after="20"/>
              <w:ind w:left="20"/>
              <w:jc w:val="both"/>
            </w:pPr>
            <w:r>
              <w:rPr>
                <w:rFonts w:ascii="Times New Roman"/>
                <w:b w:val="false"/>
                <w:i w:val="false"/>
                <w:color w:val="000000"/>
                <w:sz w:val="20"/>
              </w:rPr>
              <w:t>
</w:t>
            </w:r>
            <w:r>
              <w:rPr>
                <w:rFonts w:ascii="Times New Roman"/>
                <w:b/>
                <w:i w:val="false"/>
                <w:color w:val="000000"/>
                <w:sz w:val="20"/>
              </w:rPr>
              <w:t>Ауданның жұмыспен қамту және әлеуметтік бағдарламалар бөлімі</w:t>
            </w:r>
          </w:p>
          <w:bookmarkEnd w:id="48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108511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488"/>
          <w:p>
            <w:pPr>
              <w:spacing w:after="20"/>
              <w:ind w:left="20"/>
              <w:jc w:val="both"/>
            </w:pPr>
            <w:r>
              <w:rPr>
                <w:rFonts w:ascii="Times New Roman"/>
                <w:b w:val="false"/>
                <w:i w:val="false"/>
                <w:color w:val="000000"/>
                <w:sz w:val="20"/>
              </w:rPr>
              <w:t>
оның ішінде:</w:t>
            </w:r>
          </w:p>
          <w:bookmarkEnd w:id="48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489"/>
          <w:p>
            <w:pPr>
              <w:spacing w:after="20"/>
              <w:ind w:left="20"/>
              <w:jc w:val="both"/>
            </w:pPr>
            <w:r>
              <w:rPr>
                <w:rFonts w:ascii="Times New Roman"/>
                <w:b w:val="false"/>
                <w:i w:val="false"/>
                <w:color w:val="000000"/>
                <w:sz w:val="20"/>
              </w:rPr>
              <w:t>
 мемлекеттік атаулы әлеуметтік көмек төлеміне</w:t>
            </w:r>
          </w:p>
          <w:bookmarkEnd w:id="48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490"/>
          <w:p>
            <w:pPr>
              <w:spacing w:after="20"/>
              <w:ind w:left="20"/>
              <w:jc w:val="both"/>
            </w:pPr>
            <w:r>
              <w:rPr>
                <w:rFonts w:ascii="Times New Roman"/>
                <w:b w:val="false"/>
                <w:i w:val="false"/>
                <w:color w:val="000000"/>
                <w:sz w:val="20"/>
              </w:rPr>
              <w:t>
әлеуметтік жұмыс бойынша консультанттарды және халықты жұмыспен қамту орталықтарында ассистенттерді енгізуге</w:t>
            </w:r>
          </w:p>
          <w:bookmarkEnd w:id="49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491"/>
          <w:p>
            <w:pPr>
              <w:spacing w:after="20"/>
              <w:ind w:left="20"/>
              <w:jc w:val="both"/>
            </w:pPr>
            <w:r>
              <w:rPr>
                <w:rFonts w:ascii="Times New Roman"/>
                <w:b w:val="false"/>
                <w:i w:val="false"/>
                <w:color w:val="000000"/>
                <w:sz w:val="20"/>
              </w:rPr>
              <w:t xml:space="preserve">
мүгедектерді жұмысқа орналастыру үшін арнайы жұмыс орындарын құруға жұмыс берушінің шығындарын субсидиялауға </w:t>
            </w:r>
          </w:p>
          <w:bookmarkEnd w:id="49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492"/>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w:t>
            </w:r>
          </w:p>
          <w:bookmarkEnd w:id="49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493"/>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еңбек нарығындағы мамандықтар мен дағдылар бойынша жұмысшы кадрларды қысқа мерзімді кәсіптік оқытуға </w:t>
            </w:r>
          </w:p>
          <w:bookmarkEnd w:id="49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494"/>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арналғын іс-шаралар жоспарын іске асыруға</w:t>
            </w:r>
          </w:p>
          <w:bookmarkEnd w:id="49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495"/>
          <w:p>
            <w:pPr>
              <w:spacing w:after="20"/>
              <w:ind w:left="20"/>
              <w:jc w:val="both"/>
            </w:pPr>
            <w:r>
              <w:rPr>
                <w:rFonts w:ascii="Times New Roman"/>
                <w:b w:val="false"/>
                <w:i w:val="false"/>
                <w:color w:val="000000"/>
                <w:sz w:val="20"/>
              </w:rPr>
              <w:t>
</w:t>
            </w:r>
            <w:r>
              <w:rPr>
                <w:rFonts w:ascii="Times New Roman"/>
                <w:b/>
                <w:i w:val="false"/>
                <w:color w:val="000000"/>
                <w:sz w:val="20"/>
              </w:rPr>
              <w:t>Ауданның тұрғын үй-коммуналдық шаруашылығы, жолаушылар көлігі,</w:t>
            </w:r>
            <w:r>
              <w:rPr>
                <w:rFonts w:ascii="Times New Roman"/>
                <w:b w:val="false"/>
                <w:i w:val="false"/>
                <w:color w:val="000000"/>
                <w:sz w:val="20"/>
              </w:rPr>
              <w:t xml:space="preserve"> </w:t>
            </w:r>
            <w:r>
              <w:rPr>
                <w:rFonts w:ascii="Times New Roman"/>
                <w:b/>
                <w:i w:val="false"/>
                <w:color w:val="000000"/>
                <w:sz w:val="20"/>
              </w:rPr>
              <w:t>автомобиль жолдары және тұрғын үй инспекциясы бөлімі</w:t>
            </w:r>
          </w:p>
          <w:bookmarkEnd w:id="49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123187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496"/>
          <w:p>
            <w:pPr>
              <w:spacing w:after="20"/>
              <w:ind w:left="20"/>
              <w:jc w:val="both"/>
            </w:pPr>
            <w:r>
              <w:rPr>
                <w:rFonts w:ascii="Times New Roman"/>
                <w:b w:val="false"/>
                <w:i w:val="false"/>
                <w:color w:val="000000"/>
                <w:sz w:val="20"/>
              </w:rPr>
              <w:t>
жаңартылатын энергия көздерін пайдалануды қолдауға</w:t>
            </w:r>
          </w:p>
          <w:bookmarkEnd w:id="49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497"/>
          <w:p>
            <w:pPr>
              <w:spacing w:after="20"/>
              <w:ind w:left="20"/>
              <w:jc w:val="both"/>
            </w:pPr>
            <w:r>
              <w:rPr>
                <w:rFonts w:ascii="Times New Roman"/>
                <w:b w:val="false"/>
                <w:i w:val="false"/>
                <w:color w:val="000000"/>
                <w:sz w:val="20"/>
              </w:rPr>
              <w:t>
Жолдарды орташа жөндеуге</w:t>
            </w:r>
          </w:p>
          <w:bookmarkEnd w:id="49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498"/>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ветеринария бөлімі</w:t>
            </w:r>
          </w:p>
          <w:bookmarkEnd w:id="49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499"/>
          <w:p>
            <w:pPr>
              <w:spacing w:after="20"/>
              <w:ind w:left="20"/>
              <w:jc w:val="both"/>
            </w:pPr>
            <w:r>
              <w:rPr>
                <w:rFonts w:ascii="Times New Roman"/>
                <w:b w:val="false"/>
                <w:i w:val="false"/>
                <w:color w:val="000000"/>
                <w:sz w:val="20"/>
              </w:rPr>
              <w:t xml:space="preserve">
аса қауіпті жұқпалы аурулармен ауыратын ауыл шаруашылығы малдарын санитарлық жоюға иелеріне орнын толтыруға және ветеринариялық препараттарды вакцинациялау, тасымалдау және сақтау бойынша қызметтер көрсетуге </w:t>
            </w:r>
          </w:p>
          <w:bookmarkEnd w:id="49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500"/>
          <w:p>
            <w:pPr>
              <w:spacing w:after="20"/>
              <w:ind w:left="20"/>
              <w:jc w:val="both"/>
            </w:pPr>
            <w:r>
              <w:rPr>
                <w:rFonts w:ascii="Times New Roman"/>
                <w:b w:val="false"/>
                <w:i w:val="false"/>
                <w:color w:val="000000"/>
                <w:sz w:val="20"/>
              </w:rPr>
              <w:t>
</w:t>
            </w:r>
            <w:r>
              <w:rPr>
                <w:rFonts w:ascii="Times New Roman"/>
                <w:b/>
                <w:i w:val="false"/>
                <w:color w:val="000000"/>
                <w:sz w:val="20"/>
              </w:rPr>
              <w:t xml:space="preserve"> Нысаналы даму трансферттері:</w:t>
            </w:r>
          </w:p>
          <w:bookmarkEnd w:id="50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1065994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501"/>
          <w:p>
            <w:pPr>
              <w:spacing w:after="20"/>
              <w:ind w:left="20"/>
              <w:jc w:val="both"/>
            </w:pPr>
            <w:r>
              <w:rPr>
                <w:rFonts w:ascii="Times New Roman"/>
                <w:b w:val="false"/>
                <w:i w:val="false"/>
                <w:color w:val="000000"/>
                <w:sz w:val="20"/>
              </w:rPr>
              <w:t>
оның ішінде:</w:t>
            </w:r>
          </w:p>
          <w:bookmarkEnd w:id="50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502"/>
          <w:p>
            <w:pPr>
              <w:spacing w:after="20"/>
              <w:ind w:left="20"/>
              <w:jc w:val="both"/>
            </w:pPr>
            <w:r>
              <w:rPr>
                <w:rFonts w:ascii="Times New Roman"/>
                <w:b w:val="false"/>
                <w:i w:val="false"/>
                <w:color w:val="000000"/>
                <w:sz w:val="20"/>
              </w:rPr>
              <w:t>
</w:t>
            </w:r>
            <w:r>
              <w:rPr>
                <w:rFonts w:ascii="Times New Roman"/>
                <w:b/>
                <w:i w:val="false"/>
                <w:color w:val="000000"/>
                <w:sz w:val="20"/>
              </w:rPr>
              <w:t>Ауданның құрылыс бөлімі</w:t>
            </w:r>
          </w:p>
          <w:bookmarkEnd w:id="50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1065994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503"/>
          <w:p>
            <w:pPr>
              <w:spacing w:after="20"/>
              <w:ind w:left="20"/>
              <w:jc w:val="both"/>
            </w:pPr>
            <w:r>
              <w:rPr>
                <w:rFonts w:ascii="Times New Roman"/>
                <w:b w:val="false"/>
                <w:i w:val="false"/>
                <w:color w:val="000000"/>
                <w:sz w:val="20"/>
              </w:rPr>
              <w:t xml:space="preserve">
Сумен жабдықтау және су бұру жүйесін дамыту </w:t>
            </w:r>
          </w:p>
          <w:bookmarkEnd w:id="50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504"/>
          <w:p>
            <w:pPr>
              <w:spacing w:after="20"/>
              <w:ind w:left="20"/>
              <w:jc w:val="both"/>
            </w:pPr>
            <w:r>
              <w:rPr>
                <w:rFonts w:ascii="Times New Roman"/>
                <w:b w:val="false"/>
                <w:i w:val="false"/>
                <w:color w:val="000000"/>
                <w:sz w:val="20"/>
              </w:rPr>
              <w:t>
Cпорт объектілерін дамыту</w:t>
            </w:r>
          </w:p>
          <w:bookmarkEnd w:id="50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505"/>
          <w:p>
            <w:pPr>
              <w:spacing w:after="20"/>
              <w:ind w:left="20"/>
              <w:jc w:val="both"/>
            </w:pPr>
            <w:r>
              <w:rPr>
                <w:rFonts w:ascii="Times New Roman"/>
                <w:b w:val="false"/>
                <w:i w:val="false"/>
                <w:color w:val="000000"/>
                <w:sz w:val="20"/>
              </w:rPr>
              <w:t xml:space="preserve">
Мемлекеттік коммуналдық тұрғын үй қорының тұрғын үйін жобалау, салу және (немесе) сатып алу </w:t>
            </w:r>
          </w:p>
          <w:bookmarkEnd w:id="50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506"/>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bookmarkEnd w:id="50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157214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507"/>
          <w:p>
            <w:pPr>
              <w:spacing w:after="20"/>
              <w:ind w:left="20"/>
              <w:jc w:val="both"/>
            </w:pPr>
            <w:r>
              <w:rPr>
                <w:rFonts w:ascii="Times New Roman"/>
                <w:b w:val="false"/>
                <w:i w:val="false"/>
                <w:color w:val="000000"/>
                <w:sz w:val="20"/>
              </w:rPr>
              <w:t>
оның ішінде:</w:t>
            </w:r>
          </w:p>
          <w:bookmarkEnd w:id="50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508"/>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экономика және бюджеттік жоспарлау бөлімі</w:t>
            </w:r>
          </w:p>
          <w:bookmarkEnd w:id="50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157214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509"/>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bookmarkEnd w:id="50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510"/>
          <w:p>
            <w:pPr>
              <w:spacing w:after="20"/>
              <w:ind w:left="20"/>
              <w:jc w:val="both"/>
            </w:pPr>
            <w:r>
              <w:rPr>
                <w:rFonts w:ascii="Times New Roman"/>
                <w:b w:val="false"/>
                <w:i w:val="false"/>
                <w:color w:val="000000"/>
                <w:sz w:val="20"/>
              </w:rPr>
              <w:t>
Жергілікті атқарушы органның ауылдық елді мекендердің әлеуметтік сала мамандарын әлеуметтік қолдау шараларын іске асыруға жоғары тұрған бюджет алдындағы қарызын өтеу</w:t>
            </w:r>
          </w:p>
          <w:bookmarkEnd w:id="51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XVIII cессиясының №18/140 шешіміне</w:t>
            </w:r>
            <w:r>
              <w:br/>
            </w:r>
            <w:r>
              <w:rPr>
                <w:rFonts w:ascii="Times New Roman"/>
                <w:b w:val="false"/>
                <w:i w:val="false"/>
                <w:color w:val="000000"/>
                <w:sz w:val="20"/>
              </w:rPr>
              <w:t>5 қосымша</w:t>
            </w:r>
          </w:p>
        </w:tc>
      </w:tr>
    </w:tbl>
    <w:bookmarkStart w:name="z802" w:id="511"/>
    <w:p>
      <w:pPr>
        <w:spacing w:after="0"/>
        <w:ind w:left="0"/>
        <w:jc w:val="left"/>
      </w:pPr>
      <w:r>
        <w:rPr>
          <w:rFonts w:ascii="Times New Roman"/>
          <w:b/>
          <w:i w:val="false"/>
          <w:color w:val="000000"/>
        </w:rPr>
        <w:t xml:space="preserve"> 2018 жылға арналған ауданның бюджетін орындау процессінде секвестрлеуге жатпайтын бюджеттік бағдарламалардің тізбесі</w:t>
      </w:r>
    </w:p>
    <w:bookmarkEnd w:id="5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512"/>
          <w:p>
            <w:pPr>
              <w:spacing w:after="20"/>
              <w:ind w:left="20"/>
              <w:jc w:val="both"/>
            </w:pPr>
            <w:r>
              <w:rPr>
                <w:rFonts w:ascii="Times New Roman"/>
                <w:b w:val="false"/>
                <w:i w:val="false"/>
                <w:color w:val="000000"/>
                <w:sz w:val="20"/>
              </w:rPr>
              <w:t>
Функционалдық топ</w:t>
            </w:r>
          </w:p>
          <w:bookmarkEnd w:id="512"/>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513"/>
          <w:p>
            <w:pPr>
              <w:spacing w:after="20"/>
              <w:ind w:left="20"/>
              <w:jc w:val="both"/>
            </w:pPr>
            <w:r>
              <w:rPr>
                <w:rFonts w:ascii="Times New Roman"/>
                <w:b w:val="false"/>
                <w:i w:val="false"/>
                <w:color w:val="000000"/>
                <w:sz w:val="20"/>
              </w:rPr>
              <w:t>
1</w:t>
            </w:r>
          </w:p>
          <w:bookmarkEnd w:id="5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514"/>
          <w:p>
            <w:pPr>
              <w:spacing w:after="20"/>
              <w:ind w:left="20"/>
              <w:jc w:val="both"/>
            </w:pPr>
            <w:r>
              <w:rPr>
                <w:rFonts w:ascii="Times New Roman"/>
                <w:b w:val="false"/>
                <w:i w:val="false"/>
                <w:color w:val="000000"/>
                <w:sz w:val="20"/>
              </w:rPr>
              <w:t>
04</w:t>
            </w:r>
          </w:p>
          <w:bookmarkEnd w:id="5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515"/>
          <w:p>
            <w:pPr>
              <w:spacing w:after="20"/>
              <w:ind w:left="20"/>
              <w:jc w:val="both"/>
            </w:pPr>
            <w:r>
              <w:rPr>
                <w:rFonts w:ascii="Times New Roman"/>
                <w:b w:val="false"/>
                <w:i w:val="false"/>
                <w:color w:val="000000"/>
                <w:sz w:val="20"/>
              </w:rPr>
              <w:t>
 </w:t>
            </w:r>
          </w:p>
          <w:bookmarkEnd w:id="5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516"/>
          <w:p>
            <w:pPr>
              <w:spacing w:after="20"/>
              <w:ind w:left="20"/>
              <w:jc w:val="both"/>
            </w:pPr>
            <w:r>
              <w:rPr>
                <w:rFonts w:ascii="Times New Roman"/>
                <w:b w:val="false"/>
                <w:i w:val="false"/>
                <w:color w:val="000000"/>
                <w:sz w:val="20"/>
              </w:rPr>
              <w:t>
 </w:t>
            </w:r>
          </w:p>
          <w:bookmarkEnd w:id="5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xml:space="preserve"> XVIII сессиясының №18/140 шешіміне</w:t>
            </w:r>
            <w:r>
              <w:br/>
            </w:r>
            <w:r>
              <w:rPr>
                <w:rFonts w:ascii="Times New Roman"/>
                <w:b w:val="false"/>
                <w:i w:val="false"/>
                <w:color w:val="000000"/>
                <w:sz w:val="20"/>
              </w:rPr>
              <w:t>6 қосымша</w:t>
            </w:r>
          </w:p>
        </w:tc>
      </w:tr>
    </w:tbl>
    <w:bookmarkStart w:name="z812" w:id="517"/>
    <w:p>
      <w:pPr>
        <w:spacing w:after="0"/>
        <w:ind w:left="0"/>
        <w:jc w:val="left"/>
      </w:pPr>
      <w:r>
        <w:rPr>
          <w:rFonts w:ascii="Times New Roman"/>
          <w:b/>
          <w:i w:val="false"/>
          <w:color w:val="000000"/>
        </w:rPr>
        <w:t xml:space="preserve"> Кент және ауылдық округ әкімдері аппараттарының 2018 жылға арналған бюджеттері</w:t>
      </w:r>
    </w:p>
    <w:bookmarkEnd w:id="5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518"/>
          <w:p>
            <w:pPr>
              <w:spacing w:after="20"/>
              <w:ind w:left="20"/>
              <w:jc w:val="both"/>
            </w:pPr>
            <w:r>
              <w:rPr>
                <w:rFonts w:ascii="Times New Roman"/>
                <w:b w:val="false"/>
                <w:i w:val="false"/>
                <w:color w:val="000000"/>
                <w:sz w:val="20"/>
              </w:rPr>
              <w:t>
Функционалдық топ</w:t>
            </w:r>
          </w:p>
          <w:bookmarkEnd w:id="518"/>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Дәрия</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Ақшатау</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Босаға</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Өспен</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Красная-Поляна</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Көктіңкөлі</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Кеншоқы</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519"/>
          <w:p>
            <w:pPr>
              <w:spacing w:after="20"/>
              <w:ind w:left="20"/>
              <w:jc w:val="both"/>
            </w:pPr>
            <w:r>
              <w:rPr>
                <w:rFonts w:ascii="Times New Roman"/>
                <w:b w:val="false"/>
                <w:i w:val="false"/>
                <w:color w:val="000000"/>
                <w:sz w:val="20"/>
              </w:rPr>
              <w:t>
 </w:t>
            </w:r>
          </w:p>
          <w:bookmarkEnd w:id="51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520"/>
          <w:p>
            <w:pPr>
              <w:spacing w:after="20"/>
              <w:ind w:left="20"/>
              <w:jc w:val="both"/>
            </w:pPr>
            <w:r>
              <w:rPr>
                <w:rFonts w:ascii="Times New Roman"/>
                <w:b w:val="false"/>
                <w:i w:val="false"/>
                <w:color w:val="000000"/>
                <w:sz w:val="20"/>
              </w:rPr>
              <w:t>
 </w:t>
            </w:r>
          </w:p>
          <w:bookmarkEnd w:id="52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521"/>
          <w:p>
            <w:pPr>
              <w:spacing w:after="20"/>
              <w:ind w:left="20"/>
              <w:jc w:val="both"/>
            </w:pPr>
            <w:r>
              <w:rPr>
                <w:rFonts w:ascii="Times New Roman"/>
                <w:b w:val="false"/>
                <w:i w:val="false"/>
                <w:color w:val="000000"/>
                <w:sz w:val="20"/>
              </w:rPr>
              <w:t>
 </w:t>
            </w:r>
          </w:p>
          <w:bookmarkEnd w:id="521"/>
          <w:p>
            <w:pPr>
              <w:spacing w:after="20"/>
              <w:ind w:left="20"/>
              <w:jc w:val="both"/>
            </w:pP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522"/>
          <w:p>
            <w:pPr>
              <w:spacing w:after="20"/>
              <w:ind w:left="20"/>
              <w:jc w:val="both"/>
            </w:pPr>
            <w:r>
              <w:rPr>
                <w:rFonts w:ascii="Times New Roman"/>
                <w:b w:val="false"/>
                <w:i w:val="false"/>
                <w:color w:val="000000"/>
                <w:sz w:val="20"/>
              </w:rPr>
              <w:t>
 </w:t>
            </w:r>
          </w:p>
          <w:bookmarkEnd w:id="522"/>
          <w:p>
            <w:pPr>
              <w:spacing w:after="20"/>
              <w:ind w:left="20"/>
              <w:jc w:val="both"/>
            </w:pPr>
            <w:r>
              <w:rPr>
                <w:rFonts w:ascii="Times New Roman"/>
                <w:b w:val="false"/>
                <w:i w:val="false"/>
                <w:color w:val="000000"/>
                <w:sz w:val="20"/>
              </w:rPr>
              <w:t>
 </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523"/>
          <w:p>
            <w:pPr>
              <w:spacing w:after="20"/>
              <w:ind w:left="20"/>
              <w:jc w:val="both"/>
            </w:pPr>
            <w:r>
              <w:rPr>
                <w:rFonts w:ascii="Times New Roman"/>
                <w:b w:val="false"/>
                <w:i w:val="false"/>
                <w:color w:val="000000"/>
                <w:sz w:val="20"/>
              </w:rPr>
              <w:t>
 </w:t>
            </w:r>
          </w:p>
          <w:bookmarkEnd w:id="523"/>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524"/>
          <w:p>
            <w:pPr>
              <w:spacing w:after="20"/>
              <w:ind w:left="20"/>
              <w:jc w:val="both"/>
            </w:pPr>
            <w:r>
              <w:rPr>
                <w:rFonts w:ascii="Times New Roman"/>
                <w:b w:val="false"/>
                <w:i w:val="false"/>
                <w:color w:val="000000"/>
                <w:sz w:val="20"/>
              </w:rPr>
              <w:t>
 </w:t>
            </w:r>
          </w:p>
          <w:bookmarkEnd w:id="5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Шығындар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396669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19440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22655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15986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25216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19723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23269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25184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29013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525"/>
          <w:p>
            <w:pPr>
              <w:spacing w:after="20"/>
              <w:ind w:left="20"/>
              <w:jc w:val="both"/>
            </w:pPr>
            <w:r>
              <w:rPr>
                <w:rFonts w:ascii="Times New Roman"/>
                <w:b w:val="false"/>
                <w:i w:val="false"/>
                <w:color w:val="000000"/>
                <w:sz w:val="20"/>
              </w:rPr>
              <w:t>
</w:t>
            </w:r>
            <w:r>
              <w:rPr>
                <w:rFonts w:ascii="Times New Roman"/>
                <w:b/>
                <w:i w:val="false"/>
                <w:color w:val="000000"/>
                <w:sz w:val="20"/>
              </w:rPr>
              <w:t>01</w:t>
            </w:r>
          </w:p>
          <w:bookmarkEnd w:id="5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сипаттағы мемлекеттiк қызметтер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322133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17740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16699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15955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14286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23016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15381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15991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18484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22027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526"/>
          <w:p>
            <w:pPr>
              <w:spacing w:after="20"/>
              <w:ind w:left="20"/>
              <w:jc w:val="both"/>
            </w:pPr>
            <w:r>
              <w:rPr>
                <w:rFonts w:ascii="Times New Roman"/>
                <w:b w:val="false"/>
                <w:i w:val="false"/>
                <w:color w:val="000000"/>
                <w:sz w:val="20"/>
              </w:rPr>
              <w:t>
1</w:t>
            </w:r>
          </w:p>
          <w:bookmarkEnd w:id="52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322133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527"/>
          <w:p>
            <w:pPr>
              <w:spacing w:after="20"/>
              <w:ind w:left="20"/>
              <w:jc w:val="both"/>
            </w:pPr>
            <w:r>
              <w:rPr>
                <w:rFonts w:ascii="Times New Roman"/>
                <w:b w:val="false"/>
                <w:i w:val="false"/>
                <w:color w:val="000000"/>
                <w:sz w:val="20"/>
              </w:rPr>
              <w:t>
1</w:t>
            </w:r>
          </w:p>
          <w:bookmarkEnd w:id="52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322133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528"/>
          <w:p>
            <w:pPr>
              <w:spacing w:after="20"/>
              <w:ind w:left="20"/>
              <w:jc w:val="both"/>
            </w:pPr>
            <w:r>
              <w:rPr>
                <w:rFonts w:ascii="Times New Roman"/>
                <w:b w:val="false"/>
                <w:i w:val="false"/>
                <w:color w:val="000000"/>
                <w:sz w:val="20"/>
              </w:rPr>
              <w:t>
1</w:t>
            </w:r>
          </w:p>
          <w:bookmarkEnd w:id="52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317508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529"/>
          <w:p>
            <w:pPr>
              <w:spacing w:after="20"/>
              <w:ind w:left="20"/>
              <w:jc w:val="both"/>
            </w:pPr>
            <w:r>
              <w:rPr>
                <w:rFonts w:ascii="Times New Roman"/>
                <w:b w:val="false"/>
                <w:i w:val="false"/>
                <w:color w:val="000000"/>
                <w:sz w:val="20"/>
              </w:rPr>
              <w:t>
1</w:t>
            </w:r>
          </w:p>
          <w:bookmarkEnd w:id="52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530"/>
          <w:p>
            <w:pPr>
              <w:spacing w:after="20"/>
              <w:ind w:left="20"/>
              <w:jc w:val="both"/>
            </w:pPr>
            <w:r>
              <w:rPr>
                <w:rFonts w:ascii="Times New Roman"/>
                <w:b w:val="false"/>
                <w:i w:val="false"/>
                <w:color w:val="000000"/>
                <w:sz w:val="20"/>
              </w:rPr>
              <w:t>
</w:t>
            </w:r>
            <w:r>
              <w:rPr>
                <w:rFonts w:ascii="Times New Roman"/>
                <w:b/>
                <w:i w:val="false"/>
                <w:color w:val="000000"/>
                <w:sz w:val="20"/>
              </w:rPr>
              <w:t>04</w:t>
            </w:r>
          </w:p>
          <w:bookmarkEnd w:id="5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 беру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13289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2142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4500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531"/>
          <w:p>
            <w:pPr>
              <w:spacing w:after="20"/>
              <w:ind w:left="20"/>
              <w:jc w:val="both"/>
            </w:pPr>
            <w:r>
              <w:rPr>
                <w:rFonts w:ascii="Times New Roman"/>
                <w:b w:val="false"/>
                <w:i w:val="false"/>
                <w:color w:val="000000"/>
                <w:sz w:val="20"/>
              </w:rPr>
              <w:t>
4</w:t>
            </w:r>
          </w:p>
          <w:bookmarkEnd w:id="5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бастауыш, жалпы негізгі, жалпы орта бiлiм беру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532"/>
          <w:p>
            <w:pPr>
              <w:spacing w:after="20"/>
              <w:ind w:left="20"/>
              <w:jc w:val="both"/>
            </w:pPr>
            <w:r>
              <w:rPr>
                <w:rFonts w:ascii="Times New Roman"/>
                <w:b w:val="false"/>
                <w:i w:val="false"/>
                <w:color w:val="000000"/>
                <w:sz w:val="20"/>
              </w:rPr>
              <w:t>
4</w:t>
            </w:r>
          </w:p>
          <w:bookmarkEnd w:id="5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533"/>
          <w:p>
            <w:pPr>
              <w:spacing w:after="20"/>
              <w:ind w:left="20"/>
              <w:jc w:val="both"/>
            </w:pPr>
            <w:r>
              <w:rPr>
                <w:rFonts w:ascii="Times New Roman"/>
                <w:b w:val="false"/>
                <w:i w:val="false"/>
                <w:color w:val="000000"/>
                <w:sz w:val="20"/>
              </w:rPr>
              <w:t>
4</w:t>
            </w:r>
          </w:p>
          <w:bookmarkEnd w:id="5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534"/>
          <w:p>
            <w:pPr>
              <w:spacing w:after="20"/>
              <w:ind w:left="20"/>
              <w:jc w:val="both"/>
            </w:pPr>
            <w:r>
              <w:rPr>
                <w:rFonts w:ascii="Times New Roman"/>
                <w:b w:val="false"/>
                <w:i w:val="false"/>
                <w:color w:val="000000"/>
                <w:sz w:val="20"/>
              </w:rPr>
              <w:t>
</w:t>
            </w:r>
            <w:r>
              <w:rPr>
                <w:rFonts w:ascii="Times New Roman"/>
                <w:b/>
                <w:i w:val="false"/>
                <w:color w:val="000000"/>
                <w:sz w:val="20"/>
              </w:rPr>
              <w:t>06</w:t>
            </w:r>
          </w:p>
          <w:bookmarkEnd w:id="5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Әлеуметтiк көмек және әлеуметтiк қамсыздандыру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5067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1302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535"/>
          <w:p>
            <w:pPr>
              <w:spacing w:after="20"/>
              <w:ind w:left="20"/>
              <w:jc w:val="both"/>
            </w:pPr>
            <w:r>
              <w:rPr>
                <w:rFonts w:ascii="Times New Roman"/>
                <w:b w:val="false"/>
                <w:i w:val="false"/>
                <w:color w:val="000000"/>
                <w:sz w:val="20"/>
              </w:rPr>
              <w:t>
6</w:t>
            </w:r>
          </w:p>
          <w:bookmarkEnd w:id="5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536"/>
          <w:p>
            <w:pPr>
              <w:spacing w:after="20"/>
              <w:ind w:left="20"/>
              <w:jc w:val="both"/>
            </w:pPr>
            <w:r>
              <w:rPr>
                <w:rFonts w:ascii="Times New Roman"/>
                <w:b w:val="false"/>
                <w:i w:val="false"/>
                <w:color w:val="000000"/>
                <w:sz w:val="20"/>
              </w:rPr>
              <w:t>
6</w:t>
            </w:r>
          </w:p>
          <w:bookmarkEnd w:id="5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537"/>
          <w:p>
            <w:pPr>
              <w:spacing w:after="20"/>
              <w:ind w:left="20"/>
              <w:jc w:val="both"/>
            </w:pPr>
            <w:r>
              <w:rPr>
                <w:rFonts w:ascii="Times New Roman"/>
                <w:b w:val="false"/>
                <w:i w:val="false"/>
                <w:color w:val="000000"/>
                <w:sz w:val="20"/>
              </w:rPr>
              <w:t>
6</w:t>
            </w:r>
          </w:p>
          <w:bookmarkEnd w:id="53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538"/>
          <w:p>
            <w:pPr>
              <w:spacing w:after="20"/>
              <w:ind w:left="20"/>
              <w:jc w:val="both"/>
            </w:pPr>
            <w:r>
              <w:rPr>
                <w:rFonts w:ascii="Times New Roman"/>
                <w:b w:val="false"/>
                <w:i w:val="false"/>
                <w:color w:val="000000"/>
                <w:sz w:val="20"/>
              </w:rPr>
              <w:t>
</w:t>
            </w:r>
            <w:r>
              <w:rPr>
                <w:rFonts w:ascii="Times New Roman"/>
                <w:b/>
                <w:i w:val="false"/>
                <w:color w:val="000000"/>
                <w:sz w:val="20"/>
              </w:rPr>
              <w:t>07</w:t>
            </w:r>
          </w:p>
          <w:bookmarkEnd w:id="53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37180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1250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5750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1250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1250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1430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5750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539"/>
          <w:p>
            <w:pPr>
              <w:spacing w:after="20"/>
              <w:ind w:left="20"/>
              <w:jc w:val="both"/>
            </w:pPr>
            <w:r>
              <w:rPr>
                <w:rFonts w:ascii="Times New Roman"/>
                <w:b w:val="false"/>
                <w:i w:val="false"/>
                <w:color w:val="000000"/>
                <w:sz w:val="20"/>
              </w:rPr>
              <w:t>
7</w:t>
            </w:r>
          </w:p>
          <w:bookmarkEnd w:id="5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540"/>
          <w:p>
            <w:pPr>
              <w:spacing w:after="20"/>
              <w:ind w:left="20"/>
              <w:jc w:val="both"/>
            </w:pPr>
            <w:r>
              <w:rPr>
                <w:rFonts w:ascii="Times New Roman"/>
                <w:b w:val="false"/>
                <w:i w:val="false"/>
                <w:color w:val="000000"/>
                <w:sz w:val="20"/>
              </w:rPr>
              <w:t>
7</w:t>
            </w:r>
          </w:p>
          <w:bookmarkEnd w:id="54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541"/>
          <w:p>
            <w:pPr>
              <w:spacing w:after="20"/>
              <w:ind w:left="20"/>
              <w:jc w:val="both"/>
            </w:pPr>
            <w:r>
              <w:rPr>
                <w:rFonts w:ascii="Times New Roman"/>
                <w:b w:val="false"/>
                <w:i w:val="false"/>
                <w:color w:val="000000"/>
                <w:sz w:val="20"/>
              </w:rPr>
              <w:t>
Функционалдық топ</w:t>
            </w:r>
          </w:p>
          <w:bookmarkEnd w:id="541"/>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Ақшатау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Босаға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Красная-Поляна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Көктіңкөлі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Кеншоқы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542"/>
          <w:p>
            <w:pPr>
              <w:spacing w:after="20"/>
              <w:ind w:left="20"/>
              <w:jc w:val="both"/>
            </w:pPr>
            <w:r>
              <w:rPr>
                <w:rFonts w:ascii="Times New Roman"/>
                <w:b w:val="false"/>
                <w:i w:val="false"/>
                <w:color w:val="000000"/>
                <w:sz w:val="20"/>
              </w:rPr>
              <w:t>
 </w:t>
            </w:r>
          </w:p>
          <w:bookmarkEnd w:id="54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543"/>
          <w:p>
            <w:pPr>
              <w:spacing w:after="20"/>
              <w:ind w:left="20"/>
              <w:jc w:val="both"/>
            </w:pPr>
            <w:r>
              <w:rPr>
                <w:rFonts w:ascii="Times New Roman"/>
                <w:b w:val="false"/>
                <w:i w:val="false"/>
                <w:color w:val="000000"/>
                <w:sz w:val="20"/>
              </w:rPr>
              <w:t>
 </w:t>
            </w:r>
          </w:p>
          <w:bookmarkEnd w:id="543"/>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544"/>
          <w:p>
            <w:pPr>
              <w:spacing w:after="20"/>
              <w:ind w:left="20"/>
              <w:jc w:val="both"/>
            </w:pPr>
            <w:r>
              <w:rPr>
                <w:rFonts w:ascii="Times New Roman"/>
                <w:b w:val="false"/>
                <w:i w:val="false"/>
                <w:color w:val="000000"/>
                <w:sz w:val="20"/>
              </w:rPr>
              <w:t>
 </w:t>
            </w:r>
          </w:p>
          <w:bookmarkEnd w:id="544"/>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545"/>
          <w:p>
            <w:pPr>
              <w:spacing w:after="20"/>
              <w:ind w:left="20"/>
              <w:jc w:val="both"/>
            </w:pPr>
            <w:r>
              <w:rPr>
                <w:rFonts w:ascii="Times New Roman"/>
                <w:b w:val="false"/>
                <w:i w:val="false"/>
                <w:color w:val="000000"/>
                <w:sz w:val="20"/>
              </w:rPr>
              <w:t>
 </w:t>
            </w:r>
          </w:p>
          <w:bookmarkEnd w:id="545"/>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546"/>
          <w:p>
            <w:pPr>
              <w:spacing w:after="20"/>
              <w:ind w:left="20"/>
              <w:jc w:val="both"/>
            </w:pPr>
            <w:r>
              <w:rPr>
                <w:rFonts w:ascii="Times New Roman"/>
                <w:b w:val="false"/>
                <w:i w:val="false"/>
                <w:color w:val="000000"/>
                <w:sz w:val="20"/>
              </w:rPr>
              <w:t>
 </w:t>
            </w:r>
          </w:p>
          <w:bookmarkEnd w:id="546"/>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547"/>
          <w:p>
            <w:pPr>
              <w:spacing w:after="20"/>
              <w:ind w:left="20"/>
              <w:jc w:val="both"/>
            </w:pPr>
            <w:r>
              <w:rPr>
                <w:rFonts w:ascii="Times New Roman"/>
                <w:b w:val="false"/>
                <w:i w:val="false"/>
                <w:color w:val="000000"/>
                <w:sz w:val="20"/>
              </w:rPr>
              <w:t>
7</w:t>
            </w:r>
          </w:p>
          <w:bookmarkEnd w:id="547"/>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548"/>
          <w:p>
            <w:pPr>
              <w:spacing w:after="20"/>
              <w:ind w:left="20"/>
              <w:jc w:val="both"/>
            </w:pPr>
            <w:r>
              <w:rPr>
                <w:rFonts w:ascii="Times New Roman"/>
                <w:b w:val="false"/>
                <w:i w:val="false"/>
                <w:color w:val="000000"/>
                <w:sz w:val="20"/>
              </w:rPr>
              <w:t>
7</w:t>
            </w:r>
          </w:p>
          <w:bookmarkEnd w:id="548"/>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549"/>
          <w:p>
            <w:pPr>
              <w:spacing w:after="20"/>
              <w:ind w:left="20"/>
              <w:jc w:val="both"/>
            </w:pPr>
            <w:r>
              <w:rPr>
                <w:rFonts w:ascii="Times New Roman"/>
                <w:b w:val="false"/>
                <w:i w:val="false"/>
                <w:color w:val="000000"/>
                <w:sz w:val="20"/>
              </w:rPr>
              <w:t>
7</w:t>
            </w:r>
          </w:p>
          <w:bookmarkEnd w:id="549"/>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550"/>
          <w:p>
            <w:pPr>
              <w:spacing w:after="20"/>
              <w:ind w:left="20"/>
              <w:jc w:val="both"/>
            </w:pPr>
            <w:r>
              <w:rPr>
                <w:rFonts w:ascii="Times New Roman"/>
                <w:b w:val="false"/>
                <w:i w:val="false"/>
                <w:color w:val="000000"/>
                <w:sz w:val="20"/>
              </w:rPr>
              <w:t>
 </w:t>
            </w:r>
          </w:p>
          <w:bookmarkEnd w:id="550"/>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551"/>
          <w:p>
            <w:pPr>
              <w:spacing w:after="20"/>
              <w:ind w:left="20"/>
              <w:jc w:val="both"/>
            </w:pPr>
            <w:r>
              <w:rPr>
                <w:rFonts w:ascii="Times New Roman"/>
                <w:b w:val="false"/>
                <w:i w:val="false"/>
                <w:color w:val="000000"/>
                <w:sz w:val="20"/>
              </w:rPr>
              <w:t>
</w:t>
            </w:r>
            <w:r>
              <w:rPr>
                <w:rFonts w:ascii="Times New Roman"/>
                <w:b/>
                <w:i w:val="false"/>
                <w:color w:val="000000"/>
                <w:sz w:val="20"/>
              </w:rPr>
              <w:t>12</w:t>
            </w:r>
          </w:p>
          <w:bookmarkEnd w:id="551"/>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Көлiк және коммуникация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552"/>
          <w:p>
            <w:pPr>
              <w:spacing w:after="20"/>
              <w:ind w:left="20"/>
              <w:jc w:val="both"/>
            </w:pPr>
            <w:r>
              <w:rPr>
                <w:rFonts w:ascii="Times New Roman"/>
                <w:b w:val="false"/>
                <w:i w:val="false"/>
                <w:color w:val="000000"/>
                <w:sz w:val="20"/>
              </w:rPr>
              <w:t>
12</w:t>
            </w:r>
          </w:p>
          <w:bookmarkEnd w:id="552"/>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553"/>
          <w:p>
            <w:pPr>
              <w:spacing w:after="20"/>
              <w:ind w:left="20"/>
              <w:jc w:val="both"/>
            </w:pPr>
            <w:r>
              <w:rPr>
                <w:rFonts w:ascii="Times New Roman"/>
                <w:b w:val="false"/>
                <w:i w:val="false"/>
                <w:color w:val="000000"/>
                <w:sz w:val="20"/>
              </w:rPr>
              <w:t>
12</w:t>
            </w:r>
          </w:p>
          <w:bookmarkEnd w:id="553"/>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554"/>
          <w:p>
            <w:pPr>
              <w:spacing w:after="20"/>
              <w:ind w:left="20"/>
              <w:jc w:val="both"/>
            </w:pPr>
            <w:r>
              <w:rPr>
                <w:rFonts w:ascii="Times New Roman"/>
                <w:b w:val="false"/>
                <w:i w:val="false"/>
                <w:color w:val="000000"/>
                <w:sz w:val="20"/>
              </w:rPr>
              <w:t>
12</w:t>
            </w:r>
          </w:p>
          <w:bookmarkEnd w:id="554"/>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bl>
    <w:p>
      <w:pPr>
        <w:spacing w:after="0"/>
        <w:ind w:left="0"/>
        <w:jc w:val="left"/>
      </w:pPr>
      <w:r>
        <w:br/>
      </w:r>
      <w:r>
        <w:rPr>
          <w:rFonts w:ascii="Times New Roman"/>
          <w:b w:val="false"/>
          <w:i w:val="false"/>
          <w:color w:val="000000"/>
          <w:sz w:val="28"/>
        </w:rPr>
        <w:t>
</w:t>
      </w:r>
    </w:p>
    <w:bookmarkStart w:name="z854" w:id="555"/>
    <w:p>
      <w:pPr>
        <w:spacing w:after="0"/>
        <w:ind w:left="0"/>
        <w:jc w:val="both"/>
      </w:pPr>
      <w:r>
        <w:rPr>
          <w:rFonts w:ascii="Times New Roman"/>
          <w:b w:val="false"/>
          <w:i w:val="false"/>
          <w:color w:val="000000"/>
          <w:sz w:val="28"/>
        </w:rPr>
        <w:t>
      кестенің жалғасы</w:t>
      </w:r>
    </w:p>
    <w:bookmarkEnd w:id="5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556"/>
          <w:p>
            <w:pPr>
              <w:spacing w:after="20"/>
              <w:ind w:left="20"/>
              <w:jc w:val="both"/>
            </w:pPr>
            <w:r>
              <w:rPr>
                <w:rFonts w:ascii="Times New Roman"/>
                <w:b w:val="false"/>
                <w:i w:val="false"/>
                <w:color w:val="000000"/>
                <w:sz w:val="20"/>
              </w:rPr>
              <w:t>
Ақшоқы</w:t>
            </w:r>
          </w:p>
          <w:bookmarkEnd w:id="556"/>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Қайрақты</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Кәрім Мынбаев</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Ортау</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Киікті</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Батық</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Ақой</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Нұраталды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557"/>
          <w:p>
            <w:pPr>
              <w:spacing w:after="20"/>
              <w:ind w:left="20"/>
              <w:jc w:val="both"/>
            </w:pPr>
            <w:r>
              <w:rPr>
                <w:rFonts w:ascii="Times New Roman"/>
                <w:b w:val="false"/>
                <w:i w:val="false"/>
                <w:color w:val="000000"/>
                <w:sz w:val="20"/>
              </w:rPr>
              <w:t>
</w:t>
            </w:r>
            <w:r>
              <w:rPr>
                <w:rFonts w:ascii="Times New Roman"/>
                <w:b/>
                <w:i w:val="false"/>
                <w:color w:val="000000"/>
                <w:sz w:val="20"/>
              </w:rPr>
              <w:t>17205</w:t>
            </w:r>
          </w:p>
          <w:bookmarkEnd w:id="557"/>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15303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16960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15680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21365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12144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16112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23664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14660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16826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26063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558"/>
          <w:p>
            <w:pPr>
              <w:spacing w:after="20"/>
              <w:ind w:left="20"/>
              <w:jc w:val="both"/>
            </w:pPr>
            <w:r>
              <w:rPr>
                <w:rFonts w:ascii="Times New Roman"/>
                <w:b w:val="false"/>
                <w:i w:val="false"/>
                <w:color w:val="000000"/>
                <w:sz w:val="20"/>
              </w:rPr>
              <w:t>
</w:t>
            </w:r>
            <w:r>
              <w:rPr>
                <w:rFonts w:ascii="Times New Roman"/>
                <w:b/>
                <w:i w:val="false"/>
                <w:color w:val="000000"/>
                <w:sz w:val="20"/>
              </w:rPr>
              <w:t>15505</w:t>
            </w:r>
          </w:p>
          <w:bookmarkEnd w:id="558"/>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13603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13980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19665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10444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13625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16572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12960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15126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559"/>
          <w:p>
            <w:pPr>
              <w:spacing w:after="20"/>
              <w:ind w:left="20"/>
              <w:jc w:val="both"/>
            </w:pPr>
            <w:r>
              <w:rPr>
                <w:rFonts w:ascii="Times New Roman"/>
                <w:b w:val="false"/>
                <w:i w:val="false"/>
                <w:color w:val="000000"/>
                <w:sz w:val="20"/>
              </w:rPr>
              <w:t>
15505</w:t>
            </w:r>
          </w:p>
          <w:bookmarkEnd w:id="559"/>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560"/>
          <w:p>
            <w:pPr>
              <w:spacing w:after="20"/>
              <w:ind w:left="20"/>
              <w:jc w:val="both"/>
            </w:pPr>
            <w:r>
              <w:rPr>
                <w:rFonts w:ascii="Times New Roman"/>
                <w:b w:val="false"/>
                <w:i w:val="false"/>
                <w:color w:val="000000"/>
                <w:sz w:val="20"/>
              </w:rPr>
              <w:t>
15505</w:t>
            </w:r>
          </w:p>
          <w:bookmarkEnd w:id="560"/>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561"/>
          <w:p>
            <w:pPr>
              <w:spacing w:after="20"/>
              <w:ind w:left="20"/>
              <w:jc w:val="both"/>
            </w:pPr>
            <w:r>
              <w:rPr>
                <w:rFonts w:ascii="Times New Roman"/>
                <w:b w:val="false"/>
                <w:i w:val="false"/>
                <w:color w:val="000000"/>
                <w:sz w:val="20"/>
              </w:rPr>
              <w:t>
15505</w:t>
            </w:r>
          </w:p>
          <w:bookmarkEnd w:id="561"/>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562"/>
          <w:p>
            <w:pPr>
              <w:spacing w:after="20"/>
              <w:ind w:left="20"/>
              <w:jc w:val="both"/>
            </w:pPr>
            <w:r>
              <w:rPr>
                <w:rFonts w:ascii="Times New Roman"/>
                <w:b w:val="false"/>
                <w:i w:val="false"/>
                <w:color w:val="000000"/>
                <w:sz w:val="20"/>
              </w:rPr>
              <w:t>
 </w:t>
            </w:r>
          </w:p>
          <w:bookmarkEnd w:id="562"/>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563"/>
          <w:p>
            <w:pPr>
              <w:spacing w:after="20"/>
              <w:ind w:left="20"/>
              <w:jc w:val="both"/>
            </w:pPr>
            <w:r>
              <w:rPr>
                <w:rFonts w:ascii="Times New Roman"/>
                <w:b w:val="false"/>
                <w:i w:val="false"/>
                <w:color w:val="000000"/>
                <w:sz w:val="20"/>
              </w:rPr>
              <w:t>
</w:t>
            </w:r>
            <w:r>
              <w:rPr>
                <w:rFonts w:ascii="Times New Roman"/>
                <w:b/>
                <w:i w:val="false"/>
                <w:color w:val="000000"/>
                <w:sz w:val="20"/>
              </w:rPr>
              <w:t>0</w:t>
            </w:r>
          </w:p>
          <w:bookmarkEnd w:id="563"/>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2147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564"/>
          <w:p>
            <w:pPr>
              <w:spacing w:after="20"/>
              <w:ind w:left="20"/>
              <w:jc w:val="both"/>
            </w:pPr>
            <w:r>
              <w:rPr>
                <w:rFonts w:ascii="Times New Roman"/>
                <w:b w:val="false"/>
                <w:i w:val="false"/>
                <w:color w:val="000000"/>
                <w:sz w:val="20"/>
              </w:rPr>
              <w:t>
0</w:t>
            </w:r>
          </w:p>
          <w:bookmarkEnd w:id="564"/>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565"/>
          <w:p>
            <w:pPr>
              <w:spacing w:after="20"/>
              <w:ind w:left="20"/>
              <w:jc w:val="both"/>
            </w:pPr>
            <w:r>
              <w:rPr>
                <w:rFonts w:ascii="Times New Roman"/>
                <w:b w:val="false"/>
                <w:i w:val="false"/>
                <w:color w:val="000000"/>
                <w:sz w:val="20"/>
              </w:rPr>
              <w:t>
0</w:t>
            </w:r>
          </w:p>
          <w:bookmarkEnd w:id="565"/>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566"/>
          <w:p>
            <w:pPr>
              <w:spacing w:after="20"/>
              <w:ind w:left="20"/>
              <w:jc w:val="both"/>
            </w:pPr>
            <w:r>
              <w:rPr>
                <w:rFonts w:ascii="Times New Roman"/>
                <w:b w:val="false"/>
                <w:i w:val="false"/>
                <w:color w:val="000000"/>
                <w:sz w:val="20"/>
              </w:rPr>
              <w:t>
 </w:t>
            </w:r>
          </w:p>
          <w:bookmarkEnd w:id="566"/>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567"/>
          <w:p>
            <w:pPr>
              <w:spacing w:after="20"/>
              <w:ind w:left="20"/>
              <w:jc w:val="both"/>
            </w:pPr>
            <w:r>
              <w:rPr>
                <w:rFonts w:ascii="Times New Roman"/>
                <w:b w:val="false"/>
                <w:i w:val="false"/>
                <w:color w:val="000000"/>
                <w:sz w:val="20"/>
              </w:rPr>
              <w:t>
</w:t>
            </w:r>
            <w:r>
              <w:rPr>
                <w:rFonts w:ascii="Times New Roman"/>
                <w:b/>
                <w:i w:val="false"/>
                <w:color w:val="000000"/>
                <w:sz w:val="20"/>
              </w:rPr>
              <w:t>0</w:t>
            </w:r>
          </w:p>
          <w:bookmarkEnd w:id="567"/>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568"/>
          <w:p>
            <w:pPr>
              <w:spacing w:after="20"/>
              <w:ind w:left="20"/>
              <w:jc w:val="both"/>
            </w:pPr>
            <w:r>
              <w:rPr>
                <w:rFonts w:ascii="Times New Roman"/>
                <w:b w:val="false"/>
                <w:i w:val="false"/>
                <w:color w:val="000000"/>
                <w:sz w:val="20"/>
              </w:rPr>
              <w:t>
0</w:t>
            </w:r>
          </w:p>
          <w:bookmarkEnd w:id="568"/>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569"/>
          <w:p>
            <w:pPr>
              <w:spacing w:after="20"/>
              <w:ind w:left="20"/>
              <w:jc w:val="both"/>
            </w:pPr>
            <w:r>
              <w:rPr>
                <w:rFonts w:ascii="Times New Roman"/>
                <w:b w:val="false"/>
                <w:i w:val="false"/>
                <w:color w:val="000000"/>
                <w:sz w:val="20"/>
              </w:rPr>
              <w:t>
0</w:t>
            </w:r>
          </w:p>
          <w:bookmarkEnd w:id="569"/>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570"/>
          <w:p>
            <w:pPr>
              <w:spacing w:after="20"/>
              <w:ind w:left="20"/>
              <w:jc w:val="both"/>
            </w:pPr>
            <w:r>
              <w:rPr>
                <w:rFonts w:ascii="Times New Roman"/>
                <w:b w:val="false"/>
                <w:i w:val="false"/>
                <w:color w:val="000000"/>
                <w:sz w:val="20"/>
              </w:rPr>
              <w:t>
 </w:t>
            </w:r>
          </w:p>
          <w:bookmarkEnd w:id="570"/>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571"/>
          <w:p>
            <w:pPr>
              <w:spacing w:after="20"/>
              <w:ind w:left="20"/>
              <w:jc w:val="both"/>
            </w:pPr>
            <w:r>
              <w:rPr>
                <w:rFonts w:ascii="Times New Roman"/>
                <w:b w:val="false"/>
                <w:i w:val="false"/>
                <w:color w:val="000000"/>
                <w:sz w:val="20"/>
              </w:rPr>
              <w:t>
</w:t>
            </w:r>
            <w:r>
              <w:rPr>
                <w:rFonts w:ascii="Times New Roman"/>
                <w:b/>
                <w:i w:val="false"/>
                <w:color w:val="000000"/>
                <w:sz w:val="20"/>
              </w:rPr>
              <w:t>750</w:t>
            </w:r>
          </w:p>
          <w:bookmarkEnd w:id="571"/>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5750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5750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572"/>
          <w:p>
            <w:pPr>
              <w:spacing w:after="20"/>
              <w:ind w:left="20"/>
              <w:jc w:val="both"/>
            </w:pPr>
            <w:r>
              <w:rPr>
                <w:rFonts w:ascii="Times New Roman"/>
                <w:b w:val="false"/>
                <w:i w:val="false"/>
                <w:color w:val="000000"/>
                <w:sz w:val="20"/>
              </w:rPr>
              <w:t>
750</w:t>
            </w:r>
          </w:p>
          <w:bookmarkEnd w:id="572"/>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573"/>
          <w:p>
            <w:pPr>
              <w:spacing w:after="20"/>
              <w:ind w:left="20"/>
              <w:jc w:val="both"/>
            </w:pPr>
            <w:r>
              <w:rPr>
                <w:rFonts w:ascii="Times New Roman"/>
                <w:b w:val="false"/>
                <w:i w:val="false"/>
                <w:color w:val="000000"/>
                <w:sz w:val="20"/>
              </w:rPr>
              <w:t>
750</w:t>
            </w:r>
          </w:p>
          <w:bookmarkEnd w:id="573"/>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574"/>
          <w:p>
            <w:pPr>
              <w:spacing w:after="20"/>
              <w:ind w:left="20"/>
              <w:jc w:val="both"/>
            </w:pPr>
            <w:r>
              <w:rPr>
                <w:rFonts w:ascii="Times New Roman"/>
                <w:b w:val="false"/>
                <w:i w:val="false"/>
                <w:color w:val="000000"/>
                <w:sz w:val="20"/>
              </w:rPr>
              <w:t>
Ақшоқы</w:t>
            </w:r>
          </w:p>
          <w:bookmarkEnd w:id="574"/>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Қайрақты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Кәрім Мынбаев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Киікті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Нұраталды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575"/>
          <w:p>
            <w:pPr>
              <w:spacing w:after="20"/>
              <w:ind w:left="20"/>
              <w:jc w:val="both"/>
            </w:pPr>
            <w:r>
              <w:rPr>
                <w:rFonts w:ascii="Times New Roman"/>
                <w:b w:val="false"/>
                <w:i w:val="false"/>
                <w:color w:val="000000"/>
                <w:sz w:val="20"/>
              </w:rPr>
              <w:t>
750</w:t>
            </w:r>
          </w:p>
          <w:bookmarkEnd w:id="575"/>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576"/>
          <w:p>
            <w:pPr>
              <w:spacing w:after="20"/>
              <w:ind w:left="20"/>
              <w:jc w:val="both"/>
            </w:pPr>
            <w:r>
              <w:rPr>
                <w:rFonts w:ascii="Times New Roman"/>
                <w:b w:val="false"/>
                <w:i w:val="false"/>
                <w:color w:val="000000"/>
                <w:sz w:val="20"/>
              </w:rPr>
              <w:t>
 </w:t>
            </w:r>
          </w:p>
          <w:bookmarkEnd w:id="576"/>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577"/>
          <w:p>
            <w:pPr>
              <w:spacing w:after="20"/>
              <w:ind w:left="20"/>
              <w:jc w:val="both"/>
            </w:pPr>
            <w:r>
              <w:rPr>
                <w:rFonts w:ascii="Times New Roman"/>
                <w:b w:val="false"/>
                <w:i w:val="false"/>
                <w:color w:val="000000"/>
                <w:sz w:val="20"/>
              </w:rPr>
              <w:t>
 </w:t>
            </w:r>
          </w:p>
          <w:bookmarkEnd w:id="577"/>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578"/>
          <w:p>
            <w:pPr>
              <w:spacing w:after="20"/>
              <w:ind w:left="20"/>
              <w:jc w:val="both"/>
            </w:pPr>
            <w:r>
              <w:rPr>
                <w:rFonts w:ascii="Times New Roman"/>
                <w:b w:val="false"/>
                <w:i w:val="false"/>
                <w:color w:val="000000"/>
                <w:sz w:val="20"/>
              </w:rPr>
              <w:t>
 </w:t>
            </w:r>
          </w:p>
          <w:bookmarkEnd w:id="57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579"/>
          <w:p>
            <w:pPr>
              <w:spacing w:after="20"/>
              <w:ind w:left="20"/>
              <w:jc w:val="both"/>
            </w:pPr>
            <w:r>
              <w:rPr>
                <w:rFonts w:ascii="Times New Roman"/>
                <w:b w:val="false"/>
                <w:i w:val="false"/>
                <w:color w:val="000000"/>
                <w:sz w:val="20"/>
              </w:rPr>
              <w:t>
</w:t>
            </w:r>
            <w:r>
              <w:rPr>
                <w:rFonts w:ascii="Times New Roman"/>
                <w:b/>
                <w:i w:val="false"/>
                <w:color w:val="000000"/>
                <w:sz w:val="20"/>
              </w:rPr>
              <w:t>950</w:t>
            </w:r>
          </w:p>
          <w:bookmarkEnd w:id="579"/>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580"/>
          <w:p>
            <w:pPr>
              <w:spacing w:after="20"/>
              <w:ind w:left="20"/>
              <w:jc w:val="both"/>
            </w:pPr>
            <w:r>
              <w:rPr>
                <w:rFonts w:ascii="Times New Roman"/>
                <w:b w:val="false"/>
                <w:i w:val="false"/>
                <w:color w:val="000000"/>
                <w:sz w:val="20"/>
              </w:rPr>
              <w:t>
950</w:t>
            </w:r>
          </w:p>
          <w:bookmarkEnd w:id="580"/>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581"/>
          <w:p>
            <w:pPr>
              <w:spacing w:after="20"/>
              <w:ind w:left="20"/>
              <w:jc w:val="both"/>
            </w:pPr>
            <w:r>
              <w:rPr>
                <w:rFonts w:ascii="Times New Roman"/>
                <w:b w:val="false"/>
                <w:i w:val="false"/>
                <w:color w:val="000000"/>
                <w:sz w:val="20"/>
              </w:rPr>
              <w:t>
950</w:t>
            </w:r>
          </w:p>
          <w:bookmarkEnd w:id="581"/>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582"/>
          <w:p>
            <w:pPr>
              <w:spacing w:after="20"/>
              <w:ind w:left="20"/>
              <w:jc w:val="both"/>
            </w:pPr>
            <w:r>
              <w:rPr>
                <w:rFonts w:ascii="Times New Roman"/>
                <w:b w:val="false"/>
                <w:i w:val="false"/>
                <w:color w:val="000000"/>
                <w:sz w:val="20"/>
              </w:rPr>
              <w:t>
950</w:t>
            </w:r>
          </w:p>
          <w:bookmarkEnd w:id="58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XVIІІ cессиясының №18/140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7 қосымша</w:t>
            </w:r>
          </w:p>
        </w:tc>
      </w:tr>
    </w:tbl>
    <w:p>
      <w:pPr>
        <w:spacing w:after="0"/>
        <w:ind w:left="0"/>
        <w:jc w:val="left"/>
      </w:pPr>
      <w:r>
        <w:rPr>
          <w:rFonts w:ascii="Times New Roman"/>
          <w:b/>
          <w:i w:val="false"/>
          <w:color w:val="000000"/>
        </w:rPr>
        <w:t xml:space="preserve"> 2018 жылға арналған жергілікті өзін-өзі басқару органдарына берілетін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583"/>
          <w:p>
            <w:pPr>
              <w:spacing w:after="20"/>
              <w:ind w:left="20"/>
              <w:jc w:val="both"/>
            </w:pPr>
            <w:r>
              <w:rPr>
                <w:rFonts w:ascii="Times New Roman"/>
                <w:b w:val="false"/>
                <w:i w:val="false"/>
                <w:color w:val="000000"/>
                <w:sz w:val="20"/>
              </w:rPr>
              <w:t>
</w:t>
            </w:r>
            <w:r>
              <w:rPr>
                <w:rFonts w:ascii="Times New Roman"/>
                <w:b/>
                <w:i w:val="false"/>
                <w:color w:val="000000"/>
                <w:sz w:val="20"/>
              </w:rPr>
              <w:t xml:space="preserve">Атауы </w:t>
            </w:r>
          </w:p>
          <w:bookmarkEnd w:id="5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584"/>
          <w:p>
            <w:pPr>
              <w:spacing w:after="20"/>
              <w:ind w:left="20"/>
              <w:jc w:val="both"/>
            </w:pPr>
            <w:r>
              <w:rPr>
                <w:rFonts w:ascii="Times New Roman"/>
                <w:b w:val="false"/>
                <w:i w:val="false"/>
                <w:color w:val="000000"/>
                <w:sz w:val="20"/>
              </w:rPr>
              <w:t>
 </w:t>
            </w:r>
          </w:p>
          <w:bookmarkEnd w:id="5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585"/>
          <w:p>
            <w:pPr>
              <w:spacing w:after="20"/>
              <w:ind w:left="20"/>
              <w:jc w:val="both"/>
            </w:pPr>
            <w:r>
              <w:rPr>
                <w:rFonts w:ascii="Times New Roman"/>
                <w:b w:val="false"/>
                <w:i w:val="false"/>
                <w:color w:val="000000"/>
                <w:sz w:val="20"/>
              </w:rPr>
              <w:t>
</w:t>
            </w:r>
            <w:r>
              <w:rPr>
                <w:rFonts w:ascii="Times New Roman"/>
                <w:b/>
                <w:i w:val="false"/>
                <w:color w:val="000000"/>
                <w:sz w:val="20"/>
              </w:rPr>
              <w:t>Барлығы:</w:t>
            </w:r>
          </w:p>
          <w:bookmarkEnd w:id="58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13026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586"/>
          <w:p>
            <w:pPr>
              <w:spacing w:after="20"/>
              <w:ind w:left="20"/>
              <w:jc w:val="both"/>
            </w:pPr>
            <w:r>
              <w:rPr>
                <w:rFonts w:ascii="Times New Roman"/>
                <w:b w:val="false"/>
                <w:i w:val="false"/>
                <w:color w:val="000000"/>
                <w:sz w:val="20"/>
              </w:rPr>
              <w:t>
оның ішінде:</w:t>
            </w:r>
          </w:p>
          <w:bookmarkEnd w:id="5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587"/>
          <w:p>
            <w:pPr>
              <w:spacing w:after="20"/>
              <w:ind w:left="20"/>
              <w:jc w:val="both"/>
            </w:pPr>
            <w:r>
              <w:rPr>
                <w:rFonts w:ascii="Times New Roman"/>
                <w:b w:val="false"/>
                <w:i w:val="false"/>
                <w:color w:val="000000"/>
                <w:sz w:val="20"/>
              </w:rPr>
              <w:t>
Дария кенті</w:t>
            </w:r>
          </w:p>
          <w:bookmarkEnd w:id="58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588"/>
          <w:p>
            <w:pPr>
              <w:spacing w:after="20"/>
              <w:ind w:left="20"/>
              <w:jc w:val="both"/>
            </w:pPr>
            <w:r>
              <w:rPr>
                <w:rFonts w:ascii="Times New Roman"/>
                <w:b w:val="false"/>
                <w:i w:val="false"/>
                <w:color w:val="000000"/>
                <w:sz w:val="20"/>
              </w:rPr>
              <w:t>
Көктінкөлі ауылдық округі</w:t>
            </w:r>
          </w:p>
          <w:bookmarkEnd w:id="58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589"/>
          <w:p>
            <w:pPr>
              <w:spacing w:after="20"/>
              <w:ind w:left="20"/>
              <w:jc w:val="both"/>
            </w:pPr>
            <w:r>
              <w:rPr>
                <w:rFonts w:ascii="Times New Roman"/>
                <w:b w:val="false"/>
                <w:i w:val="false"/>
                <w:color w:val="000000"/>
                <w:sz w:val="20"/>
              </w:rPr>
              <w:t>
Батық ауылдық округі</w:t>
            </w:r>
          </w:p>
          <w:bookmarkEnd w:id="58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590"/>
          <w:p>
            <w:pPr>
              <w:spacing w:after="20"/>
              <w:ind w:left="20"/>
              <w:jc w:val="both"/>
            </w:pPr>
            <w:r>
              <w:rPr>
                <w:rFonts w:ascii="Times New Roman"/>
                <w:b w:val="false"/>
                <w:i w:val="false"/>
                <w:color w:val="000000"/>
                <w:sz w:val="20"/>
              </w:rPr>
              <w:t>
Талды ауылдық округі</w:t>
            </w:r>
          </w:p>
          <w:bookmarkEnd w:id="59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591"/>
          <w:p>
            <w:pPr>
              <w:spacing w:after="20"/>
              <w:ind w:left="20"/>
              <w:jc w:val="both"/>
            </w:pPr>
            <w:r>
              <w:rPr>
                <w:rFonts w:ascii="Times New Roman"/>
                <w:b w:val="false"/>
                <w:i w:val="false"/>
                <w:color w:val="000000"/>
                <w:sz w:val="20"/>
              </w:rPr>
              <w:t>
Өспен ауылдық округі</w:t>
            </w:r>
          </w:p>
          <w:bookmarkEnd w:id="59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592"/>
          <w:p>
            <w:pPr>
              <w:spacing w:after="20"/>
              <w:ind w:left="20"/>
              <w:jc w:val="both"/>
            </w:pPr>
            <w:r>
              <w:rPr>
                <w:rFonts w:ascii="Times New Roman"/>
                <w:b w:val="false"/>
                <w:i w:val="false"/>
                <w:color w:val="000000"/>
                <w:sz w:val="20"/>
              </w:rPr>
              <w:t>
Тағылы ауылдық округі</w:t>
            </w:r>
          </w:p>
          <w:bookmarkEnd w:id="59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593"/>
          <w:p>
            <w:pPr>
              <w:spacing w:after="20"/>
              <w:ind w:left="20"/>
              <w:jc w:val="both"/>
            </w:pPr>
            <w:r>
              <w:rPr>
                <w:rFonts w:ascii="Times New Roman"/>
                <w:b w:val="false"/>
                <w:i w:val="false"/>
                <w:color w:val="000000"/>
                <w:sz w:val="20"/>
              </w:rPr>
              <w:t>
Ортау ауылдық округі</w:t>
            </w:r>
          </w:p>
          <w:bookmarkEnd w:id="59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594"/>
          <w:p>
            <w:pPr>
              <w:spacing w:after="20"/>
              <w:ind w:left="20"/>
              <w:jc w:val="both"/>
            </w:pPr>
            <w:r>
              <w:rPr>
                <w:rFonts w:ascii="Times New Roman"/>
                <w:b w:val="false"/>
                <w:i w:val="false"/>
                <w:color w:val="000000"/>
                <w:sz w:val="20"/>
              </w:rPr>
              <w:t>
Ақой ауылдық округі</w:t>
            </w:r>
          </w:p>
          <w:bookmarkEnd w:id="59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595"/>
          <w:p>
            <w:pPr>
              <w:spacing w:after="20"/>
              <w:ind w:left="20"/>
              <w:jc w:val="both"/>
            </w:pPr>
            <w:r>
              <w:rPr>
                <w:rFonts w:ascii="Times New Roman"/>
                <w:b w:val="false"/>
                <w:i w:val="false"/>
                <w:color w:val="000000"/>
                <w:sz w:val="20"/>
              </w:rPr>
              <w:t>
Нұраталды ауылдық округі</w:t>
            </w:r>
          </w:p>
          <w:bookmarkEnd w:id="59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596"/>
          <w:p>
            <w:pPr>
              <w:spacing w:after="20"/>
              <w:ind w:left="20"/>
              <w:jc w:val="both"/>
            </w:pPr>
            <w:r>
              <w:rPr>
                <w:rFonts w:ascii="Times New Roman"/>
                <w:b w:val="false"/>
                <w:i w:val="false"/>
                <w:color w:val="000000"/>
                <w:sz w:val="20"/>
              </w:rPr>
              <w:t>
Ақшатау кенті</w:t>
            </w:r>
          </w:p>
          <w:bookmarkEnd w:id="59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597"/>
          <w:p>
            <w:pPr>
              <w:spacing w:after="20"/>
              <w:ind w:left="20"/>
              <w:jc w:val="both"/>
            </w:pPr>
            <w:r>
              <w:rPr>
                <w:rFonts w:ascii="Times New Roman"/>
                <w:b w:val="false"/>
                <w:i w:val="false"/>
                <w:color w:val="000000"/>
                <w:sz w:val="20"/>
              </w:rPr>
              <w:t>
Шет ауылдық округі</w:t>
            </w:r>
          </w:p>
          <w:bookmarkEnd w:id="59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598"/>
          <w:p>
            <w:pPr>
              <w:spacing w:after="20"/>
              <w:ind w:left="20"/>
              <w:jc w:val="both"/>
            </w:pPr>
            <w:r>
              <w:rPr>
                <w:rFonts w:ascii="Times New Roman"/>
                <w:b w:val="false"/>
                <w:i w:val="false"/>
                <w:color w:val="000000"/>
                <w:sz w:val="20"/>
              </w:rPr>
              <w:t>
Ақшоқы ауылдық округі</w:t>
            </w:r>
          </w:p>
          <w:bookmarkEnd w:id="59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599"/>
          <w:p>
            <w:pPr>
              <w:spacing w:after="20"/>
              <w:ind w:left="20"/>
              <w:jc w:val="both"/>
            </w:pPr>
            <w:r>
              <w:rPr>
                <w:rFonts w:ascii="Times New Roman"/>
                <w:b w:val="false"/>
                <w:i w:val="false"/>
                <w:color w:val="000000"/>
                <w:sz w:val="20"/>
              </w:rPr>
              <w:t>
Босаға ауылдық округі</w:t>
            </w:r>
          </w:p>
          <w:bookmarkEnd w:id="59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600"/>
          <w:p>
            <w:pPr>
              <w:spacing w:after="20"/>
              <w:ind w:left="20"/>
              <w:jc w:val="both"/>
            </w:pPr>
            <w:r>
              <w:rPr>
                <w:rFonts w:ascii="Times New Roman"/>
                <w:b w:val="false"/>
                <w:i w:val="false"/>
                <w:color w:val="000000"/>
                <w:sz w:val="20"/>
              </w:rPr>
              <w:t>
Бұрма ауылдық округі</w:t>
            </w:r>
          </w:p>
          <w:bookmarkEnd w:id="60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601"/>
          <w:p>
            <w:pPr>
              <w:spacing w:after="20"/>
              <w:ind w:left="20"/>
              <w:jc w:val="both"/>
            </w:pPr>
            <w:r>
              <w:rPr>
                <w:rFonts w:ascii="Times New Roman"/>
                <w:b w:val="false"/>
                <w:i w:val="false"/>
                <w:color w:val="000000"/>
                <w:sz w:val="20"/>
              </w:rPr>
              <w:t>
Төменгі Қайрақты ауылдық округі</w:t>
            </w:r>
          </w:p>
          <w:bookmarkEnd w:id="60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602"/>
          <w:p>
            <w:pPr>
              <w:spacing w:after="20"/>
              <w:ind w:left="20"/>
              <w:jc w:val="both"/>
            </w:pPr>
            <w:r>
              <w:rPr>
                <w:rFonts w:ascii="Times New Roman"/>
                <w:b w:val="false"/>
                <w:i w:val="false"/>
                <w:color w:val="000000"/>
                <w:sz w:val="20"/>
              </w:rPr>
              <w:t>
Киікті ауылдық округі</w:t>
            </w:r>
          </w:p>
          <w:bookmarkEnd w:id="60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603"/>
          <w:p>
            <w:pPr>
              <w:spacing w:after="20"/>
              <w:ind w:left="20"/>
              <w:jc w:val="both"/>
            </w:pPr>
            <w:r>
              <w:rPr>
                <w:rFonts w:ascii="Times New Roman"/>
                <w:b w:val="false"/>
                <w:i w:val="false"/>
                <w:color w:val="000000"/>
                <w:sz w:val="20"/>
              </w:rPr>
              <w:t>
Кеншоқы ауылдық округі</w:t>
            </w:r>
          </w:p>
          <w:bookmarkEnd w:id="60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604"/>
          <w:p>
            <w:pPr>
              <w:spacing w:after="20"/>
              <w:ind w:left="20"/>
              <w:jc w:val="both"/>
            </w:pPr>
            <w:r>
              <w:rPr>
                <w:rFonts w:ascii="Times New Roman"/>
                <w:b w:val="false"/>
                <w:i w:val="false"/>
                <w:color w:val="000000"/>
                <w:sz w:val="20"/>
              </w:rPr>
              <w:t>
Красная Поляна ауылдық округі</w:t>
            </w:r>
          </w:p>
          <w:bookmarkEnd w:id="60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605"/>
          <w:p>
            <w:pPr>
              <w:spacing w:after="20"/>
              <w:ind w:left="20"/>
              <w:jc w:val="both"/>
            </w:pPr>
            <w:r>
              <w:rPr>
                <w:rFonts w:ascii="Times New Roman"/>
                <w:b w:val="false"/>
                <w:i w:val="false"/>
                <w:color w:val="000000"/>
                <w:sz w:val="20"/>
              </w:rPr>
              <w:t>
Кәрім Мыңбаев ауылдық округі</w:t>
            </w:r>
          </w:p>
          <w:bookmarkEnd w:id="60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606"/>
          <w:p>
            <w:pPr>
              <w:spacing w:after="20"/>
              <w:ind w:left="20"/>
              <w:jc w:val="both"/>
            </w:pPr>
            <w:r>
              <w:rPr>
                <w:rFonts w:ascii="Times New Roman"/>
                <w:b w:val="false"/>
                <w:i w:val="false"/>
                <w:color w:val="000000"/>
                <w:sz w:val="20"/>
              </w:rPr>
              <w:t xml:space="preserve">
Жамбыл кенті </w:t>
            </w:r>
          </w:p>
          <w:bookmarkEnd w:id="60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