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4704" w14:textId="5ba4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ауылдық округ және кенттерінің 2018-2020 жылдарға арналған бюджеттерін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2017 жылғы 26 желтоқсандағы № 19/152 шешімі. Қарағанды облысының Әділет департаментінде 2018 жылғы 15 қаңтарда № 4572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2018 - 2020 жылдарға арналған Ақсу-Аюлы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344103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23212 мың теңге;</w:t>
      </w:r>
    </w:p>
    <w:bookmarkEnd w:id="3"/>
    <w:bookmarkStart w:name="z10" w:id="4"/>
    <w:p>
      <w:pPr>
        <w:spacing w:after="0"/>
        <w:ind w:left="0"/>
        <w:jc w:val="both"/>
      </w:pPr>
      <w:r>
        <w:rPr>
          <w:rFonts w:ascii="Times New Roman"/>
          <w:b w:val="false"/>
          <w:i w:val="false"/>
          <w:color w:val="000000"/>
          <w:sz w:val="28"/>
        </w:rPr>
        <w:t>
      салықтық емес түсімдер – 1666 мың теңге ;</w:t>
      </w:r>
    </w:p>
    <w:bookmarkEnd w:id="4"/>
    <w:bookmarkStart w:name="z11" w:id="5"/>
    <w:p>
      <w:pPr>
        <w:spacing w:after="0"/>
        <w:ind w:left="0"/>
        <w:jc w:val="both"/>
      </w:pPr>
      <w:r>
        <w:rPr>
          <w:rFonts w:ascii="Times New Roman"/>
          <w:b w:val="false"/>
          <w:i w:val="false"/>
          <w:color w:val="000000"/>
          <w:sz w:val="28"/>
        </w:rPr>
        <w:t>
      трансферттердің түсімдері – 319225 мың теңге; оның ішінде;</w:t>
      </w:r>
    </w:p>
    <w:bookmarkEnd w:id="5"/>
    <w:bookmarkStart w:name="z12" w:id="6"/>
    <w:p>
      <w:pPr>
        <w:spacing w:after="0"/>
        <w:ind w:left="0"/>
        <w:jc w:val="both"/>
      </w:pPr>
      <w:r>
        <w:rPr>
          <w:rFonts w:ascii="Times New Roman"/>
          <w:b w:val="false"/>
          <w:i w:val="false"/>
          <w:color w:val="000000"/>
          <w:sz w:val="28"/>
        </w:rPr>
        <w:t>
      аудандардың (облыстық маңызы бар қаланың) бюджетінен трансферттер – 37512 мың теңге;</w:t>
      </w:r>
    </w:p>
    <w:bookmarkEnd w:id="6"/>
    <w:bookmarkStart w:name="z13" w:id="7"/>
    <w:p>
      <w:pPr>
        <w:spacing w:after="0"/>
        <w:ind w:left="0"/>
        <w:jc w:val="both"/>
      </w:pPr>
      <w:r>
        <w:rPr>
          <w:rFonts w:ascii="Times New Roman"/>
          <w:b w:val="false"/>
          <w:i w:val="false"/>
          <w:color w:val="000000"/>
          <w:sz w:val="28"/>
        </w:rPr>
        <w:t>
      субвенциялар – 281713 мың теңге.</w:t>
      </w:r>
    </w:p>
    <w:bookmarkEnd w:id="7"/>
    <w:bookmarkStart w:name="z14" w:id="8"/>
    <w:p>
      <w:pPr>
        <w:spacing w:after="0"/>
        <w:ind w:left="0"/>
        <w:jc w:val="both"/>
      </w:pPr>
      <w:r>
        <w:rPr>
          <w:rFonts w:ascii="Times New Roman"/>
          <w:b w:val="false"/>
          <w:i w:val="false"/>
          <w:color w:val="000000"/>
          <w:sz w:val="28"/>
        </w:rPr>
        <w:t>
      2) шығындар – 344103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6" w:id="10"/>
    <w:p>
      <w:pPr>
        <w:spacing w:after="0"/>
        <w:ind w:left="0"/>
        <w:jc w:val="both"/>
      </w:pPr>
      <w:r>
        <w:rPr>
          <w:rFonts w:ascii="Times New Roman"/>
          <w:b w:val="false"/>
          <w:i w:val="false"/>
          <w:color w:val="000000"/>
          <w:sz w:val="28"/>
        </w:rPr>
        <w:t>
      бюджеттік кредиттер – 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 мың теңге;</w:t>
      </w:r>
    </w:p>
    <w:bookmarkEnd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0 мың теңге;</w:t>
      </w:r>
    </w:p>
    <w:bookmarkStart w:name="z22" w:id="14"/>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4"/>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Шет аудандық мәслихатының 06.12.2018 № 25/220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xml:space="preserve">
       2. 2018 - 2020 жылдарға арналған Ақадыр кентінің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5"/>
    <w:bookmarkStart w:name="z27"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301321 мың теңге, оның ішінде:</w:t>
      </w:r>
    </w:p>
    <w:bookmarkEnd w:id="16"/>
    <w:bookmarkStart w:name="z28" w:id="17"/>
    <w:p>
      <w:pPr>
        <w:spacing w:after="0"/>
        <w:ind w:left="0"/>
        <w:jc w:val="both"/>
      </w:pPr>
      <w:r>
        <w:rPr>
          <w:rFonts w:ascii="Times New Roman"/>
          <w:b w:val="false"/>
          <w:i w:val="false"/>
          <w:color w:val="000000"/>
          <w:sz w:val="28"/>
        </w:rPr>
        <w:t>
      салықтық түсімдер – 49433 мың теңге;</w:t>
      </w:r>
    </w:p>
    <w:bookmarkEnd w:id="17"/>
    <w:bookmarkStart w:name="z29" w:id="18"/>
    <w:p>
      <w:pPr>
        <w:spacing w:after="0"/>
        <w:ind w:left="0"/>
        <w:jc w:val="both"/>
      </w:pPr>
      <w:r>
        <w:rPr>
          <w:rFonts w:ascii="Times New Roman"/>
          <w:b w:val="false"/>
          <w:i w:val="false"/>
          <w:color w:val="000000"/>
          <w:sz w:val="28"/>
        </w:rPr>
        <w:t>
      трансферттердің түсімдері – 251888 мың теңге; оның ішінде;</w:t>
      </w:r>
    </w:p>
    <w:bookmarkEnd w:id="18"/>
    <w:bookmarkStart w:name="z30" w:id="19"/>
    <w:p>
      <w:pPr>
        <w:spacing w:after="0"/>
        <w:ind w:left="0"/>
        <w:jc w:val="both"/>
      </w:pPr>
      <w:r>
        <w:rPr>
          <w:rFonts w:ascii="Times New Roman"/>
          <w:b w:val="false"/>
          <w:i w:val="false"/>
          <w:color w:val="000000"/>
          <w:sz w:val="28"/>
        </w:rPr>
        <w:t>
      аудандардың (облыстық маңызы бар қаланың) бюджетінен трансферттер – 32271 мың теңге;</w:t>
      </w:r>
    </w:p>
    <w:bookmarkEnd w:id="19"/>
    <w:bookmarkStart w:name="z31" w:id="20"/>
    <w:p>
      <w:pPr>
        <w:spacing w:after="0"/>
        <w:ind w:left="0"/>
        <w:jc w:val="both"/>
      </w:pPr>
      <w:r>
        <w:rPr>
          <w:rFonts w:ascii="Times New Roman"/>
          <w:b w:val="false"/>
          <w:i w:val="false"/>
          <w:color w:val="000000"/>
          <w:sz w:val="28"/>
        </w:rPr>
        <w:t>
      субвенциялар – 219617 мың теңге.</w:t>
      </w:r>
    </w:p>
    <w:bookmarkEnd w:id="20"/>
    <w:bookmarkStart w:name="z32" w:id="21"/>
    <w:p>
      <w:pPr>
        <w:spacing w:after="0"/>
        <w:ind w:left="0"/>
        <w:jc w:val="both"/>
      </w:pPr>
      <w:r>
        <w:rPr>
          <w:rFonts w:ascii="Times New Roman"/>
          <w:b w:val="false"/>
          <w:i w:val="false"/>
          <w:color w:val="000000"/>
          <w:sz w:val="28"/>
        </w:rPr>
        <w:t>
      2) шығындар – 301321 мың теңге;</w:t>
      </w:r>
    </w:p>
    <w:bookmarkEnd w:id="21"/>
    <w:bookmarkStart w:name="z33" w:id="22"/>
    <w:p>
      <w:pPr>
        <w:spacing w:after="0"/>
        <w:ind w:left="0"/>
        <w:jc w:val="both"/>
      </w:pPr>
      <w:r>
        <w:rPr>
          <w:rFonts w:ascii="Times New Roman"/>
          <w:b w:val="false"/>
          <w:i w:val="false"/>
          <w:color w:val="000000"/>
          <w:sz w:val="28"/>
        </w:rPr>
        <w:t>
      3) таза бюджеттік кредиттеу – 0 мың теңге:</w:t>
      </w:r>
    </w:p>
    <w:bookmarkEnd w:id="22"/>
    <w:bookmarkStart w:name="z34" w:id="23"/>
    <w:p>
      <w:pPr>
        <w:spacing w:after="0"/>
        <w:ind w:left="0"/>
        <w:jc w:val="both"/>
      </w:pPr>
      <w:r>
        <w:rPr>
          <w:rFonts w:ascii="Times New Roman"/>
          <w:b w:val="false"/>
          <w:i w:val="false"/>
          <w:color w:val="000000"/>
          <w:sz w:val="28"/>
        </w:rPr>
        <w:t>
      бюджеттік кредиттер – 0 мың теңге;</w:t>
      </w:r>
    </w:p>
    <w:bookmarkEnd w:id="23"/>
    <w:bookmarkStart w:name="z35" w:id="24"/>
    <w:p>
      <w:pPr>
        <w:spacing w:after="0"/>
        <w:ind w:left="0"/>
        <w:jc w:val="both"/>
      </w:pPr>
      <w:r>
        <w:rPr>
          <w:rFonts w:ascii="Times New Roman"/>
          <w:b w:val="false"/>
          <w:i w:val="false"/>
          <w:color w:val="000000"/>
          <w:sz w:val="28"/>
        </w:rPr>
        <w:t>
      бюджеттік кредиттерді өтеу – 0 мың теңге;</w:t>
      </w:r>
    </w:p>
    <w:bookmarkEnd w:id="24"/>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bookmarkStart w:name="z38" w:id="2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5"/>
    <w:bookmarkStart w:name="z39" w:id="26"/>
    <w:p>
      <w:pPr>
        <w:spacing w:after="0"/>
        <w:ind w:left="0"/>
        <w:jc w:val="both"/>
      </w:pPr>
      <w:r>
        <w:rPr>
          <w:rFonts w:ascii="Times New Roman"/>
          <w:b w:val="false"/>
          <w:i w:val="false"/>
          <w:color w:val="000000"/>
          <w:sz w:val="28"/>
        </w:rPr>
        <w:t>
      5) бюджет тапшылығы (профициті) – алу 0 мың теңге;</w:t>
      </w:r>
    </w:p>
    <w:bookmarkEnd w:id="26"/>
    <w:bookmarkStart w:name="z40" w:id="27"/>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7"/>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Шет аудандық мәслихатының 06.12.2018 № 25/220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xml:space="preserve">
      3. 2018 - 2020 жылдарға арналған Сәкен Сейфуллин кентінің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8"/>
    <w:bookmarkStart w:name="z45"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104079 мың теңге, оның ішінде:</w:t>
      </w:r>
    </w:p>
    <w:bookmarkEnd w:id="29"/>
    <w:bookmarkStart w:name="z46" w:id="30"/>
    <w:p>
      <w:pPr>
        <w:spacing w:after="0"/>
        <w:ind w:left="0"/>
        <w:jc w:val="both"/>
      </w:pPr>
      <w:r>
        <w:rPr>
          <w:rFonts w:ascii="Times New Roman"/>
          <w:b w:val="false"/>
          <w:i w:val="false"/>
          <w:color w:val="000000"/>
          <w:sz w:val="28"/>
        </w:rPr>
        <w:t>
      салықтық түсімдер – 5200 мың теңге;</w:t>
      </w:r>
    </w:p>
    <w:bookmarkEnd w:id="30"/>
    <w:bookmarkStart w:name="z47" w:id="31"/>
    <w:p>
      <w:pPr>
        <w:spacing w:after="0"/>
        <w:ind w:left="0"/>
        <w:jc w:val="both"/>
      </w:pPr>
      <w:r>
        <w:rPr>
          <w:rFonts w:ascii="Times New Roman"/>
          <w:b w:val="false"/>
          <w:i w:val="false"/>
          <w:color w:val="000000"/>
          <w:sz w:val="28"/>
        </w:rPr>
        <w:t>
      трансферттердің түсімдері – 98879 мың теңге; оның ішінде;</w:t>
      </w:r>
    </w:p>
    <w:bookmarkEnd w:id="31"/>
    <w:bookmarkStart w:name="z48" w:id="32"/>
    <w:p>
      <w:pPr>
        <w:spacing w:after="0"/>
        <w:ind w:left="0"/>
        <w:jc w:val="both"/>
      </w:pPr>
      <w:r>
        <w:rPr>
          <w:rFonts w:ascii="Times New Roman"/>
          <w:b w:val="false"/>
          <w:i w:val="false"/>
          <w:color w:val="000000"/>
          <w:sz w:val="28"/>
        </w:rPr>
        <w:t>
      аудандардың (облыстық маңызы бар қаланың) бюджетінен трансферттер -– 192 мың теңге;</w:t>
      </w:r>
    </w:p>
    <w:bookmarkEnd w:id="32"/>
    <w:bookmarkStart w:name="z49" w:id="33"/>
    <w:p>
      <w:pPr>
        <w:spacing w:after="0"/>
        <w:ind w:left="0"/>
        <w:jc w:val="both"/>
      </w:pPr>
      <w:r>
        <w:rPr>
          <w:rFonts w:ascii="Times New Roman"/>
          <w:b w:val="false"/>
          <w:i w:val="false"/>
          <w:color w:val="000000"/>
          <w:sz w:val="28"/>
        </w:rPr>
        <w:t>
      субвенциялар – 98687 мың теңге.</w:t>
      </w:r>
    </w:p>
    <w:bookmarkEnd w:id="33"/>
    <w:bookmarkStart w:name="z50" w:id="34"/>
    <w:p>
      <w:pPr>
        <w:spacing w:after="0"/>
        <w:ind w:left="0"/>
        <w:jc w:val="both"/>
      </w:pPr>
      <w:r>
        <w:rPr>
          <w:rFonts w:ascii="Times New Roman"/>
          <w:b w:val="false"/>
          <w:i w:val="false"/>
          <w:color w:val="000000"/>
          <w:sz w:val="28"/>
        </w:rPr>
        <w:t>
      2) шығындар – 104079 мың теңге;</w:t>
      </w:r>
    </w:p>
    <w:bookmarkEnd w:id="34"/>
    <w:bookmarkStart w:name="z51" w:id="35"/>
    <w:p>
      <w:pPr>
        <w:spacing w:after="0"/>
        <w:ind w:left="0"/>
        <w:jc w:val="both"/>
      </w:pPr>
      <w:r>
        <w:rPr>
          <w:rFonts w:ascii="Times New Roman"/>
          <w:b w:val="false"/>
          <w:i w:val="false"/>
          <w:color w:val="000000"/>
          <w:sz w:val="28"/>
        </w:rPr>
        <w:t>
      3) таза бюджеттік кредиттеу – 0 мың теңге:</w:t>
      </w:r>
    </w:p>
    <w:bookmarkEnd w:id="35"/>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bookmarkStart w:name="z54" w:id="36"/>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36"/>
    <w:bookmarkStart w:name="z55" w:id="37"/>
    <w:p>
      <w:pPr>
        <w:spacing w:after="0"/>
        <w:ind w:left="0"/>
        <w:jc w:val="both"/>
      </w:pPr>
      <w:r>
        <w:rPr>
          <w:rFonts w:ascii="Times New Roman"/>
          <w:b w:val="false"/>
          <w:i w:val="false"/>
          <w:color w:val="000000"/>
          <w:sz w:val="28"/>
        </w:rPr>
        <w:t>
      қаржы активтерін сатып алу – 0 мың теңге;</w:t>
      </w:r>
    </w:p>
    <w:bookmarkEnd w:id="37"/>
    <w:bookmarkStart w:name="z56" w:id="3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8"/>
    <w:p>
      <w:pPr>
        <w:spacing w:after="0"/>
        <w:ind w:left="0"/>
        <w:jc w:val="both"/>
      </w:pPr>
      <w:r>
        <w:rPr>
          <w:rFonts w:ascii="Times New Roman"/>
          <w:b w:val="false"/>
          <w:i w:val="false"/>
          <w:color w:val="000000"/>
          <w:sz w:val="28"/>
        </w:rPr>
        <w:t>
      5) бюджет тапшылығы (профициті) – алу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Шет аудандық мәслихатының 06.12.2018 № 25/220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xml:space="preserve">
      4. 2018 - 2020 жылдарға арналған Ақжал кентінің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2018 жылға келесі көлемдерде бекітілсін:</w:t>
      </w:r>
    </w:p>
    <w:bookmarkEnd w:id="39"/>
    <w:bookmarkStart w:name="z63"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108761 мың теңге, оның ішінде:</w:t>
      </w:r>
    </w:p>
    <w:bookmarkEnd w:id="40"/>
    <w:bookmarkStart w:name="z64" w:id="41"/>
    <w:p>
      <w:pPr>
        <w:spacing w:after="0"/>
        <w:ind w:left="0"/>
        <w:jc w:val="both"/>
      </w:pPr>
      <w:r>
        <w:rPr>
          <w:rFonts w:ascii="Times New Roman"/>
          <w:b w:val="false"/>
          <w:i w:val="false"/>
          <w:color w:val="000000"/>
          <w:sz w:val="28"/>
        </w:rPr>
        <w:t>
      салықтық түсімдер – 5372 мың теңге;</w:t>
      </w:r>
    </w:p>
    <w:bookmarkEnd w:id="41"/>
    <w:bookmarkStart w:name="z65" w:id="42"/>
    <w:p>
      <w:pPr>
        <w:spacing w:after="0"/>
        <w:ind w:left="0"/>
        <w:jc w:val="both"/>
      </w:pPr>
      <w:r>
        <w:rPr>
          <w:rFonts w:ascii="Times New Roman"/>
          <w:b w:val="false"/>
          <w:i w:val="false"/>
          <w:color w:val="000000"/>
          <w:sz w:val="28"/>
        </w:rPr>
        <w:t>
      салықтық емес түсімдер – 1228 мың теңге ;</w:t>
      </w:r>
    </w:p>
    <w:bookmarkEnd w:id="42"/>
    <w:bookmarkStart w:name="z66" w:id="43"/>
    <w:p>
      <w:pPr>
        <w:spacing w:after="0"/>
        <w:ind w:left="0"/>
        <w:jc w:val="both"/>
      </w:pPr>
      <w:r>
        <w:rPr>
          <w:rFonts w:ascii="Times New Roman"/>
          <w:b w:val="false"/>
          <w:i w:val="false"/>
          <w:color w:val="000000"/>
          <w:sz w:val="28"/>
        </w:rPr>
        <w:t>
      трансферттердің түсімдері – 102161 мың теңге; оның ішінде;</w:t>
      </w:r>
    </w:p>
    <w:bookmarkEnd w:id="43"/>
    <w:bookmarkStart w:name="z67" w:id="44"/>
    <w:p>
      <w:pPr>
        <w:spacing w:after="0"/>
        <w:ind w:left="0"/>
        <w:jc w:val="both"/>
      </w:pPr>
      <w:r>
        <w:rPr>
          <w:rFonts w:ascii="Times New Roman"/>
          <w:b w:val="false"/>
          <w:i w:val="false"/>
          <w:color w:val="000000"/>
          <w:sz w:val="28"/>
        </w:rPr>
        <w:t>
      аудандардың (облыстық маңызы бар қаланың) бюджетінен трансферттер – 0 мың теңге;</w:t>
      </w:r>
    </w:p>
    <w:bookmarkEnd w:id="44"/>
    <w:p>
      <w:pPr>
        <w:spacing w:after="0"/>
        <w:ind w:left="0"/>
        <w:jc w:val="both"/>
      </w:pPr>
      <w:r>
        <w:rPr>
          <w:rFonts w:ascii="Times New Roman"/>
          <w:b w:val="false"/>
          <w:i w:val="false"/>
          <w:color w:val="000000"/>
          <w:sz w:val="28"/>
        </w:rPr>
        <w:t>
      субвенциялар – 103652 мың теңге.</w:t>
      </w:r>
    </w:p>
    <w:p>
      <w:pPr>
        <w:spacing w:after="0"/>
        <w:ind w:left="0"/>
        <w:jc w:val="both"/>
      </w:pPr>
      <w:r>
        <w:rPr>
          <w:rFonts w:ascii="Times New Roman"/>
          <w:b w:val="false"/>
          <w:i w:val="false"/>
          <w:color w:val="000000"/>
          <w:sz w:val="28"/>
        </w:rPr>
        <w:t>
      2) шығындар – 108761 мың теңге;</w:t>
      </w:r>
    </w:p>
    <w:bookmarkStart w:name="z70" w:id="45"/>
    <w:p>
      <w:pPr>
        <w:spacing w:after="0"/>
        <w:ind w:left="0"/>
        <w:jc w:val="both"/>
      </w:pPr>
      <w:r>
        <w:rPr>
          <w:rFonts w:ascii="Times New Roman"/>
          <w:b w:val="false"/>
          <w:i w:val="false"/>
          <w:color w:val="000000"/>
          <w:sz w:val="28"/>
        </w:rPr>
        <w:t>
      3) таза бюджеттік кредиттеу – 0 мың теңге:</w:t>
      </w:r>
    </w:p>
    <w:bookmarkEnd w:id="45"/>
    <w:bookmarkStart w:name="z71" w:id="46"/>
    <w:p>
      <w:pPr>
        <w:spacing w:after="0"/>
        <w:ind w:left="0"/>
        <w:jc w:val="both"/>
      </w:pPr>
      <w:r>
        <w:rPr>
          <w:rFonts w:ascii="Times New Roman"/>
          <w:b w:val="false"/>
          <w:i w:val="false"/>
          <w:color w:val="000000"/>
          <w:sz w:val="28"/>
        </w:rPr>
        <w:t>
      бюджеттік кредиттер – 0 мың теңге;</w:t>
      </w:r>
    </w:p>
    <w:bookmarkEnd w:id="46"/>
    <w:bookmarkStart w:name="z72"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73" w:id="48"/>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48"/>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Шет аудандық мәслихатының 06.12.2018 № 25/220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9" w:id="49"/>
    <w:p>
      <w:pPr>
        <w:spacing w:after="0"/>
        <w:ind w:left="0"/>
        <w:jc w:val="both"/>
      </w:pPr>
      <w:r>
        <w:rPr>
          <w:rFonts w:ascii="Times New Roman"/>
          <w:b w:val="false"/>
          <w:i w:val="false"/>
          <w:color w:val="000000"/>
          <w:sz w:val="28"/>
        </w:rPr>
        <w:t xml:space="preserve">
       5. 2018 - 2020 жылдарға арналған Мойынты кентінің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2018 жылға келесі көлемдерде бекітілсін:</w:t>
      </w:r>
    </w:p>
    <w:bookmarkEnd w:id="49"/>
    <w:bookmarkStart w:name="z82"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29049 мың теңге, оның ішінде:</w:t>
      </w:r>
    </w:p>
    <w:bookmarkEnd w:id="50"/>
    <w:bookmarkStart w:name="z83" w:id="51"/>
    <w:p>
      <w:pPr>
        <w:spacing w:after="0"/>
        <w:ind w:left="0"/>
        <w:jc w:val="both"/>
      </w:pPr>
      <w:r>
        <w:rPr>
          <w:rFonts w:ascii="Times New Roman"/>
          <w:b w:val="false"/>
          <w:i w:val="false"/>
          <w:color w:val="000000"/>
          <w:sz w:val="28"/>
        </w:rPr>
        <w:t>
      салықтық түсімдер – 1500 мың теңге;</w:t>
      </w:r>
    </w:p>
    <w:bookmarkEnd w:id="51"/>
    <w:p>
      <w:pPr>
        <w:spacing w:after="0"/>
        <w:ind w:left="0"/>
        <w:jc w:val="both"/>
      </w:pPr>
      <w:r>
        <w:rPr>
          <w:rFonts w:ascii="Times New Roman"/>
          <w:b w:val="false"/>
          <w:i w:val="false"/>
          <w:color w:val="000000"/>
          <w:sz w:val="28"/>
        </w:rPr>
        <w:t>
      салықтық емес түсімдер – 200 мың теңге ;</w:t>
      </w:r>
    </w:p>
    <w:p>
      <w:pPr>
        <w:spacing w:after="0"/>
        <w:ind w:left="0"/>
        <w:jc w:val="both"/>
      </w:pPr>
      <w:r>
        <w:rPr>
          <w:rFonts w:ascii="Times New Roman"/>
          <w:b w:val="false"/>
          <w:i w:val="false"/>
          <w:color w:val="000000"/>
          <w:sz w:val="28"/>
        </w:rPr>
        <w:t>
      трансферттердің түсімдері – 27349 мың теңге; оның ішінде;</w:t>
      </w:r>
    </w:p>
    <w:p>
      <w:pPr>
        <w:spacing w:after="0"/>
        <w:ind w:left="0"/>
        <w:jc w:val="both"/>
      </w:pPr>
      <w:r>
        <w:rPr>
          <w:rFonts w:ascii="Times New Roman"/>
          <w:b w:val="false"/>
          <w:i w:val="false"/>
          <w:color w:val="000000"/>
          <w:sz w:val="28"/>
        </w:rPr>
        <w:t>
      аудандардың (облыстық маңызы бар қаланың) бюджетінен трансферттер – 5065 мың теңге;</w:t>
      </w:r>
    </w:p>
    <w:p>
      <w:pPr>
        <w:spacing w:after="0"/>
        <w:ind w:left="0"/>
        <w:jc w:val="both"/>
      </w:pPr>
      <w:r>
        <w:rPr>
          <w:rFonts w:ascii="Times New Roman"/>
          <w:b w:val="false"/>
          <w:i w:val="false"/>
          <w:color w:val="000000"/>
          <w:sz w:val="28"/>
        </w:rPr>
        <w:t>
      субвенциялар – 22284 мың теңге.</w:t>
      </w:r>
    </w:p>
    <w:p>
      <w:pPr>
        <w:spacing w:after="0"/>
        <w:ind w:left="0"/>
        <w:jc w:val="both"/>
      </w:pPr>
      <w:r>
        <w:rPr>
          <w:rFonts w:ascii="Times New Roman"/>
          <w:b w:val="false"/>
          <w:i w:val="false"/>
          <w:color w:val="000000"/>
          <w:sz w:val="28"/>
        </w:rPr>
        <w:t>
      2) шығындар – 29049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p>
      <w:pPr>
        <w:spacing w:after="0"/>
        <w:ind w:left="0"/>
        <w:jc w:val="both"/>
      </w:pPr>
      <w:r>
        <w:rPr>
          <w:rFonts w:ascii="Times New Roman"/>
          <w:b w:val="false"/>
          <w:i w:val="false"/>
          <w:color w:val="000000"/>
          <w:sz w:val="28"/>
        </w:rPr>
        <w:t>
      қарыздар түсімі - 0 мың теңге;</w:t>
      </w:r>
    </w:p>
    <w:bookmarkStart w:name="z98" w:id="52"/>
    <w:p>
      <w:pPr>
        <w:spacing w:after="0"/>
        <w:ind w:left="0"/>
        <w:jc w:val="both"/>
      </w:pPr>
      <w:r>
        <w:rPr>
          <w:rFonts w:ascii="Times New Roman"/>
          <w:b w:val="false"/>
          <w:i w:val="false"/>
          <w:color w:val="000000"/>
          <w:sz w:val="28"/>
        </w:rPr>
        <w:t>
      қарыздарды өтеу – 0 мың теңге;</w:t>
      </w:r>
    </w:p>
    <w:bookmarkEnd w:id="52"/>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Шет аудандық мәслихатының 06.12.2018 № 25/220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85" w:id="53"/>
    <w:p>
      <w:pPr>
        <w:spacing w:after="0"/>
        <w:ind w:left="0"/>
        <w:jc w:val="both"/>
      </w:pPr>
      <w:r>
        <w:rPr>
          <w:rFonts w:ascii="Times New Roman"/>
          <w:b w:val="false"/>
          <w:i w:val="false"/>
          <w:color w:val="000000"/>
          <w:sz w:val="28"/>
        </w:rPr>
        <w:t>
      6. Аудандық бюджеттен қаладағы ауданның, аудандық маңызы бар қаланың, ауылдың, кенттің, ауылдық округ бюджеттеріне берілетін 2018 жылға арналған бюджеттік субвенциялар 845953 мың теңге сомасында белгіленсін, оның ішінде:</w:t>
      </w:r>
    </w:p>
    <w:bookmarkEnd w:id="53"/>
    <w:bookmarkStart w:name="z86" w:id="54"/>
    <w:p>
      <w:pPr>
        <w:spacing w:after="0"/>
        <w:ind w:left="0"/>
        <w:jc w:val="both"/>
      </w:pPr>
      <w:r>
        <w:rPr>
          <w:rFonts w:ascii="Times New Roman"/>
          <w:b w:val="false"/>
          <w:i w:val="false"/>
          <w:color w:val="000000"/>
          <w:sz w:val="28"/>
        </w:rPr>
        <w:t>
      Ақсу-Аюлы ауылдық округі – 321713 мың теңге;</w:t>
      </w:r>
    </w:p>
    <w:bookmarkEnd w:id="54"/>
    <w:bookmarkStart w:name="z87" w:id="55"/>
    <w:p>
      <w:pPr>
        <w:spacing w:after="0"/>
        <w:ind w:left="0"/>
        <w:jc w:val="both"/>
      </w:pPr>
      <w:r>
        <w:rPr>
          <w:rFonts w:ascii="Times New Roman"/>
          <w:b w:val="false"/>
          <w:i w:val="false"/>
          <w:color w:val="000000"/>
          <w:sz w:val="28"/>
        </w:rPr>
        <w:t>
      Ақадыр кентіне – 299617 мың теңге;</w:t>
      </w:r>
    </w:p>
    <w:bookmarkEnd w:id="55"/>
    <w:bookmarkStart w:name="z88" w:id="56"/>
    <w:p>
      <w:pPr>
        <w:spacing w:after="0"/>
        <w:ind w:left="0"/>
        <w:jc w:val="both"/>
      </w:pPr>
      <w:r>
        <w:rPr>
          <w:rFonts w:ascii="Times New Roman"/>
          <w:b w:val="false"/>
          <w:i w:val="false"/>
          <w:color w:val="000000"/>
          <w:sz w:val="28"/>
        </w:rPr>
        <w:t>
      Сәкен Сейфуллин кентіне – 98687 мың теңге;</w:t>
      </w:r>
    </w:p>
    <w:bookmarkEnd w:id="56"/>
    <w:bookmarkStart w:name="z89" w:id="57"/>
    <w:p>
      <w:pPr>
        <w:spacing w:after="0"/>
        <w:ind w:left="0"/>
        <w:jc w:val="both"/>
      </w:pPr>
      <w:r>
        <w:rPr>
          <w:rFonts w:ascii="Times New Roman"/>
          <w:b w:val="false"/>
          <w:i w:val="false"/>
          <w:color w:val="000000"/>
          <w:sz w:val="28"/>
        </w:rPr>
        <w:t>
      Ақжал кентіне – 103652 мың теңге;</w:t>
      </w:r>
    </w:p>
    <w:bookmarkEnd w:id="57"/>
    <w:bookmarkStart w:name="z90" w:id="58"/>
    <w:p>
      <w:pPr>
        <w:spacing w:after="0"/>
        <w:ind w:left="0"/>
        <w:jc w:val="both"/>
      </w:pPr>
      <w:r>
        <w:rPr>
          <w:rFonts w:ascii="Times New Roman"/>
          <w:b w:val="false"/>
          <w:i w:val="false"/>
          <w:color w:val="000000"/>
          <w:sz w:val="28"/>
        </w:rPr>
        <w:t>
      Мойынты кентіне – 22284 мың теңге.</w:t>
      </w:r>
    </w:p>
    <w:bookmarkEnd w:id="58"/>
    <w:bookmarkStart w:name="z91" w:id="59"/>
    <w:p>
      <w:pPr>
        <w:spacing w:after="0"/>
        <w:ind w:left="0"/>
        <w:jc w:val="both"/>
      </w:pPr>
      <w:r>
        <w:rPr>
          <w:rFonts w:ascii="Times New Roman"/>
          <w:b w:val="false"/>
          <w:i w:val="false"/>
          <w:color w:val="000000"/>
          <w:sz w:val="28"/>
        </w:rPr>
        <w:t xml:space="preserve">
      7. Жалпы сипаттағы трансферттердің көлемдерін айқындау кезінде жергілікті бюджеттердің шығыстар базасына осы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қосымшаларына</w:t>
      </w:r>
      <w:r>
        <w:rPr>
          <w:rFonts w:ascii="Times New Roman"/>
          <w:b w:val="false"/>
          <w:i w:val="false"/>
          <w:color w:val="000000"/>
          <w:sz w:val="28"/>
        </w:rPr>
        <w:t xml:space="preserve"> сәйкес қосымша іс-шаралар енгізілгені ескерілсін.</w:t>
      </w:r>
    </w:p>
    <w:bookmarkEnd w:id="59"/>
    <w:bookmarkStart w:name="z92" w:id="60"/>
    <w:p>
      <w:pPr>
        <w:spacing w:after="0"/>
        <w:ind w:left="0"/>
        <w:jc w:val="both"/>
      </w:pPr>
      <w:r>
        <w:rPr>
          <w:rFonts w:ascii="Times New Roman"/>
          <w:b w:val="false"/>
          <w:i w:val="false"/>
          <w:color w:val="000000"/>
          <w:sz w:val="28"/>
        </w:rPr>
        <w:t xml:space="preserve">
      8. 2018 жылға арналған жергілікті бюджетті атқару процесінде секвестрлеуге жатпайтын, бюджеттік бағдарламалардың тізбесі </w:t>
      </w:r>
      <w:r>
        <w:rPr>
          <w:rFonts w:ascii="Times New Roman"/>
          <w:b w:val="false"/>
          <w:i w:val="false"/>
          <w:color w:val="000000"/>
          <w:sz w:val="28"/>
        </w:rPr>
        <w:t>18 қосымшаға</w:t>
      </w:r>
      <w:r>
        <w:rPr>
          <w:rFonts w:ascii="Times New Roman"/>
          <w:b w:val="false"/>
          <w:i w:val="false"/>
          <w:color w:val="000000"/>
          <w:sz w:val="28"/>
        </w:rPr>
        <w:t xml:space="preserve"> сәйкес бекітілсін.</w:t>
      </w:r>
    </w:p>
    <w:bookmarkEnd w:id="60"/>
    <w:bookmarkStart w:name="z93" w:id="61"/>
    <w:p>
      <w:pPr>
        <w:spacing w:after="0"/>
        <w:ind w:left="0"/>
        <w:jc w:val="both"/>
      </w:pPr>
      <w:r>
        <w:rPr>
          <w:rFonts w:ascii="Times New Roman"/>
          <w:b w:val="false"/>
          <w:i w:val="false"/>
          <w:color w:val="000000"/>
          <w:sz w:val="28"/>
        </w:rPr>
        <w:t>
      9. 2018 жылға арналған аудандық бюджеттен қаржыландырылатын денсаулық сақтау, әлеуметтік қамсыздандыру, білім беру, мәдениет, спорт және агроөнеркәсіп кешенінің ауылдық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p>
    <w:bookmarkEnd w:id="61"/>
    <w:bookmarkStart w:name="z94" w:id="62"/>
    <w:p>
      <w:pPr>
        <w:spacing w:after="0"/>
        <w:ind w:left="0"/>
        <w:jc w:val="both"/>
      </w:pPr>
      <w:r>
        <w:rPr>
          <w:rFonts w:ascii="Times New Roman"/>
          <w:b w:val="false"/>
          <w:i w:val="false"/>
          <w:color w:val="000000"/>
          <w:sz w:val="28"/>
        </w:rPr>
        <w:t>
       10. Осы шешім 2018 жылдың 1 қаңтарынан бастап қолданысқа енеді.</w:t>
      </w:r>
    </w:p>
    <w:bookmarkEnd w:id="6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1 қосымша</w:t>
            </w:r>
            <w:r>
              <w:br/>
            </w:r>
          </w:p>
        </w:tc>
      </w:tr>
    </w:tbl>
    <w:bookmarkStart w:name="z97" w:id="63"/>
    <w:p>
      <w:pPr>
        <w:spacing w:after="0"/>
        <w:ind w:left="0"/>
        <w:jc w:val="left"/>
      </w:pPr>
      <w:r>
        <w:rPr>
          <w:rFonts w:ascii="Times New Roman"/>
          <w:b/>
          <w:i w:val="false"/>
          <w:color w:val="000000"/>
        </w:rPr>
        <w:t xml:space="preserve"> Ақсу-Аюлы ауылдық округінің 2018 жылға арналған бюджеті</w:t>
      </w:r>
    </w:p>
    <w:bookmarkEnd w:id="63"/>
    <w:p>
      <w:pPr>
        <w:spacing w:after="0"/>
        <w:ind w:left="0"/>
        <w:jc w:val="both"/>
      </w:pPr>
      <w:r>
        <w:rPr>
          <w:rFonts w:ascii="Times New Roman"/>
          <w:b w:val="false"/>
          <w:i w:val="false"/>
          <w:color w:val="ff0000"/>
          <w:sz w:val="28"/>
        </w:rPr>
        <w:t xml:space="preserve">
      Ескерту. 1-қосымша жаңа редакцияда - Қарағанды облысы Шет аудандық мәслихатының 06.12.2018 № 25/220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4"/>
          <w:p>
            <w:pPr>
              <w:spacing w:after="20"/>
              <w:ind w:left="20"/>
              <w:jc w:val="both"/>
            </w:pPr>
            <w:r>
              <w:rPr>
                <w:rFonts w:ascii="Times New Roman"/>
                <w:b w:val="false"/>
                <w:i w:val="false"/>
                <w:color w:val="000000"/>
                <w:sz w:val="20"/>
              </w:rPr>
              <w:t>
Санаты</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2 қосымша</w:t>
            </w:r>
            <w:r>
              <w:br/>
            </w:r>
          </w:p>
        </w:tc>
      </w:tr>
    </w:tbl>
    <w:bookmarkStart w:name="z162" w:id="65"/>
    <w:p>
      <w:pPr>
        <w:spacing w:after="0"/>
        <w:ind w:left="0"/>
        <w:jc w:val="left"/>
      </w:pPr>
      <w:r>
        <w:rPr>
          <w:rFonts w:ascii="Times New Roman"/>
          <w:b/>
          <w:i w:val="false"/>
          <w:color w:val="000000"/>
        </w:rPr>
        <w:t xml:space="preserve"> Ақсу-Аюлы ауылдық округінің 2019 жылға арналған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66"/>
          <w:p>
            <w:pPr>
              <w:spacing w:after="20"/>
              <w:ind w:left="20"/>
              <w:jc w:val="both"/>
            </w:pPr>
            <w:r>
              <w:rPr>
                <w:rFonts w:ascii="Times New Roman"/>
                <w:b w:val="false"/>
                <w:i w:val="false"/>
                <w:color w:val="000000"/>
                <w:sz w:val="20"/>
              </w:rPr>
              <w:t>
Санаты</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67"/>
          <w:p>
            <w:pPr>
              <w:spacing w:after="20"/>
              <w:ind w:left="20"/>
              <w:jc w:val="both"/>
            </w:pPr>
            <w:r>
              <w:rPr>
                <w:rFonts w:ascii="Times New Roman"/>
                <w:b w:val="false"/>
                <w:i w:val="false"/>
                <w:color w:val="000000"/>
                <w:sz w:val="20"/>
              </w:rPr>
              <w:t>
 </w:t>
            </w:r>
          </w:p>
          <w:bookmarkEnd w:id="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68"/>
          <w:p>
            <w:pPr>
              <w:spacing w:after="20"/>
              <w:ind w:left="20"/>
              <w:jc w:val="both"/>
            </w:pPr>
            <w:r>
              <w:rPr>
                <w:rFonts w:ascii="Times New Roman"/>
                <w:b w:val="false"/>
                <w:i w:val="false"/>
                <w:color w:val="000000"/>
                <w:sz w:val="20"/>
              </w:rPr>
              <w:t>
 </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69"/>
          <w:p>
            <w:pPr>
              <w:spacing w:after="20"/>
              <w:ind w:left="20"/>
              <w:jc w:val="both"/>
            </w:pPr>
            <w:r>
              <w:rPr>
                <w:rFonts w:ascii="Times New Roman"/>
                <w:b w:val="false"/>
                <w:i w:val="false"/>
                <w:color w:val="000000"/>
                <w:sz w:val="20"/>
              </w:rPr>
              <w:t>
1</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70"/>
          <w:p>
            <w:pPr>
              <w:spacing w:after="20"/>
              <w:ind w:left="20"/>
              <w:jc w:val="both"/>
            </w:pPr>
            <w:r>
              <w:rPr>
                <w:rFonts w:ascii="Times New Roman"/>
                <w:b w:val="false"/>
                <w:i w:val="false"/>
                <w:color w:val="000000"/>
                <w:sz w:val="20"/>
              </w:rPr>
              <w:t>
 </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71"/>
          <w:p>
            <w:pPr>
              <w:spacing w:after="20"/>
              <w:ind w:left="20"/>
              <w:jc w:val="both"/>
            </w:pPr>
            <w:r>
              <w:rPr>
                <w:rFonts w:ascii="Times New Roman"/>
                <w:b w:val="false"/>
                <w:i w:val="false"/>
                <w:color w:val="000000"/>
                <w:sz w:val="20"/>
              </w:rPr>
              <w:t>
1</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72"/>
          <w:p>
            <w:pPr>
              <w:spacing w:after="20"/>
              <w:ind w:left="20"/>
              <w:jc w:val="both"/>
            </w:pPr>
            <w:r>
              <w:rPr>
                <w:rFonts w:ascii="Times New Roman"/>
                <w:b w:val="false"/>
                <w:i w:val="false"/>
                <w:color w:val="000000"/>
                <w:sz w:val="20"/>
              </w:rPr>
              <w:t>
4</w:t>
            </w:r>
          </w:p>
          <w:bookmarkEnd w:id="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73"/>
          <w:p>
            <w:pPr>
              <w:spacing w:after="20"/>
              <w:ind w:left="20"/>
              <w:jc w:val="both"/>
            </w:pPr>
            <w:r>
              <w:rPr>
                <w:rFonts w:ascii="Times New Roman"/>
                <w:b w:val="false"/>
                <w:i w:val="false"/>
                <w:color w:val="000000"/>
                <w:sz w:val="20"/>
              </w:rPr>
              <w:t>
 </w:t>
            </w:r>
          </w:p>
          <w:bookmarkEnd w:id="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74"/>
          <w:p>
            <w:pPr>
              <w:spacing w:after="20"/>
              <w:ind w:left="20"/>
              <w:jc w:val="both"/>
            </w:pPr>
            <w:r>
              <w:rPr>
                <w:rFonts w:ascii="Times New Roman"/>
                <w:b w:val="false"/>
                <w:i w:val="false"/>
                <w:color w:val="000000"/>
                <w:sz w:val="20"/>
              </w:rPr>
              <w:t>
 </w:t>
            </w:r>
          </w:p>
          <w:bookmarkEnd w:id="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75"/>
          <w:p>
            <w:pPr>
              <w:spacing w:after="20"/>
              <w:ind w:left="20"/>
              <w:jc w:val="both"/>
            </w:pPr>
            <w:r>
              <w:rPr>
                <w:rFonts w:ascii="Times New Roman"/>
                <w:b w:val="false"/>
                <w:i w:val="false"/>
                <w:color w:val="000000"/>
                <w:sz w:val="20"/>
              </w:rPr>
              <w:t>
Функционалдық топ</w:t>
            </w:r>
          </w:p>
          <w:bookmarkEnd w:id="7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77"/>
          <w:p>
            <w:pPr>
              <w:spacing w:after="20"/>
              <w:ind w:left="20"/>
              <w:jc w:val="both"/>
            </w:pPr>
            <w:r>
              <w:rPr>
                <w:rFonts w:ascii="Times New Roman"/>
                <w:b w:val="false"/>
                <w:i w:val="false"/>
                <w:color w:val="000000"/>
                <w:sz w:val="20"/>
              </w:rPr>
              <w:t>
01</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81"/>
          <w:p>
            <w:pPr>
              <w:spacing w:after="20"/>
              <w:ind w:left="20"/>
              <w:jc w:val="both"/>
            </w:pPr>
            <w:r>
              <w:rPr>
                <w:rFonts w:ascii="Times New Roman"/>
                <w:b w:val="false"/>
                <w:i w:val="false"/>
                <w:color w:val="000000"/>
                <w:sz w:val="20"/>
              </w:rPr>
              <w:t>
04</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85"/>
          <w:p>
            <w:pPr>
              <w:spacing w:after="20"/>
              <w:ind w:left="20"/>
              <w:jc w:val="both"/>
            </w:pPr>
            <w:r>
              <w:rPr>
                <w:rFonts w:ascii="Times New Roman"/>
                <w:b w:val="false"/>
                <w:i w:val="false"/>
                <w:color w:val="000000"/>
                <w:sz w:val="20"/>
              </w:rPr>
              <w:t>
07</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91"/>
          <w:p>
            <w:pPr>
              <w:spacing w:after="20"/>
              <w:ind w:left="20"/>
              <w:jc w:val="both"/>
            </w:pPr>
            <w:r>
              <w:rPr>
                <w:rFonts w:ascii="Times New Roman"/>
                <w:b w:val="false"/>
                <w:i w:val="false"/>
                <w:color w:val="000000"/>
                <w:sz w:val="20"/>
              </w:rPr>
              <w:t>
12</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95"/>
          <w:p>
            <w:pPr>
              <w:spacing w:after="20"/>
              <w:ind w:left="20"/>
              <w:jc w:val="both"/>
            </w:pPr>
            <w:r>
              <w:rPr>
                <w:rFonts w:ascii="Times New Roman"/>
                <w:b w:val="false"/>
                <w:i w:val="false"/>
                <w:color w:val="000000"/>
                <w:sz w:val="20"/>
              </w:rPr>
              <w:t>
Санаты</w:t>
            </w:r>
          </w:p>
          <w:bookmarkEnd w:id="9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96"/>
          <w:p>
            <w:pPr>
              <w:spacing w:after="20"/>
              <w:ind w:left="20"/>
              <w:jc w:val="both"/>
            </w:pPr>
            <w:r>
              <w:rPr>
                <w:rFonts w:ascii="Times New Roman"/>
                <w:b w:val="false"/>
                <w:i w:val="false"/>
                <w:color w:val="000000"/>
                <w:sz w:val="20"/>
              </w:rPr>
              <w:t>
1</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97"/>
          <w:p>
            <w:pPr>
              <w:spacing w:after="20"/>
              <w:ind w:left="20"/>
              <w:jc w:val="both"/>
            </w:pPr>
            <w:r>
              <w:rPr>
                <w:rFonts w:ascii="Times New Roman"/>
                <w:b w:val="false"/>
                <w:i w:val="false"/>
                <w:color w:val="000000"/>
                <w:sz w:val="20"/>
              </w:rPr>
              <w:t>
Функционалдық топ</w:t>
            </w:r>
          </w:p>
          <w:bookmarkEnd w:id="9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98"/>
          <w:p>
            <w:pPr>
              <w:spacing w:after="20"/>
              <w:ind w:left="20"/>
              <w:jc w:val="both"/>
            </w:pPr>
            <w:r>
              <w:rPr>
                <w:rFonts w:ascii="Times New Roman"/>
                <w:b w:val="false"/>
                <w:i w:val="false"/>
                <w:color w:val="000000"/>
                <w:sz w:val="20"/>
              </w:rPr>
              <w:t>
 </w:t>
            </w:r>
          </w:p>
          <w:bookmarkEnd w:id="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01"/>
          <w:p>
            <w:pPr>
              <w:spacing w:after="20"/>
              <w:ind w:left="20"/>
              <w:jc w:val="both"/>
            </w:pPr>
            <w:r>
              <w:rPr>
                <w:rFonts w:ascii="Times New Roman"/>
                <w:b w:val="false"/>
                <w:i w:val="false"/>
                <w:color w:val="000000"/>
                <w:sz w:val="20"/>
              </w:rPr>
              <w:t>
1</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03"/>
          <w:p>
            <w:pPr>
              <w:spacing w:after="20"/>
              <w:ind w:left="20"/>
              <w:jc w:val="both"/>
            </w:pPr>
            <w:r>
              <w:rPr>
                <w:rFonts w:ascii="Times New Roman"/>
                <w:b w:val="false"/>
                <w:i w:val="false"/>
                <w:color w:val="000000"/>
                <w:sz w:val="20"/>
              </w:rPr>
              <w:t>
Функционалдық топ</w:t>
            </w:r>
          </w:p>
          <w:bookmarkEnd w:id="10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04"/>
          <w:p>
            <w:pPr>
              <w:spacing w:after="20"/>
              <w:ind w:left="20"/>
              <w:jc w:val="both"/>
            </w:pPr>
            <w:r>
              <w:rPr>
                <w:rFonts w:ascii="Times New Roman"/>
                <w:b w:val="false"/>
                <w:i w:val="false"/>
                <w:color w:val="000000"/>
                <w:sz w:val="20"/>
              </w:rPr>
              <w:t>
 </w:t>
            </w:r>
          </w:p>
          <w:bookmarkEnd w:id="1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07"/>
          <w:p>
            <w:pPr>
              <w:spacing w:after="20"/>
              <w:ind w:left="20"/>
              <w:jc w:val="both"/>
            </w:pPr>
            <w:r>
              <w:rPr>
                <w:rFonts w:ascii="Times New Roman"/>
                <w:b w:val="false"/>
                <w:i w:val="false"/>
                <w:color w:val="000000"/>
                <w:sz w:val="20"/>
              </w:rPr>
              <w:t>
1</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3 қосымша</w:t>
            </w:r>
            <w:r>
              <w:br/>
            </w:r>
          </w:p>
        </w:tc>
      </w:tr>
    </w:tbl>
    <w:bookmarkStart w:name="z225" w:id="110"/>
    <w:p>
      <w:pPr>
        <w:spacing w:after="0"/>
        <w:ind w:left="0"/>
        <w:jc w:val="left"/>
      </w:pPr>
      <w:r>
        <w:rPr>
          <w:rFonts w:ascii="Times New Roman"/>
          <w:b/>
          <w:i w:val="false"/>
          <w:color w:val="000000"/>
        </w:rPr>
        <w:t xml:space="preserve"> Ақсу-Аюлы ауылдық округінің 2020 жылға арналған бюджеті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11"/>
          <w:p>
            <w:pPr>
              <w:spacing w:after="20"/>
              <w:ind w:left="20"/>
              <w:jc w:val="both"/>
            </w:pPr>
            <w:r>
              <w:rPr>
                <w:rFonts w:ascii="Times New Roman"/>
                <w:b w:val="false"/>
                <w:i w:val="false"/>
                <w:color w:val="000000"/>
                <w:sz w:val="20"/>
              </w:rPr>
              <w:t>
Санаты</w:t>
            </w:r>
          </w:p>
          <w:bookmarkEnd w:id="11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2"/>
          <w:p>
            <w:pPr>
              <w:spacing w:after="20"/>
              <w:ind w:left="20"/>
              <w:jc w:val="both"/>
            </w:pPr>
            <w:r>
              <w:rPr>
                <w:rFonts w:ascii="Times New Roman"/>
                <w:b w:val="false"/>
                <w:i w:val="false"/>
                <w:color w:val="000000"/>
                <w:sz w:val="20"/>
              </w:rPr>
              <w:t>
 </w:t>
            </w:r>
          </w:p>
          <w:bookmarkEnd w:id="1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13"/>
          <w:p>
            <w:pPr>
              <w:spacing w:after="20"/>
              <w:ind w:left="20"/>
              <w:jc w:val="both"/>
            </w:pPr>
            <w:r>
              <w:rPr>
                <w:rFonts w:ascii="Times New Roman"/>
                <w:b w:val="false"/>
                <w:i w:val="false"/>
                <w:color w:val="000000"/>
                <w:sz w:val="20"/>
              </w:rPr>
              <w:t>
 </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14"/>
          <w:p>
            <w:pPr>
              <w:spacing w:after="20"/>
              <w:ind w:left="20"/>
              <w:jc w:val="both"/>
            </w:pPr>
            <w:r>
              <w:rPr>
                <w:rFonts w:ascii="Times New Roman"/>
                <w:b w:val="false"/>
                <w:i w:val="false"/>
                <w:color w:val="000000"/>
                <w:sz w:val="20"/>
              </w:rPr>
              <w:t>
1</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15"/>
          <w:p>
            <w:pPr>
              <w:spacing w:after="20"/>
              <w:ind w:left="20"/>
              <w:jc w:val="both"/>
            </w:pPr>
            <w:r>
              <w:rPr>
                <w:rFonts w:ascii="Times New Roman"/>
                <w:b w:val="false"/>
                <w:i w:val="false"/>
                <w:color w:val="000000"/>
                <w:sz w:val="20"/>
              </w:rPr>
              <w:t>
 </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16"/>
          <w:p>
            <w:pPr>
              <w:spacing w:after="20"/>
              <w:ind w:left="20"/>
              <w:jc w:val="both"/>
            </w:pPr>
            <w:r>
              <w:rPr>
                <w:rFonts w:ascii="Times New Roman"/>
                <w:b w:val="false"/>
                <w:i w:val="false"/>
                <w:color w:val="000000"/>
                <w:sz w:val="20"/>
              </w:rPr>
              <w:t>
1</w:t>
            </w:r>
          </w:p>
          <w:bookmarkEnd w:id="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17"/>
          <w:p>
            <w:pPr>
              <w:spacing w:after="20"/>
              <w:ind w:left="20"/>
              <w:jc w:val="both"/>
            </w:pPr>
            <w:r>
              <w:rPr>
                <w:rFonts w:ascii="Times New Roman"/>
                <w:b w:val="false"/>
                <w:i w:val="false"/>
                <w:color w:val="000000"/>
                <w:sz w:val="20"/>
              </w:rPr>
              <w:t>
4</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18"/>
          <w:p>
            <w:pPr>
              <w:spacing w:after="20"/>
              <w:ind w:left="20"/>
              <w:jc w:val="both"/>
            </w:pPr>
            <w:r>
              <w:rPr>
                <w:rFonts w:ascii="Times New Roman"/>
                <w:b w:val="false"/>
                <w:i w:val="false"/>
                <w:color w:val="000000"/>
                <w:sz w:val="20"/>
              </w:rPr>
              <w:t>
 </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19"/>
          <w:p>
            <w:pPr>
              <w:spacing w:after="20"/>
              <w:ind w:left="20"/>
              <w:jc w:val="both"/>
            </w:pPr>
            <w:r>
              <w:rPr>
                <w:rFonts w:ascii="Times New Roman"/>
                <w:b w:val="false"/>
                <w:i w:val="false"/>
                <w:color w:val="000000"/>
                <w:sz w:val="20"/>
              </w:rPr>
              <w:t>
 </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20"/>
          <w:p>
            <w:pPr>
              <w:spacing w:after="20"/>
              <w:ind w:left="20"/>
              <w:jc w:val="both"/>
            </w:pPr>
            <w:r>
              <w:rPr>
                <w:rFonts w:ascii="Times New Roman"/>
                <w:b w:val="false"/>
                <w:i w:val="false"/>
                <w:color w:val="000000"/>
                <w:sz w:val="20"/>
              </w:rPr>
              <w:t>
Функционалдық топ</w:t>
            </w:r>
          </w:p>
          <w:bookmarkEnd w:id="12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22"/>
          <w:p>
            <w:pPr>
              <w:spacing w:after="20"/>
              <w:ind w:left="20"/>
              <w:jc w:val="both"/>
            </w:pPr>
            <w:r>
              <w:rPr>
                <w:rFonts w:ascii="Times New Roman"/>
                <w:b w:val="false"/>
                <w:i w:val="false"/>
                <w:color w:val="000000"/>
                <w:sz w:val="20"/>
              </w:rPr>
              <w:t>
01</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26"/>
          <w:p>
            <w:pPr>
              <w:spacing w:after="20"/>
              <w:ind w:left="20"/>
              <w:jc w:val="both"/>
            </w:pPr>
            <w:r>
              <w:rPr>
                <w:rFonts w:ascii="Times New Roman"/>
                <w:b w:val="false"/>
                <w:i w:val="false"/>
                <w:color w:val="000000"/>
                <w:sz w:val="20"/>
              </w:rPr>
              <w:t>
04</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30"/>
          <w:p>
            <w:pPr>
              <w:spacing w:after="20"/>
              <w:ind w:left="20"/>
              <w:jc w:val="both"/>
            </w:pPr>
            <w:r>
              <w:rPr>
                <w:rFonts w:ascii="Times New Roman"/>
                <w:b w:val="false"/>
                <w:i w:val="false"/>
                <w:color w:val="000000"/>
                <w:sz w:val="20"/>
              </w:rPr>
              <w:t>
07</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36"/>
          <w:p>
            <w:pPr>
              <w:spacing w:after="20"/>
              <w:ind w:left="20"/>
              <w:jc w:val="both"/>
            </w:pPr>
            <w:r>
              <w:rPr>
                <w:rFonts w:ascii="Times New Roman"/>
                <w:b w:val="false"/>
                <w:i w:val="false"/>
                <w:color w:val="000000"/>
                <w:sz w:val="20"/>
              </w:rPr>
              <w:t>
12</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40"/>
          <w:p>
            <w:pPr>
              <w:spacing w:after="20"/>
              <w:ind w:left="20"/>
              <w:jc w:val="both"/>
            </w:pPr>
            <w:r>
              <w:rPr>
                <w:rFonts w:ascii="Times New Roman"/>
                <w:b w:val="false"/>
                <w:i w:val="false"/>
                <w:color w:val="000000"/>
                <w:sz w:val="20"/>
              </w:rPr>
              <w:t>
Санаты</w:t>
            </w:r>
          </w:p>
          <w:bookmarkEnd w:id="14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41"/>
          <w:p>
            <w:pPr>
              <w:spacing w:after="20"/>
              <w:ind w:left="20"/>
              <w:jc w:val="both"/>
            </w:pPr>
            <w:r>
              <w:rPr>
                <w:rFonts w:ascii="Times New Roman"/>
                <w:b w:val="false"/>
                <w:i w:val="false"/>
                <w:color w:val="000000"/>
                <w:sz w:val="20"/>
              </w:rPr>
              <w:t>
1</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42"/>
          <w:p>
            <w:pPr>
              <w:spacing w:after="20"/>
              <w:ind w:left="20"/>
              <w:jc w:val="both"/>
            </w:pPr>
            <w:r>
              <w:rPr>
                <w:rFonts w:ascii="Times New Roman"/>
                <w:b w:val="false"/>
                <w:i w:val="false"/>
                <w:color w:val="000000"/>
                <w:sz w:val="20"/>
              </w:rPr>
              <w:t>
 </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43"/>
          <w:p>
            <w:pPr>
              <w:spacing w:after="20"/>
              <w:ind w:left="20"/>
              <w:jc w:val="both"/>
            </w:pPr>
            <w:r>
              <w:rPr>
                <w:rFonts w:ascii="Times New Roman"/>
                <w:b w:val="false"/>
                <w:i w:val="false"/>
                <w:color w:val="000000"/>
                <w:sz w:val="20"/>
              </w:rPr>
              <w:t>
Функционалдық топ</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44"/>
          <w:p>
            <w:pPr>
              <w:spacing w:after="20"/>
              <w:ind w:left="20"/>
              <w:jc w:val="both"/>
            </w:pPr>
            <w:r>
              <w:rPr>
                <w:rFonts w:ascii="Times New Roman"/>
                <w:b w:val="false"/>
                <w:i w:val="false"/>
                <w:color w:val="000000"/>
                <w:sz w:val="20"/>
              </w:rPr>
              <w:t>
1</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45"/>
          <w:p>
            <w:pPr>
              <w:spacing w:after="20"/>
              <w:ind w:left="20"/>
              <w:jc w:val="both"/>
            </w:pPr>
            <w:r>
              <w:rPr>
                <w:rFonts w:ascii="Times New Roman"/>
                <w:b w:val="false"/>
                <w:i w:val="false"/>
                <w:color w:val="000000"/>
                <w:sz w:val="20"/>
              </w:rPr>
              <w:t>
Функционалдық топ</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46"/>
          <w:p>
            <w:pPr>
              <w:spacing w:after="20"/>
              <w:ind w:left="20"/>
              <w:jc w:val="both"/>
            </w:pPr>
            <w:r>
              <w:rPr>
                <w:rFonts w:ascii="Times New Roman"/>
                <w:b w:val="false"/>
                <w:i w:val="false"/>
                <w:color w:val="000000"/>
                <w:sz w:val="20"/>
              </w:rPr>
              <w:t>
 </w:t>
            </w:r>
          </w:p>
          <w:bookmarkEnd w:id="1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49"/>
          <w:p>
            <w:pPr>
              <w:spacing w:after="20"/>
              <w:ind w:left="20"/>
              <w:jc w:val="both"/>
            </w:pPr>
            <w:r>
              <w:rPr>
                <w:rFonts w:ascii="Times New Roman"/>
                <w:b w:val="false"/>
                <w:i w:val="false"/>
                <w:color w:val="000000"/>
                <w:sz w:val="20"/>
              </w:rPr>
              <w:t>
1</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4 қосымша</w:t>
            </w:r>
            <w:r>
              <w:br/>
            </w:r>
          </w:p>
        </w:tc>
      </w:tr>
    </w:tbl>
    <w:bookmarkStart w:name="z288" w:id="152"/>
    <w:p>
      <w:pPr>
        <w:spacing w:after="0"/>
        <w:ind w:left="0"/>
        <w:jc w:val="left"/>
      </w:pPr>
      <w:r>
        <w:rPr>
          <w:rFonts w:ascii="Times New Roman"/>
          <w:b/>
          <w:i w:val="false"/>
          <w:color w:val="000000"/>
        </w:rPr>
        <w:t xml:space="preserve"> Ақадыр кентінің 2018 жылға арналған бюджеті</w:t>
      </w:r>
    </w:p>
    <w:bookmarkEnd w:id="152"/>
    <w:p>
      <w:pPr>
        <w:spacing w:after="0"/>
        <w:ind w:left="0"/>
        <w:jc w:val="both"/>
      </w:pPr>
      <w:r>
        <w:rPr>
          <w:rFonts w:ascii="Times New Roman"/>
          <w:b w:val="false"/>
          <w:i w:val="false"/>
          <w:color w:val="ff0000"/>
          <w:sz w:val="28"/>
        </w:rPr>
        <w:t xml:space="preserve">
      Ескерту. 4-қосымша жаңа редакцияда - Қарағанды облысы Шет аудандық мәслихатының 06.12.2018 № 25/220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53"/>
          <w:p>
            <w:pPr>
              <w:spacing w:after="20"/>
              <w:ind w:left="20"/>
              <w:jc w:val="both"/>
            </w:pPr>
            <w:r>
              <w:rPr>
                <w:rFonts w:ascii="Times New Roman"/>
                <w:b w:val="false"/>
                <w:i w:val="false"/>
                <w:color w:val="000000"/>
                <w:sz w:val="20"/>
              </w:rPr>
              <w:t>
Санаты</w:t>
            </w:r>
          </w:p>
          <w:bookmarkEnd w:id="15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5 қосымша</w:t>
            </w:r>
            <w:r>
              <w:br/>
            </w:r>
          </w:p>
        </w:tc>
      </w:tr>
    </w:tbl>
    <w:bookmarkStart w:name="z360" w:id="154"/>
    <w:p>
      <w:pPr>
        <w:spacing w:after="0"/>
        <w:ind w:left="0"/>
        <w:jc w:val="left"/>
      </w:pPr>
      <w:r>
        <w:rPr>
          <w:rFonts w:ascii="Times New Roman"/>
          <w:b/>
          <w:i w:val="false"/>
          <w:color w:val="000000"/>
        </w:rPr>
        <w:t xml:space="preserve"> Ақадыр кентінің 2019 жылға арналған бюджеті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55"/>
          <w:p>
            <w:pPr>
              <w:spacing w:after="20"/>
              <w:ind w:left="20"/>
              <w:jc w:val="both"/>
            </w:pPr>
            <w:r>
              <w:rPr>
                <w:rFonts w:ascii="Times New Roman"/>
                <w:b w:val="false"/>
                <w:i w:val="false"/>
                <w:color w:val="000000"/>
                <w:sz w:val="20"/>
              </w:rPr>
              <w:t>
Санаты</w:t>
            </w:r>
          </w:p>
          <w:bookmarkEnd w:id="15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56"/>
          <w:p>
            <w:pPr>
              <w:spacing w:after="20"/>
              <w:ind w:left="20"/>
              <w:jc w:val="both"/>
            </w:pPr>
            <w:r>
              <w:rPr>
                <w:rFonts w:ascii="Times New Roman"/>
                <w:b w:val="false"/>
                <w:i w:val="false"/>
                <w:color w:val="000000"/>
                <w:sz w:val="20"/>
              </w:rPr>
              <w:t>
 </w:t>
            </w:r>
          </w:p>
          <w:bookmarkEnd w:id="1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57"/>
          <w:p>
            <w:pPr>
              <w:spacing w:after="20"/>
              <w:ind w:left="20"/>
              <w:jc w:val="both"/>
            </w:pPr>
            <w:r>
              <w:rPr>
                <w:rFonts w:ascii="Times New Roman"/>
                <w:b w:val="false"/>
                <w:i w:val="false"/>
                <w:color w:val="000000"/>
                <w:sz w:val="20"/>
              </w:rPr>
              <w:t>
 </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58"/>
          <w:p>
            <w:pPr>
              <w:spacing w:after="20"/>
              <w:ind w:left="20"/>
              <w:jc w:val="both"/>
            </w:pPr>
            <w:r>
              <w:rPr>
                <w:rFonts w:ascii="Times New Roman"/>
                <w:b w:val="false"/>
                <w:i w:val="false"/>
                <w:color w:val="000000"/>
                <w:sz w:val="20"/>
              </w:rPr>
              <w:t>
1</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59"/>
          <w:p>
            <w:pPr>
              <w:spacing w:after="20"/>
              <w:ind w:left="20"/>
              <w:jc w:val="both"/>
            </w:pPr>
            <w:r>
              <w:rPr>
                <w:rFonts w:ascii="Times New Roman"/>
                <w:b w:val="false"/>
                <w:i w:val="false"/>
                <w:color w:val="000000"/>
                <w:sz w:val="20"/>
              </w:rPr>
              <w:t>
 </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60"/>
          <w:p>
            <w:pPr>
              <w:spacing w:after="20"/>
              <w:ind w:left="20"/>
              <w:jc w:val="both"/>
            </w:pPr>
            <w:r>
              <w:rPr>
                <w:rFonts w:ascii="Times New Roman"/>
                <w:b w:val="false"/>
                <w:i w:val="false"/>
                <w:color w:val="000000"/>
                <w:sz w:val="20"/>
              </w:rPr>
              <w:t>
1</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61"/>
          <w:p>
            <w:pPr>
              <w:spacing w:after="20"/>
              <w:ind w:left="20"/>
              <w:jc w:val="both"/>
            </w:pPr>
            <w:r>
              <w:rPr>
                <w:rFonts w:ascii="Times New Roman"/>
                <w:b w:val="false"/>
                <w:i w:val="false"/>
                <w:color w:val="000000"/>
                <w:sz w:val="20"/>
              </w:rPr>
              <w:t>
4</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62"/>
          <w:p>
            <w:pPr>
              <w:spacing w:after="20"/>
              <w:ind w:left="20"/>
              <w:jc w:val="both"/>
            </w:pPr>
            <w:r>
              <w:rPr>
                <w:rFonts w:ascii="Times New Roman"/>
                <w:b w:val="false"/>
                <w:i w:val="false"/>
                <w:color w:val="000000"/>
                <w:sz w:val="20"/>
              </w:rPr>
              <w:t>
 </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63"/>
          <w:p>
            <w:pPr>
              <w:spacing w:after="20"/>
              <w:ind w:left="20"/>
              <w:jc w:val="both"/>
            </w:pPr>
            <w:r>
              <w:rPr>
                <w:rFonts w:ascii="Times New Roman"/>
                <w:b w:val="false"/>
                <w:i w:val="false"/>
                <w:color w:val="000000"/>
                <w:sz w:val="20"/>
              </w:rPr>
              <w:t>
 </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64"/>
          <w:p>
            <w:pPr>
              <w:spacing w:after="20"/>
              <w:ind w:left="20"/>
              <w:jc w:val="both"/>
            </w:pPr>
            <w:r>
              <w:rPr>
                <w:rFonts w:ascii="Times New Roman"/>
                <w:b w:val="false"/>
                <w:i w:val="false"/>
                <w:color w:val="000000"/>
                <w:sz w:val="20"/>
              </w:rPr>
              <w:t>
Функционалдық топ</w:t>
            </w:r>
          </w:p>
          <w:bookmarkEnd w:id="16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66"/>
          <w:p>
            <w:pPr>
              <w:spacing w:after="20"/>
              <w:ind w:left="20"/>
              <w:jc w:val="both"/>
            </w:pPr>
            <w:r>
              <w:rPr>
                <w:rFonts w:ascii="Times New Roman"/>
                <w:b w:val="false"/>
                <w:i w:val="false"/>
                <w:color w:val="000000"/>
                <w:sz w:val="20"/>
              </w:rPr>
              <w:t>
01</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70"/>
          <w:p>
            <w:pPr>
              <w:spacing w:after="20"/>
              <w:ind w:left="20"/>
              <w:jc w:val="both"/>
            </w:pPr>
            <w:r>
              <w:rPr>
                <w:rFonts w:ascii="Times New Roman"/>
                <w:b w:val="false"/>
                <w:i w:val="false"/>
                <w:color w:val="000000"/>
                <w:sz w:val="20"/>
              </w:rPr>
              <w:t>
04</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74"/>
          <w:p>
            <w:pPr>
              <w:spacing w:after="20"/>
              <w:ind w:left="20"/>
              <w:jc w:val="both"/>
            </w:pPr>
            <w:r>
              <w:rPr>
                <w:rFonts w:ascii="Times New Roman"/>
                <w:b w:val="false"/>
                <w:i w:val="false"/>
                <w:color w:val="000000"/>
                <w:sz w:val="20"/>
              </w:rPr>
              <w:t>
06</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78"/>
          <w:p>
            <w:pPr>
              <w:spacing w:after="20"/>
              <w:ind w:left="20"/>
              <w:jc w:val="both"/>
            </w:pPr>
            <w:r>
              <w:rPr>
                <w:rFonts w:ascii="Times New Roman"/>
                <w:b w:val="false"/>
                <w:i w:val="false"/>
                <w:color w:val="000000"/>
                <w:sz w:val="20"/>
              </w:rPr>
              <w:t>
07</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84"/>
          <w:p>
            <w:pPr>
              <w:spacing w:after="20"/>
              <w:ind w:left="20"/>
              <w:jc w:val="both"/>
            </w:pPr>
            <w:r>
              <w:rPr>
                <w:rFonts w:ascii="Times New Roman"/>
                <w:b w:val="false"/>
                <w:i w:val="false"/>
                <w:color w:val="000000"/>
                <w:sz w:val="20"/>
              </w:rPr>
              <w:t>
08</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88"/>
          <w:p>
            <w:pPr>
              <w:spacing w:after="20"/>
              <w:ind w:left="20"/>
              <w:jc w:val="both"/>
            </w:pPr>
            <w:r>
              <w:rPr>
                <w:rFonts w:ascii="Times New Roman"/>
                <w:b w:val="false"/>
                <w:i w:val="false"/>
                <w:color w:val="000000"/>
                <w:sz w:val="20"/>
              </w:rPr>
              <w:t>
12</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91"/>
          <w:p>
            <w:pPr>
              <w:spacing w:after="20"/>
              <w:ind w:left="20"/>
              <w:jc w:val="both"/>
            </w:pPr>
            <w:r>
              <w:rPr>
                <w:rFonts w:ascii="Times New Roman"/>
                <w:b w:val="false"/>
                <w:i w:val="false"/>
                <w:color w:val="000000"/>
                <w:sz w:val="20"/>
              </w:rPr>
              <w:t>
Санаты</w:t>
            </w:r>
          </w:p>
          <w:bookmarkEnd w:id="19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92"/>
          <w:p>
            <w:pPr>
              <w:spacing w:after="20"/>
              <w:ind w:left="20"/>
              <w:jc w:val="both"/>
            </w:pPr>
            <w:r>
              <w:rPr>
                <w:rFonts w:ascii="Times New Roman"/>
                <w:b w:val="false"/>
                <w:i w:val="false"/>
                <w:color w:val="000000"/>
                <w:sz w:val="20"/>
              </w:rPr>
              <w:t>
1</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93"/>
          <w:p>
            <w:pPr>
              <w:spacing w:after="20"/>
              <w:ind w:left="20"/>
              <w:jc w:val="both"/>
            </w:pPr>
            <w:r>
              <w:rPr>
                <w:rFonts w:ascii="Times New Roman"/>
                <w:b w:val="false"/>
                <w:i w:val="false"/>
                <w:color w:val="000000"/>
                <w:sz w:val="20"/>
              </w:rPr>
              <w:t>
 </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94"/>
          <w:p>
            <w:pPr>
              <w:spacing w:after="20"/>
              <w:ind w:left="20"/>
              <w:jc w:val="both"/>
            </w:pPr>
            <w:r>
              <w:rPr>
                <w:rFonts w:ascii="Times New Roman"/>
                <w:b w:val="false"/>
                <w:i w:val="false"/>
                <w:color w:val="000000"/>
                <w:sz w:val="20"/>
              </w:rPr>
              <w:t>
Функционалдық топ</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95"/>
          <w:p>
            <w:pPr>
              <w:spacing w:after="20"/>
              <w:ind w:left="20"/>
              <w:jc w:val="both"/>
            </w:pPr>
            <w:r>
              <w:rPr>
                <w:rFonts w:ascii="Times New Roman"/>
                <w:b w:val="false"/>
                <w:i w:val="false"/>
                <w:color w:val="000000"/>
                <w:sz w:val="20"/>
              </w:rPr>
              <w:t>
1</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96"/>
          <w:p>
            <w:pPr>
              <w:spacing w:after="20"/>
              <w:ind w:left="20"/>
              <w:jc w:val="both"/>
            </w:pPr>
            <w:r>
              <w:rPr>
                <w:rFonts w:ascii="Times New Roman"/>
                <w:b w:val="false"/>
                <w:i w:val="false"/>
                <w:color w:val="000000"/>
                <w:sz w:val="20"/>
              </w:rPr>
              <w:t>
Функционалдық топ</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97"/>
          <w:p>
            <w:pPr>
              <w:spacing w:after="20"/>
              <w:ind w:left="20"/>
              <w:jc w:val="both"/>
            </w:pPr>
            <w:r>
              <w:rPr>
                <w:rFonts w:ascii="Times New Roman"/>
                <w:b w:val="false"/>
                <w:i w:val="false"/>
                <w:color w:val="000000"/>
                <w:sz w:val="20"/>
              </w:rPr>
              <w:t>
 </w:t>
            </w:r>
          </w:p>
          <w:bookmarkEnd w:id="1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00"/>
          <w:p>
            <w:pPr>
              <w:spacing w:after="20"/>
              <w:ind w:left="20"/>
              <w:jc w:val="both"/>
            </w:pPr>
            <w:r>
              <w:rPr>
                <w:rFonts w:ascii="Times New Roman"/>
                <w:b w:val="false"/>
                <w:i w:val="false"/>
                <w:color w:val="000000"/>
                <w:sz w:val="20"/>
              </w:rPr>
              <w:t>
1</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6 қосымша</w:t>
            </w:r>
            <w:r>
              <w:br/>
            </w:r>
          </w:p>
        </w:tc>
      </w:tr>
    </w:tbl>
    <w:bookmarkStart w:name="z431" w:id="203"/>
    <w:p>
      <w:pPr>
        <w:spacing w:after="0"/>
        <w:ind w:left="0"/>
        <w:jc w:val="left"/>
      </w:pPr>
      <w:r>
        <w:rPr>
          <w:rFonts w:ascii="Times New Roman"/>
          <w:b/>
          <w:i w:val="false"/>
          <w:color w:val="000000"/>
        </w:rPr>
        <w:t xml:space="preserve"> Ақадыр кентінің 2020 жылға арналған бюджеті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04"/>
          <w:p>
            <w:pPr>
              <w:spacing w:after="20"/>
              <w:ind w:left="20"/>
              <w:jc w:val="both"/>
            </w:pPr>
            <w:r>
              <w:rPr>
                <w:rFonts w:ascii="Times New Roman"/>
                <w:b w:val="false"/>
                <w:i w:val="false"/>
                <w:color w:val="000000"/>
                <w:sz w:val="20"/>
              </w:rPr>
              <w:t>
Санаты</w:t>
            </w:r>
          </w:p>
          <w:bookmarkEnd w:id="20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05"/>
          <w:p>
            <w:pPr>
              <w:spacing w:after="20"/>
              <w:ind w:left="20"/>
              <w:jc w:val="both"/>
            </w:pPr>
            <w:r>
              <w:rPr>
                <w:rFonts w:ascii="Times New Roman"/>
                <w:b w:val="false"/>
                <w:i w:val="false"/>
                <w:color w:val="000000"/>
                <w:sz w:val="20"/>
              </w:rPr>
              <w:t>
 </w:t>
            </w:r>
          </w:p>
          <w:bookmarkEnd w:id="2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06"/>
          <w:p>
            <w:pPr>
              <w:spacing w:after="20"/>
              <w:ind w:left="20"/>
              <w:jc w:val="both"/>
            </w:pPr>
            <w:r>
              <w:rPr>
                <w:rFonts w:ascii="Times New Roman"/>
                <w:b w:val="false"/>
                <w:i w:val="false"/>
                <w:color w:val="000000"/>
                <w:sz w:val="20"/>
              </w:rPr>
              <w:t>
 </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07"/>
          <w:p>
            <w:pPr>
              <w:spacing w:after="20"/>
              <w:ind w:left="20"/>
              <w:jc w:val="both"/>
            </w:pPr>
            <w:r>
              <w:rPr>
                <w:rFonts w:ascii="Times New Roman"/>
                <w:b w:val="false"/>
                <w:i w:val="false"/>
                <w:color w:val="000000"/>
                <w:sz w:val="20"/>
              </w:rPr>
              <w:t>
1</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08"/>
          <w:p>
            <w:pPr>
              <w:spacing w:after="20"/>
              <w:ind w:left="20"/>
              <w:jc w:val="both"/>
            </w:pPr>
            <w:r>
              <w:rPr>
                <w:rFonts w:ascii="Times New Roman"/>
                <w:b w:val="false"/>
                <w:i w:val="false"/>
                <w:color w:val="000000"/>
                <w:sz w:val="20"/>
              </w:rPr>
              <w:t>
 </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09"/>
          <w:p>
            <w:pPr>
              <w:spacing w:after="20"/>
              <w:ind w:left="20"/>
              <w:jc w:val="both"/>
            </w:pPr>
            <w:r>
              <w:rPr>
                <w:rFonts w:ascii="Times New Roman"/>
                <w:b w:val="false"/>
                <w:i w:val="false"/>
                <w:color w:val="000000"/>
                <w:sz w:val="20"/>
              </w:rPr>
              <w:t>
1</w:t>
            </w:r>
          </w:p>
          <w:bookmarkEnd w:id="2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10"/>
          <w:p>
            <w:pPr>
              <w:spacing w:after="20"/>
              <w:ind w:left="20"/>
              <w:jc w:val="both"/>
            </w:pPr>
            <w:r>
              <w:rPr>
                <w:rFonts w:ascii="Times New Roman"/>
                <w:b w:val="false"/>
                <w:i w:val="false"/>
                <w:color w:val="000000"/>
                <w:sz w:val="20"/>
              </w:rPr>
              <w:t>
4</w:t>
            </w:r>
          </w:p>
          <w:bookmarkEnd w:id="2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11"/>
          <w:p>
            <w:pPr>
              <w:spacing w:after="20"/>
              <w:ind w:left="20"/>
              <w:jc w:val="both"/>
            </w:pPr>
            <w:r>
              <w:rPr>
                <w:rFonts w:ascii="Times New Roman"/>
                <w:b w:val="false"/>
                <w:i w:val="false"/>
                <w:color w:val="000000"/>
                <w:sz w:val="20"/>
              </w:rPr>
              <w:t>
 </w:t>
            </w:r>
          </w:p>
          <w:bookmarkEnd w:id="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12"/>
          <w:p>
            <w:pPr>
              <w:spacing w:after="20"/>
              <w:ind w:left="20"/>
              <w:jc w:val="both"/>
            </w:pPr>
            <w:r>
              <w:rPr>
                <w:rFonts w:ascii="Times New Roman"/>
                <w:b w:val="false"/>
                <w:i w:val="false"/>
                <w:color w:val="000000"/>
                <w:sz w:val="20"/>
              </w:rPr>
              <w:t>
 </w:t>
            </w:r>
          </w:p>
          <w:bookmarkEnd w:id="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13"/>
          <w:p>
            <w:pPr>
              <w:spacing w:after="20"/>
              <w:ind w:left="20"/>
              <w:jc w:val="both"/>
            </w:pPr>
            <w:r>
              <w:rPr>
                <w:rFonts w:ascii="Times New Roman"/>
                <w:b w:val="false"/>
                <w:i w:val="false"/>
                <w:color w:val="000000"/>
                <w:sz w:val="20"/>
              </w:rPr>
              <w:t>
Функционалдық топ</w:t>
            </w:r>
          </w:p>
          <w:bookmarkEnd w:id="21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15"/>
          <w:p>
            <w:pPr>
              <w:spacing w:after="20"/>
              <w:ind w:left="20"/>
              <w:jc w:val="both"/>
            </w:pPr>
            <w:r>
              <w:rPr>
                <w:rFonts w:ascii="Times New Roman"/>
                <w:b w:val="false"/>
                <w:i w:val="false"/>
                <w:color w:val="000000"/>
                <w:sz w:val="20"/>
              </w:rPr>
              <w:t>
01</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19"/>
          <w:p>
            <w:pPr>
              <w:spacing w:after="20"/>
              <w:ind w:left="20"/>
              <w:jc w:val="both"/>
            </w:pPr>
            <w:r>
              <w:rPr>
                <w:rFonts w:ascii="Times New Roman"/>
                <w:b w:val="false"/>
                <w:i w:val="false"/>
                <w:color w:val="000000"/>
                <w:sz w:val="20"/>
              </w:rPr>
              <w:t>
04</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23"/>
          <w:p>
            <w:pPr>
              <w:spacing w:after="20"/>
              <w:ind w:left="20"/>
              <w:jc w:val="both"/>
            </w:pPr>
            <w:r>
              <w:rPr>
                <w:rFonts w:ascii="Times New Roman"/>
                <w:b w:val="false"/>
                <w:i w:val="false"/>
                <w:color w:val="000000"/>
                <w:sz w:val="20"/>
              </w:rPr>
              <w:t>
06</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27"/>
          <w:p>
            <w:pPr>
              <w:spacing w:after="20"/>
              <w:ind w:left="20"/>
              <w:jc w:val="both"/>
            </w:pPr>
            <w:r>
              <w:rPr>
                <w:rFonts w:ascii="Times New Roman"/>
                <w:b w:val="false"/>
                <w:i w:val="false"/>
                <w:color w:val="000000"/>
                <w:sz w:val="20"/>
              </w:rPr>
              <w:t>
07</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33"/>
          <w:p>
            <w:pPr>
              <w:spacing w:after="20"/>
              <w:ind w:left="20"/>
              <w:jc w:val="both"/>
            </w:pPr>
            <w:r>
              <w:rPr>
                <w:rFonts w:ascii="Times New Roman"/>
                <w:b w:val="false"/>
                <w:i w:val="false"/>
                <w:color w:val="000000"/>
                <w:sz w:val="20"/>
              </w:rPr>
              <w:t>
08</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37"/>
          <w:p>
            <w:pPr>
              <w:spacing w:after="20"/>
              <w:ind w:left="20"/>
              <w:jc w:val="both"/>
            </w:pPr>
            <w:r>
              <w:rPr>
                <w:rFonts w:ascii="Times New Roman"/>
                <w:b w:val="false"/>
                <w:i w:val="false"/>
                <w:color w:val="000000"/>
                <w:sz w:val="20"/>
              </w:rPr>
              <w:t>
12</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40"/>
          <w:p>
            <w:pPr>
              <w:spacing w:after="20"/>
              <w:ind w:left="20"/>
              <w:jc w:val="both"/>
            </w:pPr>
            <w:r>
              <w:rPr>
                <w:rFonts w:ascii="Times New Roman"/>
                <w:b w:val="false"/>
                <w:i w:val="false"/>
                <w:color w:val="000000"/>
                <w:sz w:val="20"/>
              </w:rPr>
              <w:t>
Санаты</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41"/>
          <w:p>
            <w:pPr>
              <w:spacing w:after="20"/>
              <w:ind w:left="20"/>
              <w:jc w:val="both"/>
            </w:pPr>
            <w:r>
              <w:rPr>
                <w:rFonts w:ascii="Times New Roman"/>
                <w:b w:val="false"/>
                <w:i w:val="false"/>
                <w:color w:val="000000"/>
                <w:sz w:val="20"/>
              </w:rPr>
              <w:t>
1</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42"/>
          <w:p>
            <w:pPr>
              <w:spacing w:after="20"/>
              <w:ind w:left="20"/>
              <w:jc w:val="both"/>
            </w:pPr>
            <w:r>
              <w:rPr>
                <w:rFonts w:ascii="Times New Roman"/>
                <w:b w:val="false"/>
                <w:i w:val="false"/>
                <w:color w:val="000000"/>
                <w:sz w:val="20"/>
              </w:rPr>
              <w:t>
 </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43"/>
          <w:p>
            <w:pPr>
              <w:spacing w:after="20"/>
              <w:ind w:left="20"/>
              <w:jc w:val="both"/>
            </w:pPr>
            <w:r>
              <w:rPr>
                <w:rFonts w:ascii="Times New Roman"/>
                <w:b w:val="false"/>
                <w:i w:val="false"/>
                <w:color w:val="000000"/>
                <w:sz w:val="20"/>
              </w:rPr>
              <w:t>
Функционалдық топ</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44"/>
          <w:p>
            <w:pPr>
              <w:spacing w:after="20"/>
              <w:ind w:left="20"/>
              <w:jc w:val="both"/>
            </w:pPr>
            <w:r>
              <w:rPr>
                <w:rFonts w:ascii="Times New Roman"/>
                <w:b w:val="false"/>
                <w:i w:val="false"/>
                <w:color w:val="000000"/>
                <w:sz w:val="20"/>
              </w:rPr>
              <w:t>
1</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45"/>
          <w:p>
            <w:pPr>
              <w:spacing w:after="20"/>
              <w:ind w:left="20"/>
              <w:jc w:val="both"/>
            </w:pPr>
            <w:r>
              <w:rPr>
                <w:rFonts w:ascii="Times New Roman"/>
                <w:b w:val="false"/>
                <w:i w:val="false"/>
                <w:color w:val="000000"/>
                <w:sz w:val="20"/>
              </w:rPr>
              <w:t>
Функционалдық топ</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46"/>
          <w:p>
            <w:pPr>
              <w:spacing w:after="20"/>
              <w:ind w:left="20"/>
              <w:jc w:val="both"/>
            </w:pPr>
            <w:r>
              <w:rPr>
                <w:rFonts w:ascii="Times New Roman"/>
                <w:b w:val="false"/>
                <w:i w:val="false"/>
                <w:color w:val="000000"/>
                <w:sz w:val="20"/>
              </w:rPr>
              <w:t>
 </w:t>
            </w:r>
          </w:p>
          <w:bookmarkEnd w:id="2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49"/>
          <w:p>
            <w:pPr>
              <w:spacing w:after="20"/>
              <w:ind w:left="20"/>
              <w:jc w:val="both"/>
            </w:pPr>
            <w:r>
              <w:rPr>
                <w:rFonts w:ascii="Times New Roman"/>
                <w:b w:val="false"/>
                <w:i w:val="false"/>
                <w:color w:val="000000"/>
                <w:sz w:val="20"/>
              </w:rPr>
              <w:t>
1</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7 қосымша</w:t>
            </w:r>
            <w:r>
              <w:br/>
            </w:r>
          </w:p>
        </w:tc>
      </w:tr>
    </w:tbl>
    <w:bookmarkStart w:name="z502" w:id="252"/>
    <w:p>
      <w:pPr>
        <w:spacing w:after="0"/>
        <w:ind w:left="0"/>
        <w:jc w:val="left"/>
      </w:pPr>
      <w:r>
        <w:rPr>
          <w:rFonts w:ascii="Times New Roman"/>
          <w:b/>
          <w:i w:val="false"/>
          <w:color w:val="000000"/>
        </w:rPr>
        <w:t xml:space="preserve"> С. Сейфуллин кентінің 2018 жылға арналған бюджеті</w:t>
      </w:r>
    </w:p>
    <w:bookmarkEnd w:id="252"/>
    <w:p>
      <w:pPr>
        <w:spacing w:after="0"/>
        <w:ind w:left="0"/>
        <w:jc w:val="both"/>
      </w:pPr>
      <w:r>
        <w:rPr>
          <w:rFonts w:ascii="Times New Roman"/>
          <w:b w:val="false"/>
          <w:i w:val="false"/>
          <w:color w:val="ff0000"/>
          <w:sz w:val="28"/>
        </w:rPr>
        <w:t xml:space="preserve">
      Ескерту. 7-қосымша жаңа редакцияда - Қарағанды облысы Шет аудандық мәслихатының 06.12.2018 № 25/220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53"/>
          <w:p>
            <w:pPr>
              <w:spacing w:after="20"/>
              <w:ind w:left="20"/>
              <w:jc w:val="both"/>
            </w:pPr>
            <w:r>
              <w:rPr>
                <w:rFonts w:ascii="Times New Roman"/>
                <w:b w:val="false"/>
                <w:i w:val="false"/>
                <w:color w:val="000000"/>
                <w:sz w:val="20"/>
              </w:rPr>
              <w:t>
Санаты</w:t>
            </w:r>
          </w:p>
          <w:bookmarkEnd w:id="25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8 қосымша</w:t>
            </w:r>
            <w:r>
              <w:br/>
            </w:r>
          </w:p>
        </w:tc>
      </w:tr>
    </w:tbl>
    <w:bookmarkStart w:name="z570" w:id="254"/>
    <w:p>
      <w:pPr>
        <w:spacing w:after="0"/>
        <w:ind w:left="0"/>
        <w:jc w:val="left"/>
      </w:pPr>
      <w:r>
        <w:rPr>
          <w:rFonts w:ascii="Times New Roman"/>
          <w:b/>
          <w:i w:val="false"/>
          <w:color w:val="000000"/>
        </w:rPr>
        <w:t xml:space="preserve"> Сәкен Сейфуллин кентінің 2019 жылға арналған бюджеті</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55"/>
          <w:p>
            <w:pPr>
              <w:spacing w:after="20"/>
              <w:ind w:left="20"/>
              <w:jc w:val="both"/>
            </w:pPr>
            <w:r>
              <w:rPr>
                <w:rFonts w:ascii="Times New Roman"/>
                <w:b w:val="false"/>
                <w:i w:val="false"/>
                <w:color w:val="000000"/>
                <w:sz w:val="20"/>
              </w:rPr>
              <w:t>
Санаты</w:t>
            </w:r>
          </w:p>
          <w:bookmarkEnd w:id="25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56"/>
          <w:p>
            <w:pPr>
              <w:spacing w:after="20"/>
              <w:ind w:left="20"/>
              <w:jc w:val="both"/>
            </w:pPr>
            <w:r>
              <w:rPr>
                <w:rFonts w:ascii="Times New Roman"/>
                <w:b w:val="false"/>
                <w:i w:val="false"/>
                <w:color w:val="000000"/>
                <w:sz w:val="20"/>
              </w:rPr>
              <w:t>
 </w:t>
            </w:r>
          </w:p>
          <w:bookmarkEnd w:id="2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57"/>
          <w:p>
            <w:pPr>
              <w:spacing w:after="20"/>
              <w:ind w:left="20"/>
              <w:jc w:val="both"/>
            </w:pPr>
            <w:r>
              <w:rPr>
                <w:rFonts w:ascii="Times New Roman"/>
                <w:b w:val="false"/>
                <w:i w:val="false"/>
                <w:color w:val="000000"/>
                <w:sz w:val="20"/>
              </w:rPr>
              <w:t>
 </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58"/>
          <w:p>
            <w:pPr>
              <w:spacing w:after="20"/>
              <w:ind w:left="20"/>
              <w:jc w:val="both"/>
            </w:pPr>
            <w:r>
              <w:rPr>
                <w:rFonts w:ascii="Times New Roman"/>
                <w:b w:val="false"/>
                <w:i w:val="false"/>
                <w:color w:val="000000"/>
                <w:sz w:val="20"/>
              </w:rPr>
              <w:t>
1</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60"/>
          <w:p>
            <w:pPr>
              <w:spacing w:after="20"/>
              <w:ind w:left="20"/>
              <w:jc w:val="both"/>
            </w:pPr>
            <w:r>
              <w:rPr>
                <w:rFonts w:ascii="Times New Roman"/>
                <w:b w:val="false"/>
                <w:i w:val="false"/>
                <w:color w:val="000000"/>
                <w:sz w:val="20"/>
              </w:rPr>
              <w:t>
1</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61"/>
          <w:p>
            <w:pPr>
              <w:spacing w:after="20"/>
              <w:ind w:left="20"/>
              <w:jc w:val="both"/>
            </w:pPr>
            <w:r>
              <w:rPr>
                <w:rFonts w:ascii="Times New Roman"/>
                <w:b w:val="false"/>
                <w:i w:val="false"/>
                <w:color w:val="000000"/>
                <w:sz w:val="20"/>
              </w:rPr>
              <w:t>
4</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63"/>
          <w:p>
            <w:pPr>
              <w:spacing w:after="20"/>
              <w:ind w:left="20"/>
              <w:jc w:val="both"/>
            </w:pPr>
            <w:r>
              <w:rPr>
                <w:rFonts w:ascii="Times New Roman"/>
                <w:b w:val="false"/>
                <w:i w:val="false"/>
                <w:color w:val="000000"/>
                <w:sz w:val="20"/>
              </w:rPr>
              <w:t>
 </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64"/>
          <w:p>
            <w:pPr>
              <w:spacing w:after="20"/>
              <w:ind w:left="20"/>
              <w:jc w:val="both"/>
            </w:pPr>
            <w:r>
              <w:rPr>
                <w:rFonts w:ascii="Times New Roman"/>
                <w:b w:val="false"/>
                <w:i w:val="false"/>
                <w:color w:val="000000"/>
                <w:sz w:val="20"/>
              </w:rPr>
              <w:t>
Функционалдық топ</w:t>
            </w:r>
          </w:p>
          <w:bookmarkEnd w:id="26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66"/>
          <w:p>
            <w:pPr>
              <w:spacing w:after="20"/>
              <w:ind w:left="20"/>
              <w:jc w:val="both"/>
            </w:pPr>
            <w:r>
              <w:rPr>
                <w:rFonts w:ascii="Times New Roman"/>
                <w:b w:val="false"/>
                <w:i w:val="false"/>
                <w:color w:val="000000"/>
                <w:sz w:val="20"/>
              </w:rPr>
              <w:t>
01</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67"/>
          <w:p>
            <w:pPr>
              <w:spacing w:after="20"/>
              <w:ind w:left="20"/>
              <w:jc w:val="both"/>
            </w:pPr>
            <w:r>
              <w:rPr>
                <w:rFonts w:ascii="Times New Roman"/>
                <w:b w:val="false"/>
                <w:i w:val="false"/>
                <w:color w:val="000000"/>
                <w:sz w:val="20"/>
              </w:rPr>
              <w:t>
 </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69"/>
          <w:p>
            <w:pPr>
              <w:spacing w:after="20"/>
              <w:ind w:left="20"/>
              <w:jc w:val="both"/>
            </w:pPr>
            <w:r>
              <w:rPr>
                <w:rFonts w:ascii="Times New Roman"/>
                <w:b w:val="false"/>
                <w:i w:val="false"/>
                <w:color w:val="000000"/>
                <w:sz w:val="20"/>
              </w:rPr>
              <w:t>
 </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70"/>
          <w:p>
            <w:pPr>
              <w:spacing w:after="20"/>
              <w:ind w:left="20"/>
              <w:jc w:val="both"/>
            </w:pPr>
            <w:r>
              <w:rPr>
                <w:rFonts w:ascii="Times New Roman"/>
                <w:b w:val="false"/>
                <w:i w:val="false"/>
                <w:color w:val="000000"/>
                <w:sz w:val="20"/>
              </w:rPr>
              <w:t>
04</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71"/>
          <w:p>
            <w:pPr>
              <w:spacing w:after="20"/>
              <w:ind w:left="20"/>
              <w:jc w:val="both"/>
            </w:pPr>
            <w:r>
              <w:rPr>
                <w:rFonts w:ascii="Times New Roman"/>
                <w:b w:val="false"/>
                <w:i w:val="false"/>
                <w:color w:val="000000"/>
                <w:sz w:val="20"/>
              </w:rPr>
              <w:t>
 </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74"/>
          <w:p>
            <w:pPr>
              <w:spacing w:after="20"/>
              <w:ind w:left="20"/>
              <w:jc w:val="both"/>
            </w:pPr>
            <w:r>
              <w:rPr>
                <w:rFonts w:ascii="Times New Roman"/>
                <w:b w:val="false"/>
                <w:i w:val="false"/>
                <w:color w:val="000000"/>
                <w:sz w:val="20"/>
              </w:rPr>
              <w:t>
06</w:t>
            </w:r>
          </w:p>
          <w:bookmarkEnd w:id="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76"/>
          <w:p>
            <w:pPr>
              <w:spacing w:after="20"/>
              <w:ind w:left="20"/>
              <w:jc w:val="both"/>
            </w:pPr>
            <w:r>
              <w:rPr>
                <w:rFonts w:ascii="Times New Roman"/>
                <w:b w:val="false"/>
                <w:i w:val="false"/>
                <w:color w:val="000000"/>
                <w:sz w:val="20"/>
              </w:rPr>
              <w:t>
 </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78"/>
          <w:p>
            <w:pPr>
              <w:spacing w:after="20"/>
              <w:ind w:left="20"/>
              <w:jc w:val="both"/>
            </w:pPr>
            <w:r>
              <w:rPr>
                <w:rFonts w:ascii="Times New Roman"/>
                <w:b w:val="false"/>
                <w:i w:val="false"/>
                <w:color w:val="000000"/>
                <w:sz w:val="20"/>
              </w:rPr>
              <w:t>
07</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79"/>
          <w:p>
            <w:pPr>
              <w:spacing w:after="20"/>
              <w:ind w:left="20"/>
              <w:jc w:val="both"/>
            </w:pPr>
            <w:r>
              <w:rPr>
                <w:rFonts w:ascii="Times New Roman"/>
                <w:b w:val="false"/>
                <w:i w:val="false"/>
                <w:color w:val="000000"/>
                <w:sz w:val="20"/>
              </w:rPr>
              <w:t>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80"/>
          <w:p>
            <w:pPr>
              <w:spacing w:after="20"/>
              <w:ind w:left="20"/>
              <w:jc w:val="both"/>
            </w:pPr>
            <w:r>
              <w:rPr>
                <w:rFonts w:ascii="Times New Roman"/>
                <w:b w:val="false"/>
                <w:i w:val="false"/>
                <w:color w:val="000000"/>
                <w:sz w:val="20"/>
              </w:rPr>
              <w:t>
 </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84"/>
          <w:p>
            <w:pPr>
              <w:spacing w:after="20"/>
              <w:ind w:left="20"/>
              <w:jc w:val="both"/>
            </w:pPr>
            <w:r>
              <w:rPr>
                <w:rFonts w:ascii="Times New Roman"/>
                <w:b w:val="false"/>
                <w:i w:val="false"/>
                <w:color w:val="000000"/>
                <w:sz w:val="20"/>
              </w:rPr>
              <w:t>
12</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88"/>
          <w:p>
            <w:pPr>
              <w:spacing w:after="20"/>
              <w:ind w:left="20"/>
              <w:jc w:val="both"/>
            </w:pPr>
            <w:r>
              <w:rPr>
                <w:rFonts w:ascii="Times New Roman"/>
                <w:b w:val="false"/>
                <w:i w:val="false"/>
                <w:color w:val="000000"/>
                <w:sz w:val="20"/>
              </w:rPr>
              <w:t>
Санаты</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89"/>
          <w:p>
            <w:pPr>
              <w:spacing w:after="20"/>
              <w:ind w:left="20"/>
              <w:jc w:val="both"/>
            </w:pPr>
            <w:r>
              <w:rPr>
                <w:rFonts w:ascii="Times New Roman"/>
                <w:b w:val="false"/>
                <w:i w:val="false"/>
                <w:color w:val="000000"/>
                <w:sz w:val="20"/>
              </w:rPr>
              <w:t>
1</w:t>
            </w:r>
          </w:p>
          <w:bookmarkEnd w:id="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90"/>
          <w:p>
            <w:pPr>
              <w:spacing w:after="20"/>
              <w:ind w:left="20"/>
              <w:jc w:val="both"/>
            </w:pPr>
            <w:r>
              <w:rPr>
                <w:rFonts w:ascii="Times New Roman"/>
                <w:b w:val="false"/>
                <w:i w:val="false"/>
                <w:color w:val="000000"/>
                <w:sz w:val="20"/>
              </w:rPr>
              <w:t>
 </w:t>
            </w:r>
          </w:p>
          <w:bookmarkEnd w:id="2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91"/>
          <w:p>
            <w:pPr>
              <w:spacing w:after="20"/>
              <w:ind w:left="20"/>
              <w:jc w:val="both"/>
            </w:pPr>
            <w:r>
              <w:rPr>
                <w:rFonts w:ascii="Times New Roman"/>
                <w:b w:val="false"/>
                <w:i w:val="false"/>
                <w:color w:val="000000"/>
                <w:sz w:val="20"/>
              </w:rPr>
              <w:t>
Функционалдық топ</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92"/>
          <w:p>
            <w:pPr>
              <w:spacing w:after="20"/>
              <w:ind w:left="20"/>
              <w:jc w:val="both"/>
            </w:pPr>
            <w:r>
              <w:rPr>
                <w:rFonts w:ascii="Times New Roman"/>
                <w:b w:val="false"/>
                <w:i w:val="false"/>
                <w:color w:val="000000"/>
                <w:sz w:val="20"/>
              </w:rPr>
              <w:t>
1</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93"/>
          <w:p>
            <w:pPr>
              <w:spacing w:after="20"/>
              <w:ind w:left="20"/>
              <w:jc w:val="both"/>
            </w:pPr>
            <w:r>
              <w:rPr>
                <w:rFonts w:ascii="Times New Roman"/>
                <w:b w:val="false"/>
                <w:i w:val="false"/>
                <w:color w:val="000000"/>
                <w:sz w:val="20"/>
              </w:rPr>
              <w:t>
Функционалдық топ</w:t>
            </w:r>
          </w:p>
          <w:bookmarkEnd w:id="29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94"/>
          <w:p>
            <w:pPr>
              <w:spacing w:after="20"/>
              <w:ind w:left="20"/>
              <w:jc w:val="both"/>
            </w:pPr>
            <w:r>
              <w:rPr>
                <w:rFonts w:ascii="Times New Roman"/>
                <w:b w:val="false"/>
                <w:i w:val="false"/>
                <w:color w:val="000000"/>
                <w:sz w:val="20"/>
              </w:rPr>
              <w:t>
1</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9 қосымша</w:t>
            </w:r>
            <w:r>
              <w:br/>
            </w:r>
          </w:p>
        </w:tc>
      </w:tr>
    </w:tbl>
    <w:bookmarkStart w:name="z637" w:id="295"/>
    <w:p>
      <w:pPr>
        <w:spacing w:after="0"/>
        <w:ind w:left="0"/>
        <w:jc w:val="left"/>
      </w:pPr>
      <w:r>
        <w:rPr>
          <w:rFonts w:ascii="Times New Roman"/>
          <w:b/>
          <w:i w:val="false"/>
          <w:color w:val="000000"/>
        </w:rPr>
        <w:t xml:space="preserve"> Сәкен Сейфуллин кентінің 2020 жылға арналған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96"/>
          <w:p>
            <w:pPr>
              <w:spacing w:after="20"/>
              <w:ind w:left="20"/>
              <w:jc w:val="both"/>
            </w:pPr>
            <w:r>
              <w:rPr>
                <w:rFonts w:ascii="Times New Roman"/>
                <w:b w:val="false"/>
                <w:i w:val="false"/>
                <w:color w:val="000000"/>
                <w:sz w:val="20"/>
              </w:rPr>
              <w:t>
Санаты</w:t>
            </w:r>
          </w:p>
          <w:bookmarkEnd w:id="29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97"/>
          <w:p>
            <w:pPr>
              <w:spacing w:after="20"/>
              <w:ind w:left="20"/>
              <w:jc w:val="both"/>
            </w:pPr>
            <w:r>
              <w:rPr>
                <w:rFonts w:ascii="Times New Roman"/>
                <w:b w:val="false"/>
                <w:i w:val="false"/>
                <w:color w:val="000000"/>
                <w:sz w:val="20"/>
              </w:rPr>
              <w:t>
 </w:t>
            </w:r>
          </w:p>
          <w:bookmarkEnd w:id="2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298"/>
          <w:p>
            <w:pPr>
              <w:spacing w:after="20"/>
              <w:ind w:left="20"/>
              <w:jc w:val="both"/>
            </w:pPr>
            <w:r>
              <w:rPr>
                <w:rFonts w:ascii="Times New Roman"/>
                <w:b w:val="false"/>
                <w:i w:val="false"/>
                <w:color w:val="000000"/>
                <w:sz w:val="20"/>
              </w:rPr>
              <w:t>
 </w:t>
            </w:r>
          </w:p>
          <w:bookmarkEnd w:id="2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99"/>
          <w:p>
            <w:pPr>
              <w:spacing w:after="20"/>
              <w:ind w:left="20"/>
              <w:jc w:val="both"/>
            </w:pPr>
            <w:r>
              <w:rPr>
                <w:rFonts w:ascii="Times New Roman"/>
                <w:b w:val="false"/>
                <w:i w:val="false"/>
                <w:color w:val="000000"/>
                <w:sz w:val="20"/>
              </w:rPr>
              <w:t>
1</w:t>
            </w:r>
          </w:p>
          <w:bookmarkEnd w:id="2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00"/>
          <w:p>
            <w:pPr>
              <w:spacing w:after="20"/>
              <w:ind w:left="20"/>
              <w:jc w:val="both"/>
            </w:pPr>
            <w:r>
              <w:rPr>
                <w:rFonts w:ascii="Times New Roman"/>
                <w:b w:val="false"/>
                <w:i w:val="false"/>
                <w:color w:val="000000"/>
                <w:sz w:val="20"/>
              </w:rPr>
              <w:t>
 </w:t>
            </w:r>
          </w:p>
          <w:bookmarkEnd w:id="3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01"/>
          <w:p>
            <w:pPr>
              <w:spacing w:after="20"/>
              <w:ind w:left="20"/>
              <w:jc w:val="both"/>
            </w:pPr>
            <w:r>
              <w:rPr>
                <w:rFonts w:ascii="Times New Roman"/>
                <w:b w:val="false"/>
                <w:i w:val="false"/>
                <w:color w:val="000000"/>
                <w:sz w:val="20"/>
              </w:rPr>
              <w:t>
1</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02"/>
          <w:p>
            <w:pPr>
              <w:spacing w:after="20"/>
              <w:ind w:left="20"/>
              <w:jc w:val="both"/>
            </w:pPr>
            <w:r>
              <w:rPr>
                <w:rFonts w:ascii="Times New Roman"/>
                <w:b w:val="false"/>
                <w:i w:val="false"/>
                <w:color w:val="000000"/>
                <w:sz w:val="20"/>
              </w:rPr>
              <w:t>
4</w:t>
            </w:r>
          </w:p>
          <w:bookmarkEnd w:id="3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03"/>
          <w:p>
            <w:pPr>
              <w:spacing w:after="20"/>
              <w:ind w:left="20"/>
              <w:jc w:val="both"/>
            </w:pPr>
            <w:r>
              <w:rPr>
                <w:rFonts w:ascii="Times New Roman"/>
                <w:b w:val="false"/>
                <w:i w:val="false"/>
                <w:color w:val="000000"/>
                <w:sz w:val="20"/>
              </w:rPr>
              <w:t>
 </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04"/>
          <w:p>
            <w:pPr>
              <w:spacing w:after="20"/>
              <w:ind w:left="20"/>
              <w:jc w:val="both"/>
            </w:pPr>
            <w:r>
              <w:rPr>
                <w:rFonts w:ascii="Times New Roman"/>
                <w:b w:val="false"/>
                <w:i w:val="false"/>
                <w:color w:val="000000"/>
                <w:sz w:val="20"/>
              </w:rPr>
              <w:t>
 </w:t>
            </w:r>
          </w:p>
          <w:bookmarkEnd w:id="3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05"/>
          <w:p>
            <w:pPr>
              <w:spacing w:after="20"/>
              <w:ind w:left="20"/>
              <w:jc w:val="both"/>
            </w:pPr>
            <w:r>
              <w:rPr>
                <w:rFonts w:ascii="Times New Roman"/>
                <w:b w:val="false"/>
                <w:i w:val="false"/>
                <w:color w:val="000000"/>
                <w:sz w:val="20"/>
              </w:rPr>
              <w:t>
Функционалдық топ</w:t>
            </w:r>
          </w:p>
          <w:bookmarkEnd w:id="30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07"/>
          <w:p>
            <w:pPr>
              <w:spacing w:after="20"/>
              <w:ind w:left="20"/>
              <w:jc w:val="both"/>
            </w:pPr>
            <w:r>
              <w:rPr>
                <w:rFonts w:ascii="Times New Roman"/>
                <w:b w:val="false"/>
                <w:i w:val="false"/>
                <w:color w:val="000000"/>
                <w:sz w:val="20"/>
              </w:rPr>
              <w:t>
01</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11"/>
          <w:p>
            <w:pPr>
              <w:spacing w:after="20"/>
              <w:ind w:left="20"/>
              <w:jc w:val="both"/>
            </w:pPr>
            <w:r>
              <w:rPr>
                <w:rFonts w:ascii="Times New Roman"/>
                <w:b w:val="false"/>
                <w:i w:val="false"/>
                <w:color w:val="000000"/>
                <w:sz w:val="20"/>
              </w:rPr>
              <w:t>
04</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15"/>
          <w:p>
            <w:pPr>
              <w:spacing w:after="20"/>
              <w:ind w:left="20"/>
              <w:jc w:val="both"/>
            </w:pPr>
            <w:r>
              <w:rPr>
                <w:rFonts w:ascii="Times New Roman"/>
                <w:b w:val="false"/>
                <w:i w:val="false"/>
                <w:color w:val="000000"/>
                <w:sz w:val="20"/>
              </w:rPr>
              <w:t>
06</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18"/>
          <w:p>
            <w:pPr>
              <w:spacing w:after="20"/>
              <w:ind w:left="20"/>
              <w:jc w:val="both"/>
            </w:pPr>
            <w:r>
              <w:rPr>
                <w:rFonts w:ascii="Times New Roman"/>
                <w:b w:val="false"/>
                <w:i w:val="false"/>
                <w:color w:val="000000"/>
                <w:sz w:val="20"/>
              </w:rPr>
              <w:t>
 </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19"/>
          <w:p>
            <w:pPr>
              <w:spacing w:after="20"/>
              <w:ind w:left="20"/>
              <w:jc w:val="both"/>
            </w:pPr>
            <w:r>
              <w:rPr>
                <w:rFonts w:ascii="Times New Roman"/>
                <w:b w:val="false"/>
                <w:i w:val="false"/>
                <w:color w:val="000000"/>
                <w:sz w:val="20"/>
              </w:rPr>
              <w:t>
07</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25"/>
          <w:p>
            <w:pPr>
              <w:spacing w:after="20"/>
              <w:ind w:left="20"/>
              <w:jc w:val="both"/>
            </w:pPr>
            <w:r>
              <w:rPr>
                <w:rFonts w:ascii="Times New Roman"/>
                <w:b w:val="false"/>
                <w:i w:val="false"/>
                <w:color w:val="000000"/>
                <w:sz w:val="20"/>
              </w:rPr>
              <w:t>
12</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29"/>
          <w:p>
            <w:pPr>
              <w:spacing w:after="20"/>
              <w:ind w:left="20"/>
              <w:jc w:val="both"/>
            </w:pPr>
            <w:r>
              <w:rPr>
                <w:rFonts w:ascii="Times New Roman"/>
                <w:b w:val="false"/>
                <w:i w:val="false"/>
                <w:color w:val="000000"/>
                <w:sz w:val="20"/>
              </w:rPr>
              <w:t>
Санаты</w:t>
            </w:r>
          </w:p>
          <w:bookmarkEnd w:id="3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30"/>
          <w:p>
            <w:pPr>
              <w:spacing w:after="20"/>
              <w:ind w:left="20"/>
              <w:jc w:val="both"/>
            </w:pPr>
            <w:r>
              <w:rPr>
                <w:rFonts w:ascii="Times New Roman"/>
                <w:b w:val="false"/>
                <w:i w:val="false"/>
                <w:color w:val="000000"/>
                <w:sz w:val="20"/>
              </w:rPr>
              <w:t>
1</w:t>
            </w:r>
          </w:p>
          <w:bookmarkEnd w:id="3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31"/>
          <w:p>
            <w:pPr>
              <w:spacing w:after="20"/>
              <w:ind w:left="20"/>
              <w:jc w:val="both"/>
            </w:pPr>
            <w:r>
              <w:rPr>
                <w:rFonts w:ascii="Times New Roman"/>
                <w:b w:val="false"/>
                <w:i w:val="false"/>
                <w:color w:val="000000"/>
                <w:sz w:val="20"/>
              </w:rPr>
              <w:t>
Функционалдық топ</w:t>
            </w:r>
          </w:p>
          <w:bookmarkEnd w:id="331"/>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32"/>
          <w:p>
            <w:pPr>
              <w:spacing w:after="20"/>
              <w:ind w:left="20"/>
              <w:jc w:val="both"/>
            </w:pPr>
            <w:r>
              <w:rPr>
                <w:rFonts w:ascii="Times New Roman"/>
                <w:b w:val="false"/>
                <w:i w:val="false"/>
                <w:color w:val="000000"/>
                <w:sz w:val="20"/>
              </w:rPr>
              <w:t>
1</w:t>
            </w:r>
          </w:p>
          <w:bookmarkEnd w:id="3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33"/>
          <w:p>
            <w:pPr>
              <w:spacing w:after="20"/>
              <w:ind w:left="20"/>
              <w:jc w:val="both"/>
            </w:pPr>
            <w:r>
              <w:rPr>
                <w:rFonts w:ascii="Times New Roman"/>
                <w:b w:val="false"/>
                <w:i w:val="false"/>
                <w:color w:val="000000"/>
                <w:sz w:val="20"/>
              </w:rPr>
              <w:t>
Функционалдық топ</w:t>
            </w:r>
          </w:p>
          <w:bookmarkEnd w:id="33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334"/>
          <w:p>
            <w:pPr>
              <w:spacing w:after="20"/>
              <w:ind w:left="20"/>
              <w:jc w:val="both"/>
            </w:pPr>
            <w:r>
              <w:rPr>
                <w:rFonts w:ascii="Times New Roman"/>
                <w:b w:val="false"/>
                <w:i w:val="false"/>
                <w:color w:val="000000"/>
                <w:sz w:val="20"/>
              </w:rPr>
              <w:t>
1</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10 қосымша</w:t>
            </w:r>
            <w:r>
              <w:br/>
            </w:r>
          </w:p>
        </w:tc>
      </w:tr>
    </w:tbl>
    <w:bookmarkStart w:name="z704" w:id="335"/>
    <w:p>
      <w:pPr>
        <w:spacing w:after="0"/>
        <w:ind w:left="0"/>
        <w:jc w:val="left"/>
      </w:pPr>
      <w:r>
        <w:rPr>
          <w:rFonts w:ascii="Times New Roman"/>
          <w:b/>
          <w:i w:val="false"/>
          <w:color w:val="000000"/>
        </w:rPr>
        <w:t xml:space="preserve"> Ақжал кентінің 2018 жылға арналған бюджеті</w:t>
      </w:r>
    </w:p>
    <w:bookmarkEnd w:id="335"/>
    <w:p>
      <w:pPr>
        <w:spacing w:after="0"/>
        <w:ind w:left="0"/>
        <w:jc w:val="both"/>
      </w:pPr>
      <w:r>
        <w:rPr>
          <w:rFonts w:ascii="Times New Roman"/>
          <w:b w:val="false"/>
          <w:i w:val="false"/>
          <w:color w:val="ff0000"/>
          <w:sz w:val="28"/>
        </w:rPr>
        <w:t xml:space="preserve">
      Ескерту. 10-қосымша жаңа редакцияда - Қарағанды облысы Шет аудандық мәслихатының 06.12.2018 № 25/220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336"/>
          <w:p>
            <w:pPr>
              <w:spacing w:after="20"/>
              <w:ind w:left="20"/>
              <w:jc w:val="both"/>
            </w:pPr>
            <w:r>
              <w:rPr>
                <w:rFonts w:ascii="Times New Roman"/>
                <w:b w:val="false"/>
                <w:i w:val="false"/>
                <w:color w:val="000000"/>
                <w:sz w:val="20"/>
              </w:rPr>
              <w:t>
Санаты</w:t>
            </w:r>
          </w:p>
          <w:bookmarkEnd w:id="3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11 қосымша</w:t>
            </w:r>
            <w:r>
              <w:br/>
            </w:r>
          </w:p>
        </w:tc>
      </w:tr>
    </w:tbl>
    <w:bookmarkStart w:name="z774" w:id="337"/>
    <w:p>
      <w:pPr>
        <w:spacing w:after="0"/>
        <w:ind w:left="0"/>
        <w:jc w:val="left"/>
      </w:pPr>
      <w:r>
        <w:rPr>
          <w:rFonts w:ascii="Times New Roman"/>
          <w:b/>
          <w:i w:val="false"/>
          <w:color w:val="000000"/>
        </w:rPr>
        <w:t xml:space="preserve"> Ақжал кентінің 2019 жылға арналған бюджеті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338"/>
          <w:p>
            <w:pPr>
              <w:spacing w:after="20"/>
              <w:ind w:left="20"/>
              <w:jc w:val="both"/>
            </w:pPr>
            <w:r>
              <w:rPr>
                <w:rFonts w:ascii="Times New Roman"/>
                <w:b w:val="false"/>
                <w:i w:val="false"/>
                <w:color w:val="000000"/>
                <w:sz w:val="20"/>
              </w:rPr>
              <w:t>
Санаты</w:t>
            </w:r>
          </w:p>
          <w:bookmarkEnd w:id="33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339"/>
          <w:p>
            <w:pPr>
              <w:spacing w:after="20"/>
              <w:ind w:left="20"/>
              <w:jc w:val="both"/>
            </w:pPr>
            <w:r>
              <w:rPr>
                <w:rFonts w:ascii="Times New Roman"/>
                <w:b w:val="false"/>
                <w:i w:val="false"/>
                <w:color w:val="000000"/>
                <w:sz w:val="20"/>
              </w:rPr>
              <w:t>
 </w:t>
            </w:r>
          </w:p>
          <w:bookmarkEnd w:id="3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340"/>
          <w:p>
            <w:pPr>
              <w:spacing w:after="20"/>
              <w:ind w:left="20"/>
              <w:jc w:val="both"/>
            </w:pPr>
            <w:r>
              <w:rPr>
                <w:rFonts w:ascii="Times New Roman"/>
                <w:b w:val="false"/>
                <w:i w:val="false"/>
                <w:color w:val="000000"/>
                <w:sz w:val="20"/>
              </w:rPr>
              <w:t>
 </w:t>
            </w:r>
          </w:p>
          <w:bookmarkEnd w:id="3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341"/>
          <w:p>
            <w:pPr>
              <w:spacing w:after="20"/>
              <w:ind w:left="20"/>
              <w:jc w:val="both"/>
            </w:pPr>
            <w:r>
              <w:rPr>
                <w:rFonts w:ascii="Times New Roman"/>
                <w:b w:val="false"/>
                <w:i w:val="false"/>
                <w:color w:val="000000"/>
                <w:sz w:val="20"/>
              </w:rPr>
              <w:t>
1</w:t>
            </w:r>
          </w:p>
          <w:bookmarkEnd w:id="3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342"/>
          <w:p>
            <w:pPr>
              <w:spacing w:after="20"/>
              <w:ind w:left="20"/>
              <w:jc w:val="both"/>
            </w:pPr>
            <w:r>
              <w:rPr>
                <w:rFonts w:ascii="Times New Roman"/>
                <w:b w:val="false"/>
                <w:i w:val="false"/>
                <w:color w:val="000000"/>
                <w:sz w:val="20"/>
              </w:rPr>
              <w:t>
 </w:t>
            </w:r>
          </w:p>
          <w:bookmarkEnd w:id="3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343"/>
          <w:p>
            <w:pPr>
              <w:spacing w:after="20"/>
              <w:ind w:left="20"/>
              <w:jc w:val="both"/>
            </w:pPr>
            <w:r>
              <w:rPr>
                <w:rFonts w:ascii="Times New Roman"/>
                <w:b w:val="false"/>
                <w:i w:val="false"/>
                <w:color w:val="000000"/>
                <w:sz w:val="20"/>
              </w:rPr>
              <w:t>
1</w:t>
            </w:r>
          </w:p>
          <w:bookmarkEnd w:id="3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344"/>
          <w:p>
            <w:pPr>
              <w:spacing w:after="20"/>
              <w:ind w:left="20"/>
              <w:jc w:val="both"/>
            </w:pPr>
            <w:r>
              <w:rPr>
                <w:rFonts w:ascii="Times New Roman"/>
                <w:b w:val="false"/>
                <w:i w:val="false"/>
                <w:color w:val="000000"/>
                <w:sz w:val="20"/>
              </w:rPr>
              <w:t>
4</w:t>
            </w:r>
          </w:p>
          <w:bookmarkEnd w:id="3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345"/>
          <w:p>
            <w:pPr>
              <w:spacing w:after="20"/>
              <w:ind w:left="20"/>
              <w:jc w:val="both"/>
            </w:pPr>
            <w:r>
              <w:rPr>
                <w:rFonts w:ascii="Times New Roman"/>
                <w:b w:val="false"/>
                <w:i w:val="false"/>
                <w:color w:val="000000"/>
                <w:sz w:val="20"/>
              </w:rPr>
              <w:t>
 </w:t>
            </w:r>
          </w:p>
          <w:bookmarkEnd w:id="3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346"/>
          <w:p>
            <w:pPr>
              <w:spacing w:after="20"/>
              <w:ind w:left="20"/>
              <w:jc w:val="both"/>
            </w:pPr>
            <w:r>
              <w:rPr>
                <w:rFonts w:ascii="Times New Roman"/>
                <w:b w:val="false"/>
                <w:i w:val="false"/>
                <w:color w:val="000000"/>
                <w:sz w:val="20"/>
              </w:rPr>
              <w:t>
 </w:t>
            </w:r>
          </w:p>
          <w:bookmarkEnd w:id="3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347"/>
          <w:p>
            <w:pPr>
              <w:spacing w:after="20"/>
              <w:ind w:left="20"/>
              <w:jc w:val="both"/>
            </w:pPr>
            <w:r>
              <w:rPr>
                <w:rFonts w:ascii="Times New Roman"/>
                <w:b w:val="false"/>
                <w:i w:val="false"/>
                <w:color w:val="000000"/>
                <w:sz w:val="20"/>
              </w:rPr>
              <w:t>
Функционалдық топ</w:t>
            </w:r>
          </w:p>
          <w:bookmarkEnd w:id="34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349"/>
          <w:p>
            <w:pPr>
              <w:spacing w:after="20"/>
              <w:ind w:left="20"/>
              <w:jc w:val="both"/>
            </w:pPr>
            <w:r>
              <w:rPr>
                <w:rFonts w:ascii="Times New Roman"/>
                <w:b w:val="false"/>
                <w:i w:val="false"/>
                <w:color w:val="000000"/>
                <w:sz w:val="20"/>
              </w:rPr>
              <w:t>
01</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353"/>
          <w:p>
            <w:pPr>
              <w:spacing w:after="20"/>
              <w:ind w:left="20"/>
              <w:jc w:val="both"/>
            </w:pPr>
            <w:r>
              <w:rPr>
                <w:rFonts w:ascii="Times New Roman"/>
                <w:b w:val="false"/>
                <w:i w:val="false"/>
                <w:color w:val="000000"/>
                <w:sz w:val="20"/>
              </w:rPr>
              <w:t>
04</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357"/>
          <w:p>
            <w:pPr>
              <w:spacing w:after="20"/>
              <w:ind w:left="20"/>
              <w:jc w:val="both"/>
            </w:pPr>
            <w:r>
              <w:rPr>
                <w:rFonts w:ascii="Times New Roman"/>
                <w:b w:val="false"/>
                <w:i w:val="false"/>
                <w:color w:val="000000"/>
                <w:sz w:val="20"/>
              </w:rPr>
              <w:t>
06</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358"/>
          <w:p>
            <w:pPr>
              <w:spacing w:after="20"/>
              <w:ind w:left="20"/>
              <w:jc w:val="both"/>
            </w:pPr>
            <w:r>
              <w:rPr>
                <w:rFonts w:ascii="Times New Roman"/>
                <w:b w:val="false"/>
                <w:i w:val="false"/>
                <w:color w:val="000000"/>
                <w:sz w:val="20"/>
              </w:rPr>
              <w:t>
 </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361"/>
          <w:p>
            <w:pPr>
              <w:spacing w:after="20"/>
              <w:ind w:left="20"/>
              <w:jc w:val="both"/>
            </w:pPr>
            <w:r>
              <w:rPr>
                <w:rFonts w:ascii="Times New Roman"/>
                <w:b w:val="false"/>
                <w:i w:val="false"/>
                <w:color w:val="000000"/>
                <w:sz w:val="20"/>
              </w:rPr>
              <w:t>
07</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369"/>
          <w:p>
            <w:pPr>
              <w:spacing w:after="20"/>
              <w:ind w:left="20"/>
              <w:jc w:val="both"/>
            </w:pPr>
            <w:r>
              <w:rPr>
                <w:rFonts w:ascii="Times New Roman"/>
                <w:b w:val="false"/>
                <w:i w:val="false"/>
                <w:color w:val="000000"/>
                <w:sz w:val="20"/>
              </w:rPr>
              <w:t>
12</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373"/>
          <w:p>
            <w:pPr>
              <w:spacing w:after="20"/>
              <w:ind w:left="20"/>
              <w:jc w:val="both"/>
            </w:pPr>
            <w:r>
              <w:rPr>
                <w:rFonts w:ascii="Times New Roman"/>
                <w:b w:val="false"/>
                <w:i w:val="false"/>
                <w:color w:val="000000"/>
                <w:sz w:val="20"/>
              </w:rPr>
              <w:t>
Санаты</w:t>
            </w:r>
          </w:p>
          <w:bookmarkEnd w:id="37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374"/>
          <w:p>
            <w:pPr>
              <w:spacing w:after="20"/>
              <w:ind w:left="20"/>
              <w:jc w:val="both"/>
            </w:pPr>
            <w:r>
              <w:rPr>
                <w:rFonts w:ascii="Times New Roman"/>
                <w:b w:val="false"/>
                <w:i w:val="false"/>
                <w:color w:val="000000"/>
                <w:sz w:val="20"/>
              </w:rPr>
              <w:t>
1</w:t>
            </w:r>
          </w:p>
          <w:bookmarkEnd w:id="3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375"/>
          <w:p>
            <w:pPr>
              <w:spacing w:after="20"/>
              <w:ind w:left="20"/>
              <w:jc w:val="both"/>
            </w:pPr>
            <w:r>
              <w:rPr>
                <w:rFonts w:ascii="Times New Roman"/>
                <w:b w:val="false"/>
                <w:i w:val="false"/>
                <w:color w:val="000000"/>
                <w:sz w:val="20"/>
              </w:rPr>
              <w:t>
Функционалдық топ</w:t>
            </w:r>
          </w:p>
          <w:bookmarkEnd w:id="37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376"/>
          <w:p>
            <w:pPr>
              <w:spacing w:after="20"/>
              <w:ind w:left="20"/>
              <w:jc w:val="both"/>
            </w:pPr>
            <w:r>
              <w:rPr>
                <w:rFonts w:ascii="Times New Roman"/>
                <w:b w:val="false"/>
                <w:i w:val="false"/>
                <w:color w:val="000000"/>
                <w:sz w:val="20"/>
              </w:rPr>
              <w:t>
1</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377"/>
          <w:p>
            <w:pPr>
              <w:spacing w:after="20"/>
              <w:ind w:left="20"/>
              <w:jc w:val="both"/>
            </w:pPr>
            <w:r>
              <w:rPr>
                <w:rFonts w:ascii="Times New Roman"/>
                <w:b w:val="false"/>
                <w:i w:val="false"/>
                <w:color w:val="000000"/>
                <w:sz w:val="20"/>
              </w:rPr>
              <w:t>
Функционалдық топ</w:t>
            </w:r>
          </w:p>
          <w:bookmarkEnd w:id="37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378"/>
          <w:p>
            <w:pPr>
              <w:spacing w:after="20"/>
              <w:ind w:left="20"/>
              <w:jc w:val="both"/>
            </w:pPr>
            <w:r>
              <w:rPr>
                <w:rFonts w:ascii="Times New Roman"/>
                <w:b w:val="false"/>
                <w:i w:val="false"/>
                <w:color w:val="000000"/>
                <w:sz w:val="20"/>
              </w:rPr>
              <w:t>
1</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12 қосымша</w:t>
            </w:r>
            <w:r>
              <w:br/>
            </w:r>
          </w:p>
        </w:tc>
      </w:tr>
    </w:tbl>
    <w:bookmarkStart w:name="z843" w:id="379"/>
    <w:p>
      <w:pPr>
        <w:spacing w:after="0"/>
        <w:ind w:left="0"/>
        <w:jc w:val="left"/>
      </w:pPr>
      <w:r>
        <w:rPr>
          <w:rFonts w:ascii="Times New Roman"/>
          <w:b/>
          <w:i w:val="false"/>
          <w:color w:val="000000"/>
        </w:rPr>
        <w:t xml:space="preserve"> Ақжал кентінің 2020 жылға арналған бюджеті</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380"/>
          <w:p>
            <w:pPr>
              <w:spacing w:after="20"/>
              <w:ind w:left="20"/>
              <w:jc w:val="both"/>
            </w:pPr>
            <w:r>
              <w:rPr>
                <w:rFonts w:ascii="Times New Roman"/>
                <w:b w:val="false"/>
                <w:i w:val="false"/>
                <w:color w:val="000000"/>
                <w:sz w:val="20"/>
              </w:rPr>
              <w:t>
Санаты</w:t>
            </w:r>
          </w:p>
          <w:bookmarkEnd w:id="38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381"/>
          <w:p>
            <w:pPr>
              <w:spacing w:after="20"/>
              <w:ind w:left="20"/>
              <w:jc w:val="both"/>
            </w:pPr>
            <w:r>
              <w:rPr>
                <w:rFonts w:ascii="Times New Roman"/>
                <w:b w:val="false"/>
                <w:i w:val="false"/>
                <w:color w:val="000000"/>
                <w:sz w:val="20"/>
              </w:rPr>
              <w:t>
 </w:t>
            </w:r>
          </w:p>
          <w:bookmarkEnd w:id="3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382"/>
          <w:p>
            <w:pPr>
              <w:spacing w:after="20"/>
              <w:ind w:left="20"/>
              <w:jc w:val="both"/>
            </w:pPr>
            <w:r>
              <w:rPr>
                <w:rFonts w:ascii="Times New Roman"/>
                <w:b w:val="false"/>
                <w:i w:val="false"/>
                <w:color w:val="000000"/>
                <w:sz w:val="20"/>
              </w:rPr>
              <w:t>
 </w:t>
            </w:r>
          </w:p>
          <w:bookmarkEnd w:id="3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383"/>
          <w:p>
            <w:pPr>
              <w:spacing w:after="20"/>
              <w:ind w:left="20"/>
              <w:jc w:val="both"/>
            </w:pPr>
            <w:r>
              <w:rPr>
                <w:rFonts w:ascii="Times New Roman"/>
                <w:b w:val="false"/>
                <w:i w:val="false"/>
                <w:color w:val="000000"/>
                <w:sz w:val="20"/>
              </w:rPr>
              <w:t>
1</w:t>
            </w:r>
          </w:p>
          <w:bookmarkEnd w:id="3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384"/>
          <w:p>
            <w:pPr>
              <w:spacing w:after="20"/>
              <w:ind w:left="20"/>
              <w:jc w:val="both"/>
            </w:pPr>
            <w:r>
              <w:rPr>
                <w:rFonts w:ascii="Times New Roman"/>
                <w:b w:val="false"/>
                <w:i w:val="false"/>
                <w:color w:val="000000"/>
                <w:sz w:val="20"/>
              </w:rPr>
              <w:t>
 </w:t>
            </w:r>
          </w:p>
          <w:bookmarkEnd w:id="3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385"/>
          <w:p>
            <w:pPr>
              <w:spacing w:after="20"/>
              <w:ind w:left="20"/>
              <w:jc w:val="both"/>
            </w:pPr>
            <w:r>
              <w:rPr>
                <w:rFonts w:ascii="Times New Roman"/>
                <w:b w:val="false"/>
                <w:i w:val="false"/>
                <w:color w:val="000000"/>
                <w:sz w:val="20"/>
              </w:rPr>
              <w:t>
1</w:t>
            </w:r>
          </w:p>
          <w:bookmarkEnd w:id="3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386"/>
          <w:p>
            <w:pPr>
              <w:spacing w:after="20"/>
              <w:ind w:left="20"/>
              <w:jc w:val="both"/>
            </w:pPr>
            <w:r>
              <w:rPr>
                <w:rFonts w:ascii="Times New Roman"/>
                <w:b w:val="false"/>
                <w:i w:val="false"/>
                <w:color w:val="000000"/>
                <w:sz w:val="20"/>
              </w:rPr>
              <w:t>
4</w:t>
            </w:r>
          </w:p>
          <w:bookmarkEnd w:id="3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387"/>
          <w:p>
            <w:pPr>
              <w:spacing w:after="20"/>
              <w:ind w:left="20"/>
              <w:jc w:val="both"/>
            </w:pPr>
            <w:r>
              <w:rPr>
                <w:rFonts w:ascii="Times New Roman"/>
                <w:b w:val="false"/>
                <w:i w:val="false"/>
                <w:color w:val="000000"/>
                <w:sz w:val="20"/>
              </w:rPr>
              <w:t>
 </w:t>
            </w:r>
          </w:p>
          <w:bookmarkEnd w:id="3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388"/>
          <w:p>
            <w:pPr>
              <w:spacing w:after="20"/>
              <w:ind w:left="20"/>
              <w:jc w:val="both"/>
            </w:pPr>
            <w:r>
              <w:rPr>
                <w:rFonts w:ascii="Times New Roman"/>
                <w:b w:val="false"/>
                <w:i w:val="false"/>
                <w:color w:val="000000"/>
                <w:sz w:val="20"/>
              </w:rPr>
              <w:t>
 </w:t>
            </w:r>
          </w:p>
          <w:bookmarkEnd w:id="3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389"/>
          <w:p>
            <w:pPr>
              <w:spacing w:after="20"/>
              <w:ind w:left="20"/>
              <w:jc w:val="both"/>
            </w:pPr>
            <w:r>
              <w:rPr>
                <w:rFonts w:ascii="Times New Roman"/>
                <w:b w:val="false"/>
                <w:i w:val="false"/>
                <w:color w:val="000000"/>
                <w:sz w:val="20"/>
              </w:rPr>
              <w:t>
Функционалдық топ</w:t>
            </w:r>
          </w:p>
          <w:bookmarkEnd w:id="38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391"/>
          <w:p>
            <w:pPr>
              <w:spacing w:after="20"/>
              <w:ind w:left="20"/>
              <w:jc w:val="both"/>
            </w:pPr>
            <w:r>
              <w:rPr>
                <w:rFonts w:ascii="Times New Roman"/>
                <w:b w:val="false"/>
                <w:i w:val="false"/>
                <w:color w:val="000000"/>
                <w:sz w:val="20"/>
              </w:rPr>
              <w:t>
01</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395"/>
          <w:p>
            <w:pPr>
              <w:spacing w:after="20"/>
              <w:ind w:left="20"/>
              <w:jc w:val="both"/>
            </w:pPr>
            <w:r>
              <w:rPr>
                <w:rFonts w:ascii="Times New Roman"/>
                <w:b w:val="false"/>
                <w:i w:val="false"/>
                <w:color w:val="000000"/>
                <w:sz w:val="20"/>
              </w:rPr>
              <w:t>
04</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399"/>
          <w:p>
            <w:pPr>
              <w:spacing w:after="20"/>
              <w:ind w:left="20"/>
              <w:jc w:val="both"/>
            </w:pPr>
            <w:r>
              <w:rPr>
                <w:rFonts w:ascii="Times New Roman"/>
                <w:b w:val="false"/>
                <w:i w:val="false"/>
                <w:color w:val="000000"/>
                <w:sz w:val="20"/>
              </w:rPr>
              <w:t>
06</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402"/>
          <w:p>
            <w:pPr>
              <w:spacing w:after="20"/>
              <w:ind w:left="20"/>
              <w:jc w:val="both"/>
            </w:pPr>
            <w:r>
              <w:rPr>
                <w:rFonts w:ascii="Times New Roman"/>
                <w:b w:val="false"/>
                <w:i w:val="false"/>
                <w:color w:val="000000"/>
                <w:sz w:val="20"/>
              </w:rPr>
              <w:t>
 </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403"/>
          <w:p>
            <w:pPr>
              <w:spacing w:after="20"/>
              <w:ind w:left="20"/>
              <w:jc w:val="both"/>
            </w:pPr>
            <w:r>
              <w:rPr>
                <w:rFonts w:ascii="Times New Roman"/>
                <w:b w:val="false"/>
                <w:i w:val="false"/>
                <w:color w:val="000000"/>
                <w:sz w:val="20"/>
              </w:rPr>
              <w:t>
07</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411"/>
          <w:p>
            <w:pPr>
              <w:spacing w:after="20"/>
              <w:ind w:left="20"/>
              <w:jc w:val="both"/>
            </w:pPr>
            <w:r>
              <w:rPr>
                <w:rFonts w:ascii="Times New Roman"/>
                <w:b w:val="false"/>
                <w:i w:val="false"/>
                <w:color w:val="000000"/>
                <w:sz w:val="20"/>
              </w:rPr>
              <w:t>
12</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415"/>
          <w:p>
            <w:pPr>
              <w:spacing w:after="20"/>
              <w:ind w:left="20"/>
              <w:jc w:val="both"/>
            </w:pPr>
            <w:r>
              <w:rPr>
                <w:rFonts w:ascii="Times New Roman"/>
                <w:b w:val="false"/>
                <w:i w:val="false"/>
                <w:color w:val="000000"/>
                <w:sz w:val="20"/>
              </w:rPr>
              <w:t>
Санаты</w:t>
            </w:r>
          </w:p>
          <w:bookmarkEnd w:id="41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416"/>
          <w:p>
            <w:pPr>
              <w:spacing w:after="20"/>
              <w:ind w:left="20"/>
              <w:jc w:val="both"/>
            </w:pPr>
            <w:r>
              <w:rPr>
                <w:rFonts w:ascii="Times New Roman"/>
                <w:b w:val="false"/>
                <w:i w:val="false"/>
                <w:color w:val="000000"/>
                <w:sz w:val="20"/>
              </w:rPr>
              <w:t>
1</w:t>
            </w:r>
          </w:p>
          <w:bookmarkEnd w:id="4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417"/>
          <w:p>
            <w:pPr>
              <w:spacing w:after="20"/>
              <w:ind w:left="20"/>
              <w:jc w:val="both"/>
            </w:pPr>
            <w:r>
              <w:rPr>
                <w:rFonts w:ascii="Times New Roman"/>
                <w:b w:val="false"/>
                <w:i w:val="false"/>
                <w:color w:val="000000"/>
                <w:sz w:val="20"/>
              </w:rPr>
              <w:t>
Функционалдық топ</w:t>
            </w:r>
          </w:p>
          <w:bookmarkEnd w:id="41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418"/>
          <w:p>
            <w:pPr>
              <w:spacing w:after="20"/>
              <w:ind w:left="20"/>
              <w:jc w:val="both"/>
            </w:pPr>
            <w:r>
              <w:rPr>
                <w:rFonts w:ascii="Times New Roman"/>
                <w:b w:val="false"/>
                <w:i w:val="false"/>
                <w:color w:val="000000"/>
                <w:sz w:val="20"/>
              </w:rPr>
              <w:t>
1</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419"/>
          <w:p>
            <w:pPr>
              <w:spacing w:after="20"/>
              <w:ind w:left="20"/>
              <w:jc w:val="both"/>
            </w:pPr>
            <w:r>
              <w:rPr>
                <w:rFonts w:ascii="Times New Roman"/>
                <w:b w:val="false"/>
                <w:i w:val="false"/>
                <w:color w:val="000000"/>
                <w:sz w:val="20"/>
              </w:rPr>
              <w:t>
Функционалдық топ</w:t>
            </w:r>
          </w:p>
          <w:bookmarkEnd w:id="41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420"/>
          <w:p>
            <w:pPr>
              <w:spacing w:after="20"/>
              <w:ind w:left="20"/>
              <w:jc w:val="both"/>
            </w:pPr>
            <w:r>
              <w:rPr>
                <w:rFonts w:ascii="Times New Roman"/>
                <w:b w:val="false"/>
                <w:i w:val="false"/>
                <w:color w:val="000000"/>
                <w:sz w:val="20"/>
              </w:rPr>
              <w:t>
1</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13 қосымша</w:t>
            </w:r>
            <w:r>
              <w:br/>
            </w:r>
          </w:p>
        </w:tc>
      </w:tr>
    </w:tbl>
    <w:bookmarkStart w:name="z912" w:id="421"/>
    <w:p>
      <w:pPr>
        <w:spacing w:after="0"/>
        <w:ind w:left="0"/>
        <w:jc w:val="left"/>
      </w:pPr>
      <w:r>
        <w:rPr>
          <w:rFonts w:ascii="Times New Roman"/>
          <w:b/>
          <w:i w:val="false"/>
          <w:color w:val="000000"/>
        </w:rPr>
        <w:t xml:space="preserve"> Мойынты кентінің 2018 жылға арналған бюджеті</w:t>
      </w:r>
    </w:p>
    <w:bookmarkEnd w:id="421"/>
    <w:p>
      <w:pPr>
        <w:spacing w:after="0"/>
        <w:ind w:left="0"/>
        <w:jc w:val="both"/>
      </w:pPr>
      <w:r>
        <w:rPr>
          <w:rFonts w:ascii="Times New Roman"/>
          <w:b w:val="false"/>
          <w:i w:val="false"/>
          <w:color w:val="ff0000"/>
          <w:sz w:val="28"/>
        </w:rPr>
        <w:t xml:space="preserve">
      Ескерту. 13-қосымша жаңа редакцияда - Қарағанды облысы Шет аудандық мәслихатының 06.12.2018 № 25/220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422"/>
          <w:p>
            <w:pPr>
              <w:spacing w:after="20"/>
              <w:ind w:left="20"/>
              <w:jc w:val="both"/>
            </w:pPr>
            <w:r>
              <w:rPr>
                <w:rFonts w:ascii="Times New Roman"/>
                <w:b w:val="false"/>
                <w:i w:val="false"/>
                <w:color w:val="000000"/>
                <w:sz w:val="20"/>
              </w:rPr>
              <w:t>
Санаты</w:t>
            </w:r>
          </w:p>
          <w:bookmarkEnd w:id="42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14 қосымша</w:t>
            </w:r>
            <w:r>
              <w:br/>
            </w:r>
          </w:p>
        </w:tc>
      </w:tr>
    </w:tbl>
    <w:bookmarkStart w:name="z974" w:id="423"/>
    <w:p>
      <w:pPr>
        <w:spacing w:after="0"/>
        <w:ind w:left="0"/>
        <w:jc w:val="left"/>
      </w:pPr>
      <w:r>
        <w:rPr>
          <w:rFonts w:ascii="Times New Roman"/>
          <w:b/>
          <w:i w:val="false"/>
          <w:color w:val="000000"/>
        </w:rPr>
        <w:t xml:space="preserve"> Мойынты кентінің 2019 жылға арналған бюджеті</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424"/>
          <w:p>
            <w:pPr>
              <w:spacing w:after="20"/>
              <w:ind w:left="20"/>
              <w:jc w:val="both"/>
            </w:pPr>
            <w:r>
              <w:rPr>
                <w:rFonts w:ascii="Times New Roman"/>
                <w:b w:val="false"/>
                <w:i w:val="false"/>
                <w:color w:val="000000"/>
                <w:sz w:val="20"/>
              </w:rPr>
              <w:t>
Санаты</w:t>
            </w:r>
          </w:p>
          <w:bookmarkEnd w:id="42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425"/>
          <w:p>
            <w:pPr>
              <w:spacing w:after="20"/>
              <w:ind w:left="20"/>
              <w:jc w:val="both"/>
            </w:pPr>
            <w:r>
              <w:rPr>
                <w:rFonts w:ascii="Times New Roman"/>
                <w:b w:val="false"/>
                <w:i w:val="false"/>
                <w:color w:val="000000"/>
                <w:sz w:val="20"/>
              </w:rPr>
              <w:t>
 </w:t>
            </w:r>
          </w:p>
          <w:bookmarkEnd w:id="4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426"/>
          <w:p>
            <w:pPr>
              <w:spacing w:after="20"/>
              <w:ind w:left="20"/>
              <w:jc w:val="both"/>
            </w:pPr>
            <w:r>
              <w:rPr>
                <w:rFonts w:ascii="Times New Roman"/>
                <w:b w:val="false"/>
                <w:i w:val="false"/>
                <w:color w:val="000000"/>
                <w:sz w:val="20"/>
              </w:rPr>
              <w:t>
 </w:t>
            </w:r>
          </w:p>
          <w:bookmarkEnd w:id="4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427"/>
          <w:p>
            <w:pPr>
              <w:spacing w:after="20"/>
              <w:ind w:left="20"/>
              <w:jc w:val="both"/>
            </w:pPr>
            <w:r>
              <w:rPr>
                <w:rFonts w:ascii="Times New Roman"/>
                <w:b w:val="false"/>
                <w:i w:val="false"/>
                <w:color w:val="000000"/>
                <w:sz w:val="20"/>
              </w:rPr>
              <w:t>
1</w:t>
            </w:r>
          </w:p>
          <w:bookmarkEnd w:id="4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428"/>
          <w:p>
            <w:pPr>
              <w:spacing w:after="20"/>
              <w:ind w:left="20"/>
              <w:jc w:val="both"/>
            </w:pPr>
            <w:r>
              <w:rPr>
                <w:rFonts w:ascii="Times New Roman"/>
                <w:b w:val="false"/>
                <w:i w:val="false"/>
                <w:color w:val="000000"/>
                <w:sz w:val="20"/>
              </w:rPr>
              <w:t>
 </w:t>
            </w:r>
          </w:p>
          <w:bookmarkEnd w:id="4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429"/>
          <w:p>
            <w:pPr>
              <w:spacing w:after="20"/>
              <w:ind w:left="20"/>
              <w:jc w:val="both"/>
            </w:pPr>
            <w:r>
              <w:rPr>
                <w:rFonts w:ascii="Times New Roman"/>
                <w:b w:val="false"/>
                <w:i w:val="false"/>
                <w:color w:val="000000"/>
                <w:sz w:val="20"/>
              </w:rPr>
              <w:t>
1</w:t>
            </w:r>
          </w:p>
          <w:bookmarkEnd w:id="4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430"/>
          <w:p>
            <w:pPr>
              <w:spacing w:after="20"/>
              <w:ind w:left="20"/>
              <w:jc w:val="both"/>
            </w:pPr>
            <w:r>
              <w:rPr>
                <w:rFonts w:ascii="Times New Roman"/>
                <w:b w:val="false"/>
                <w:i w:val="false"/>
                <w:color w:val="000000"/>
                <w:sz w:val="20"/>
              </w:rPr>
              <w:t>
4</w:t>
            </w:r>
          </w:p>
          <w:bookmarkEnd w:id="4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431"/>
          <w:p>
            <w:pPr>
              <w:spacing w:after="20"/>
              <w:ind w:left="20"/>
              <w:jc w:val="both"/>
            </w:pPr>
            <w:r>
              <w:rPr>
                <w:rFonts w:ascii="Times New Roman"/>
                <w:b w:val="false"/>
                <w:i w:val="false"/>
                <w:color w:val="000000"/>
                <w:sz w:val="20"/>
              </w:rPr>
              <w:t>
 </w:t>
            </w:r>
          </w:p>
          <w:bookmarkEnd w:id="4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432"/>
          <w:p>
            <w:pPr>
              <w:spacing w:after="20"/>
              <w:ind w:left="20"/>
              <w:jc w:val="both"/>
            </w:pPr>
            <w:r>
              <w:rPr>
                <w:rFonts w:ascii="Times New Roman"/>
                <w:b w:val="false"/>
                <w:i w:val="false"/>
                <w:color w:val="000000"/>
                <w:sz w:val="20"/>
              </w:rPr>
              <w:t>
 </w:t>
            </w:r>
          </w:p>
          <w:bookmarkEnd w:id="4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433"/>
          <w:p>
            <w:pPr>
              <w:spacing w:after="20"/>
              <w:ind w:left="20"/>
              <w:jc w:val="both"/>
            </w:pPr>
            <w:r>
              <w:rPr>
                <w:rFonts w:ascii="Times New Roman"/>
                <w:b w:val="false"/>
                <w:i w:val="false"/>
                <w:color w:val="000000"/>
                <w:sz w:val="20"/>
              </w:rPr>
              <w:t>
Функционалдық топ</w:t>
            </w:r>
          </w:p>
          <w:bookmarkEnd w:id="43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434"/>
          <w:p>
            <w:pPr>
              <w:spacing w:after="20"/>
              <w:ind w:left="20"/>
              <w:jc w:val="both"/>
            </w:pPr>
            <w:r>
              <w:rPr>
                <w:rFonts w:ascii="Times New Roman"/>
                <w:b w:val="false"/>
                <w:i w:val="false"/>
                <w:color w:val="000000"/>
                <w:sz w:val="20"/>
              </w:rPr>
              <w:t>
 </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435"/>
          <w:p>
            <w:pPr>
              <w:spacing w:after="20"/>
              <w:ind w:left="20"/>
              <w:jc w:val="both"/>
            </w:pPr>
            <w:r>
              <w:rPr>
                <w:rFonts w:ascii="Times New Roman"/>
                <w:b w:val="false"/>
                <w:i w:val="false"/>
                <w:color w:val="000000"/>
                <w:sz w:val="20"/>
              </w:rPr>
              <w:t>
01</w:t>
            </w:r>
          </w:p>
          <w:bookmarkEnd w:id="4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436"/>
          <w:p>
            <w:pPr>
              <w:spacing w:after="20"/>
              <w:ind w:left="20"/>
              <w:jc w:val="both"/>
            </w:pPr>
            <w:r>
              <w:rPr>
                <w:rFonts w:ascii="Times New Roman"/>
                <w:b w:val="false"/>
                <w:i w:val="false"/>
                <w:color w:val="000000"/>
                <w:sz w:val="20"/>
              </w:rPr>
              <w:t>
 </w:t>
            </w:r>
          </w:p>
          <w:bookmarkEnd w:id="4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437"/>
          <w:p>
            <w:pPr>
              <w:spacing w:after="20"/>
              <w:ind w:left="20"/>
              <w:jc w:val="both"/>
            </w:pPr>
            <w:r>
              <w:rPr>
                <w:rFonts w:ascii="Times New Roman"/>
                <w:b w:val="false"/>
                <w:i w:val="false"/>
                <w:color w:val="000000"/>
                <w:sz w:val="20"/>
              </w:rPr>
              <w:t>
 </w:t>
            </w:r>
          </w:p>
          <w:bookmarkEnd w:id="4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438"/>
          <w:p>
            <w:pPr>
              <w:spacing w:after="20"/>
              <w:ind w:left="20"/>
              <w:jc w:val="both"/>
            </w:pPr>
            <w:r>
              <w:rPr>
                <w:rFonts w:ascii="Times New Roman"/>
                <w:b w:val="false"/>
                <w:i w:val="false"/>
                <w:color w:val="000000"/>
                <w:sz w:val="20"/>
              </w:rPr>
              <w:t>
 </w:t>
            </w:r>
          </w:p>
          <w:bookmarkEnd w:id="4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439"/>
          <w:p>
            <w:pPr>
              <w:spacing w:after="20"/>
              <w:ind w:left="20"/>
              <w:jc w:val="both"/>
            </w:pPr>
            <w:r>
              <w:rPr>
                <w:rFonts w:ascii="Times New Roman"/>
                <w:b w:val="false"/>
                <w:i w:val="false"/>
                <w:color w:val="000000"/>
                <w:sz w:val="20"/>
              </w:rPr>
              <w:t>
06</w:t>
            </w:r>
          </w:p>
          <w:bookmarkEnd w:id="4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440"/>
          <w:p>
            <w:pPr>
              <w:spacing w:after="20"/>
              <w:ind w:left="20"/>
              <w:jc w:val="both"/>
            </w:pPr>
            <w:r>
              <w:rPr>
                <w:rFonts w:ascii="Times New Roman"/>
                <w:b w:val="false"/>
                <w:i w:val="false"/>
                <w:color w:val="000000"/>
                <w:sz w:val="20"/>
              </w:rPr>
              <w:t>
 </w:t>
            </w:r>
          </w:p>
          <w:bookmarkEnd w:id="4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441"/>
          <w:p>
            <w:pPr>
              <w:spacing w:after="20"/>
              <w:ind w:left="20"/>
              <w:jc w:val="both"/>
            </w:pPr>
            <w:r>
              <w:rPr>
                <w:rFonts w:ascii="Times New Roman"/>
                <w:b w:val="false"/>
                <w:i w:val="false"/>
                <w:color w:val="000000"/>
                <w:sz w:val="20"/>
              </w:rPr>
              <w:t>
 </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442"/>
          <w:p>
            <w:pPr>
              <w:spacing w:after="20"/>
              <w:ind w:left="20"/>
              <w:jc w:val="both"/>
            </w:pPr>
            <w:r>
              <w:rPr>
                <w:rFonts w:ascii="Times New Roman"/>
                <w:b w:val="false"/>
                <w:i w:val="false"/>
                <w:color w:val="000000"/>
                <w:sz w:val="20"/>
              </w:rPr>
              <w:t>
 </w:t>
            </w:r>
          </w:p>
          <w:bookmarkEnd w:id="4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443"/>
          <w:p>
            <w:pPr>
              <w:spacing w:after="20"/>
              <w:ind w:left="20"/>
              <w:jc w:val="both"/>
            </w:pPr>
            <w:r>
              <w:rPr>
                <w:rFonts w:ascii="Times New Roman"/>
                <w:b w:val="false"/>
                <w:i w:val="false"/>
                <w:color w:val="000000"/>
                <w:sz w:val="20"/>
              </w:rPr>
              <w:t>
07</w:t>
            </w:r>
          </w:p>
          <w:bookmarkEnd w:id="4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444"/>
          <w:p>
            <w:pPr>
              <w:spacing w:after="20"/>
              <w:ind w:left="20"/>
              <w:jc w:val="both"/>
            </w:pPr>
            <w:r>
              <w:rPr>
                <w:rFonts w:ascii="Times New Roman"/>
                <w:b w:val="false"/>
                <w:i w:val="false"/>
                <w:color w:val="000000"/>
                <w:sz w:val="20"/>
              </w:rPr>
              <w:t>
 </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446"/>
          <w:p>
            <w:pPr>
              <w:spacing w:after="20"/>
              <w:ind w:left="20"/>
              <w:jc w:val="both"/>
            </w:pPr>
            <w:r>
              <w:rPr>
                <w:rFonts w:ascii="Times New Roman"/>
                <w:b w:val="false"/>
                <w:i w:val="false"/>
                <w:color w:val="000000"/>
                <w:sz w:val="20"/>
              </w:rPr>
              <w:t>
 </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447"/>
          <w:p>
            <w:pPr>
              <w:spacing w:after="20"/>
              <w:ind w:left="20"/>
              <w:jc w:val="both"/>
            </w:pPr>
            <w:r>
              <w:rPr>
                <w:rFonts w:ascii="Times New Roman"/>
                <w:b w:val="false"/>
                <w:i w:val="false"/>
                <w:color w:val="000000"/>
                <w:sz w:val="20"/>
              </w:rPr>
              <w:t>
 </w:t>
            </w:r>
          </w:p>
          <w:bookmarkEnd w:id="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448"/>
          <w:p>
            <w:pPr>
              <w:spacing w:after="20"/>
              <w:ind w:left="20"/>
              <w:jc w:val="both"/>
            </w:pPr>
            <w:r>
              <w:rPr>
                <w:rFonts w:ascii="Times New Roman"/>
                <w:b w:val="false"/>
                <w:i w:val="false"/>
                <w:color w:val="000000"/>
                <w:sz w:val="20"/>
              </w:rPr>
              <w:t>
12</w:t>
            </w:r>
          </w:p>
          <w:bookmarkEnd w:id="4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449"/>
          <w:p>
            <w:pPr>
              <w:spacing w:after="20"/>
              <w:ind w:left="20"/>
              <w:jc w:val="both"/>
            </w:pPr>
            <w:r>
              <w:rPr>
                <w:rFonts w:ascii="Times New Roman"/>
                <w:b w:val="false"/>
                <w:i w:val="false"/>
                <w:color w:val="000000"/>
                <w:sz w:val="20"/>
              </w:rPr>
              <w:t>
 </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450"/>
          <w:p>
            <w:pPr>
              <w:spacing w:after="20"/>
              <w:ind w:left="20"/>
              <w:jc w:val="both"/>
            </w:pPr>
            <w:r>
              <w:rPr>
                <w:rFonts w:ascii="Times New Roman"/>
                <w:b w:val="false"/>
                <w:i w:val="false"/>
                <w:color w:val="000000"/>
                <w:sz w:val="20"/>
              </w:rPr>
              <w:t>
 </w:t>
            </w:r>
          </w:p>
          <w:bookmarkEnd w:id="4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451"/>
          <w:p>
            <w:pPr>
              <w:spacing w:after="20"/>
              <w:ind w:left="20"/>
              <w:jc w:val="both"/>
            </w:pPr>
            <w:r>
              <w:rPr>
                <w:rFonts w:ascii="Times New Roman"/>
                <w:b w:val="false"/>
                <w:i w:val="false"/>
                <w:color w:val="000000"/>
                <w:sz w:val="20"/>
              </w:rPr>
              <w:t>
 </w:t>
            </w:r>
          </w:p>
          <w:bookmarkEnd w:id="4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452"/>
          <w:p>
            <w:pPr>
              <w:spacing w:after="20"/>
              <w:ind w:left="20"/>
              <w:jc w:val="both"/>
            </w:pPr>
            <w:r>
              <w:rPr>
                <w:rFonts w:ascii="Times New Roman"/>
                <w:b w:val="false"/>
                <w:i w:val="false"/>
                <w:color w:val="000000"/>
                <w:sz w:val="20"/>
              </w:rPr>
              <w:t>
Санаты</w:t>
            </w:r>
          </w:p>
          <w:bookmarkEnd w:id="4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453"/>
          <w:p>
            <w:pPr>
              <w:spacing w:after="20"/>
              <w:ind w:left="20"/>
              <w:jc w:val="both"/>
            </w:pPr>
            <w:r>
              <w:rPr>
                <w:rFonts w:ascii="Times New Roman"/>
                <w:b w:val="false"/>
                <w:i w:val="false"/>
                <w:color w:val="000000"/>
                <w:sz w:val="20"/>
              </w:rPr>
              <w:t>
1</w:t>
            </w:r>
          </w:p>
          <w:bookmarkEnd w:id="4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454"/>
          <w:p>
            <w:pPr>
              <w:spacing w:after="20"/>
              <w:ind w:left="20"/>
              <w:jc w:val="both"/>
            </w:pPr>
            <w:r>
              <w:rPr>
                <w:rFonts w:ascii="Times New Roman"/>
                <w:b w:val="false"/>
                <w:i w:val="false"/>
                <w:color w:val="000000"/>
                <w:sz w:val="20"/>
              </w:rPr>
              <w:t>
Функционалдық топ</w:t>
            </w:r>
          </w:p>
          <w:bookmarkEnd w:id="45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455"/>
          <w:p>
            <w:pPr>
              <w:spacing w:after="20"/>
              <w:ind w:left="20"/>
              <w:jc w:val="both"/>
            </w:pPr>
            <w:r>
              <w:rPr>
                <w:rFonts w:ascii="Times New Roman"/>
                <w:b w:val="false"/>
                <w:i w:val="false"/>
                <w:color w:val="000000"/>
                <w:sz w:val="20"/>
              </w:rPr>
              <w:t>
1</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456"/>
          <w:p>
            <w:pPr>
              <w:spacing w:after="20"/>
              <w:ind w:left="20"/>
              <w:jc w:val="both"/>
            </w:pPr>
            <w:r>
              <w:rPr>
                <w:rFonts w:ascii="Times New Roman"/>
                <w:b w:val="false"/>
                <w:i w:val="false"/>
                <w:color w:val="000000"/>
                <w:sz w:val="20"/>
              </w:rPr>
              <w:t>
Функционалдық топ</w:t>
            </w:r>
          </w:p>
          <w:bookmarkEnd w:id="45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457"/>
          <w:p>
            <w:pPr>
              <w:spacing w:after="20"/>
              <w:ind w:left="20"/>
              <w:jc w:val="both"/>
            </w:pPr>
            <w:r>
              <w:rPr>
                <w:rFonts w:ascii="Times New Roman"/>
                <w:b w:val="false"/>
                <w:i w:val="false"/>
                <w:color w:val="000000"/>
                <w:sz w:val="20"/>
              </w:rPr>
              <w:t>
1</w:t>
            </w:r>
          </w:p>
          <w:bookmarkEnd w:id="4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XIX сессиясының №19/152 шешіміне</w:t>
            </w:r>
            <w:r>
              <w:br/>
            </w:r>
            <w:r>
              <w:rPr>
                <w:rFonts w:ascii="Times New Roman"/>
                <w:b w:val="false"/>
                <w:i w:val="false"/>
                <w:color w:val="000000"/>
                <w:sz w:val="20"/>
              </w:rPr>
              <w:t>15 қосымша</w:t>
            </w:r>
            <w:r>
              <w:br/>
            </w:r>
          </w:p>
        </w:tc>
      </w:tr>
    </w:tbl>
    <w:bookmarkStart w:name="z1036" w:id="458"/>
    <w:p>
      <w:pPr>
        <w:spacing w:after="0"/>
        <w:ind w:left="0"/>
        <w:jc w:val="left"/>
      </w:pPr>
      <w:r>
        <w:rPr>
          <w:rFonts w:ascii="Times New Roman"/>
          <w:b/>
          <w:i w:val="false"/>
          <w:color w:val="000000"/>
        </w:rPr>
        <w:t xml:space="preserve"> Мойынты кентінің 2020 жылға арналған бюджеті</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459"/>
          <w:p>
            <w:pPr>
              <w:spacing w:after="20"/>
              <w:ind w:left="20"/>
              <w:jc w:val="both"/>
            </w:pPr>
            <w:r>
              <w:rPr>
                <w:rFonts w:ascii="Times New Roman"/>
                <w:b w:val="false"/>
                <w:i w:val="false"/>
                <w:color w:val="000000"/>
                <w:sz w:val="20"/>
              </w:rPr>
              <w:t>
Санаты</w:t>
            </w:r>
          </w:p>
          <w:bookmarkEnd w:id="45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460"/>
          <w:p>
            <w:pPr>
              <w:spacing w:after="20"/>
              <w:ind w:left="20"/>
              <w:jc w:val="both"/>
            </w:pPr>
            <w:r>
              <w:rPr>
                <w:rFonts w:ascii="Times New Roman"/>
                <w:b w:val="false"/>
                <w:i w:val="false"/>
                <w:color w:val="000000"/>
                <w:sz w:val="20"/>
              </w:rPr>
              <w:t>
 </w:t>
            </w:r>
          </w:p>
          <w:bookmarkEnd w:id="4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461"/>
          <w:p>
            <w:pPr>
              <w:spacing w:after="20"/>
              <w:ind w:left="20"/>
              <w:jc w:val="both"/>
            </w:pPr>
            <w:r>
              <w:rPr>
                <w:rFonts w:ascii="Times New Roman"/>
                <w:b w:val="false"/>
                <w:i w:val="false"/>
                <w:color w:val="000000"/>
                <w:sz w:val="20"/>
              </w:rPr>
              <w:t>
 </w:t>
            </w:r>
          </w:p>
          <w:bookmarkEnd w:id="4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462"/>
          <w:p>
            <w:pPr>
              <w:spacing w:after="20"/>
              <w:ind w:left="20"/>
              <w:jc w:val="both"/>
            </w:pPr>
            <w:r>
              <w:rPr>
                <w:rFonts w:ascii="Times New Roman"/>
                <w:b w:val="false"/>
                <w:i w:val="false"/>
                <w:color w:val="000000"/>
                <w:sz w:val="20"/>
              </w:rPr>
              <w:t>
1</w:t>
            </w:r>
          </w:p>
          <w:bookmarkEnd w:id="4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463"/>
          <w:p>
            <w:pPr>
              <w:spacing w:after="20"/>
              <w:ind w:left="20"/>
              <w:jc w:val="both"/>
            </w:pPr>
            <w:r>
              <w:rPr>
                <w:rFonts w:ascii="Times New Roman"/>
                <w:b w:val="false"/>
                <w:i w:val="false"/>
                <w:color w:val="000000"/>
                <w:sz w:val="20"/>
              </w:rPr>
              <w:t>
 </w:t>
            </w:r>
          </w:p>
          <w:bookmarkEnd w:id="4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464"/>
          <w:p>
            <w:pPr>
              <w:spacing w:after="20"/>
              <w:ind w:left="20"/>
              <w:jc w:val="both"/>
            </w:pPr>
            <w:r>
              <w:rPr>
                <w:rFonts w:ascii="Times New Roman"/>
                <w:b w:val="false"/>
                <w:i w:val="false"/>
                <w:color w:val="000000"/>
                <w:sz w:val="20"/>
              </w:rPr>
              <w:t>
1</w:t>
            </w:r>
          </w:p>
          <w:bookmarkEnd w:id="4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465"/>
          <w:p>
            <w:pPr>
              <w:spacing w:after="20"/>
              <w:ind w:left="20"/>
              <w:jc w:val="both"/>
            </w:pPr>
            <w:r>
              <w:rPr>
                <w:rFonts w:ascii="Times New Roman"/>
                <w:b w:val="false"/>
                <w:i w:val="false"/>
                <w:color w:val="000000"/>
                <w:sz w:val="20"/>
              </w:rPr>
              <w:t>
4</w:t>
            </w:r>
          </w:p>
          <w:bookmarkEnd w:id="4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466"/>
          <w:p>
            <w:pPr>
              <w:spacing w:after="20"/>
              <w:ind w:left="20"/>
              <w:jc w:val="both"/>
            </w:pPr>
            <w:r>
              <w:rPr>
                <w:rFonts w:ascii="Times New Roman"/>
                <w:b w:val="false"/>
                <w:i w:val="false"/>
                <w:color w:val="000000"/>
                <w:sz w:val="20"/>
              </w:rPr>
              <w:t>
 </w:t>
            </w:r>
          </w:p>
          <w:bookmarkEnd w:id="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467"/>
          <w:p>
            <w:pPr>
              <w:spacing w:after="20"/>
              <w:ind w:left="20"/>
              <w:jc w:val="both"/>
            </w:pPr>
            <w:r>
              <w:rPr>
                <w:rFonts w:ascii="Times New Roman"/>
                <w:b w:val="false"/>
                <w:i w:val="false"/>
                <w:color w:val="000000"/>
                <w:sz w:val="20"/>
              </w:rPr>
              <w:t>
 </w:t>
            </w:r>
          </w:p>
          <w:bookmarkEnd w:id="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468"/>
          <w:p>
            <w:pPr>
              <w:spacing w:after="20"/>
              <w:ind w:left="20"/>
              <w:jc w:val="both"/>
            </w:pPr>
            <w:r>
              <w:rPr>
                <w:rFonts w:ascii="Times New Roman"/>
                <w:b w:val="false"/>
                <w:i w:val="false"/>
                <w:color w:val="000000"/>
                <w:sz w:val="20"/>
              </w:rPr>
              <w:t>
Функционалдық топ</w:t>
            </w:r>
          </w:p>
          <w:bookmarkEnd w:id="46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469"/>
          <w:p>
            <w:pPr>
              <w:spacing w:after="20"/>
              <w:ind w:left="20"/>
              <w:jc w:val="both"/>
            </w:pPr>
            <w:r>
              <w:rPr>
                <w:rFonts w:ascii="Times New Roman"/>
                <w:b w:val="false"/>
                <w:i w:val="false"/>
                <w:color w:val="000000"/>
                <w:sz w:val="20"/>
              </w:rPr>
              <w:t>
 </w:t>
            </w:r>
          </w:p>
          <w:bookmarkEnd w:id="4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470"/>
          <w:p>
            <w:pPr>
              <w:spacing w:after="20"/>
              <w:ind w:left="20"/>
              <w:jc w:val="both"/>
            </w:pPr>
            <w:r>
              <w:rPr>
                <w:rFonts w:ascii="Times New Roman"/>
                <w:b w:val="false"/>
                <w:i w:val="false"/>
                <w:color w:val="000000"/>
                <w:sz w:val="20"/>
              </w:rPr>
              <w:t>
01</w:t>
            </w:r>
          </w:p>
          <w:bookmarkEnd w:id="4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471"/>
          <w:p>
            <w:pPr>
              <w:spacing w:after="20"/>
              <w:ind w:left="20"/>
              <w:jc w:val="both"/>
            </w:pPr>
            <w:r>
              <w:rPr>
                <w:rFonts w:ascii="Times New Roman"/>
                <w:b w:val="false"/>
                <w:i w:val="false"/>
                <w:color w:val="000000"/>
                <w:sz w:val="20"/>
              </w:rPr>
              <w:t>
 </w:t>
            </w:r>
          </w:p>
          <w:bookmarkEnd w:id="4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472"/>
          <w:p>
            <w:pPr>
              <w:spacing w:after="20"/>
              <w:ind w:left="20"/>
              <w:jc w:val="both"/>
            </w:pPr>
            <w:r>
              <w:rPr>
                <w:rFonts w:ascii="Times New Roman"/>
                <w:b w:val="false"/>
                <w:i w:val="false"/>
                <w:color w:val="000000"/>
                <w:sz w:val="20"/>
              </w:rPr>
              <w:t>
 </w:t>
            </w:r>
          </w:p>
          <w:bookmarkEnd w:id="4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473"/>
          <w:p>
            <w:pPr>
              <w:spacing w:after="20"/>
              <w:ind w:left="20"/>
              <w:jc w:val="both"/>
            </w:pPr>
            <w:r>
              <w:rPr>
                <w:rFonts w:ascii="Times New Roman"/>
                <w:b w:val="false"/>
                <w:i w:val="false"/>
                <w:color w:val="000000"/>
                <w:sz w:val="20"/>
              </w:rPr>
              <w:t>
 </w:t>
            </w:r>
          </w:p>
          <w:bookmarkEnd w:id="4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474"/>
          <w:p>
            <w:pPr>
              <w:spacing w:after="20"/>
              <w:ind w:left="20"/>
              <w:jc w:val="both"/>
            </w:pPr>
            <w:r>
              <w:rPr>
                <w:rFonts w:ascii="Times New Roman"/>
                <w:b w:val="false"/>
                <w:i w:val="false"/>
                <w:color w:val="000000"/>
                <w:sz w:val="20"/>
              </w:rPr>
              <w:t>
06</w:t>
            </w:r>
          </w:p>
          <w:bookmarkEnd w:id="4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475"/>
          <w:p>
            <w:pPr>
              <w:spacing w:after="20"/>
              <w:ind w:left="20"/>
              <w:jc w:val="both"/>
            </w:pPr>
            <w:r>
              <w:rPr>
                <w:rFonts w:ascii="Times New Roman"/>
                <w:b w:val="false"/>
                <w:i w:val="false"/>
                <w:color w:val="000000"/>
                <w:sz w:val="20"/>
              </w:rPr>
              <w:t>
 </w:t>
            </w:r>
          </w:p>
          <w:bookmarkEnd w:id="4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476"/>
          <w:p>
            <w:pPr>
              <w:spacing w:after="20"/>
              <w:ind w:left="20"/>
              <w:jc w:val="both"/>
            </w:pPr>
            <w:r>
              <w:rPr>
                <w:rFonts w:ascii="Times New Roman"/>
                <w:b w:val="false"/>
                <w:i w:val="false"/>
                <w:color w:val="000000"/>
                <w:sz w:val="20"/>
              </w:rPr>
              <w:t>
 </w:t>
            </w:r>
          </w:p>
          <w:bookmarkEnd w:id="4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477"/>
          <w:p>
            <w:pPr>
              <w:spacing w:after="20"/>
              <w:ind w:left="20"/>
              <w:jc w:val="both"/>
            </w:pPr>
            <w:r>
              <w:rPr>
                <w:rFonts w:ascii="Times New Roman"/>
                <w:b w:val="false"/>
                <w:i w:val="false"/>
                <w:color w:val="000000"/>
                <w:sz w:val="20"/>
              </w:rPr>
              <w:t>
 </w:t>
            </w:r>
          </w:p>
          <w:bookmarkEnd w:id="4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478"/>
          <w:p>
            <w:pPr>
              <w:spacing w:after="20"/>
              <w:ind w:left="20"/>
              <w:jc w:val="both"/>
            </w:pPr>
            <w:r>
              <w:rPr>
                <w:rFonts w:ascii="Times New Roman"/>
                <w:b w:val="false"/>
                <w:i w:val="false"/>
                <w:color w:val="000000"/>
                <w:sz w:val="20"/>
              </w:rPr>
              <w:t>
07</w:t>
            </w:r>
          </w:p>
          <w:bookmarkEnd w:id="4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479"/>
          <w:p>
            <w:pPr>
              <w:spacing w:after="20"/>
              <w:ind w:left="20"/>
              <w:jc w:val="both"/>
            </w:pPr>
            <w:r>
              <w:rPr>
                <w:rFonts w:ascii="Times New Roman"/>
                <w:b w:val="false"/>
                <w:i w:val="false"/>
                <w:color w:val="000000"/>
                <w:sz w:val="20"/>
              </w:rPr>
              <w:t>
 </w:t>
            </w:r>
          </w:p>
          <w:bookmarkEnd w:id="4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480"/>
          <w:p>
            <w:pPr>
              <w:spacing w:after="20"/>
              <w:ind w:left="20"/>
              <w:jc w:val="both"/>
            </w:pPr>
            <w:r>
              <w:rPr>
                <w:rFonts w:ascii="Times New Roman"/>
                <w:b w:val="false"/>
                <w:i w:val="false"/>
                <w:color w:val="000000"/>
                <w:sz w:val="20"/>
              </w:rPr>
              <w:t>
 </w:t>
            </w:r>
          </w:p>
          <w:bookmarkEnd w:id="4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481"/>
          <w:p>
            <w:pPr>
              <w:spacing w:after="20"/>
              <w:ind w:left="20"/>
              <w:jc w:val="both"/>
            </w:pPr>
            <w:r>
              <w:rPr>
                <w:rFonts w:ascii="Times New Roman"/>
                <w:b w:val="false"/>
                <w:i w:val="false"/>
                <w:color w:val="000000"/>
                <w:sz w:val="20"/>
              </w:rPr>
              <w:t>
 </w:t>
            </w:r>
          </w:p>
          <w:bookmarkEnd w:id="4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482"/>
          <w:p>
            <w:pPr>
              <w:spacing w:after="20"/>
              <w:ind w:left="20"/>
              <w:jc w:val="both"/>
            </w:pPr>
            <w:r>
              <w:rPr>
                <w:rFonts w:ascii="Times New Roman"/>
                <w:b w:val="false"/>
                <w:i w:val="false"/>
                <w:color w:val="000000"/>
                <w:sz w:val="20"/>
              </w:rPr>
              <w:t>
 </w:t>
            </w:r>
          </w:p>
          <w:bookmarkEnd w:id="4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483"/>
          <w:p>
            <w:pPr>
              <w:spacing w:after="20"/>
              <w:ind w:left="20"/>
              <w:jc w:val="both"/>
            </w:pPr>
            <w:r>
              <w:rPr>
                <w:rFonts w:ascii="Times New Roman"/>
                <w:b w:val="false"/>
                <w:i w:val="false"/>
                <w:color w:val="000000"/>
                <w:sz w:val="20"/>
              </w:rPr>
              <w:t>
12</w:t>
            </w:r>
          </w:p>
          <w:bookmarkEnd w:id="4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484"/>
          <w:p>
            <w:pPr>
              <w:spacing w:after="20"/>
              <w:ind w:left="20"/>
              <w:jc w:val="both"/>
            </w:pPr>
            <w:r>
              <w:rPr>
                <w:rFonts w:ascii="Times New Roman"/>
                <w:b w:val="false"/>
                <w:i w:val="false"/>
                <w:color w:val="000000"/>
                <w:sz w:val="20"/>
              </w:rPr>
              <w:t>
 </w:t>
            </w:r>
          </w:p>
          <w:bookmarkEnd w:id="4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485"/>
          <w:p>
            <w:pPr>
              <w:spacing w:after="20"/>
              <w:ind w:left="20"/>
              <w:jc w:val="both"/>
            </w:pPr>
            <w:r>
              <w:rPr>
                <w:rFonts w:ascii="Times New Roman"/>
                <w:b w:val="false"/>
                <w:i w:val="false"/>
                <w:color w:val="000000"/>
                <w:sz w:val="20"/>
              </w:rPr>
              <w:t>
 </w:t>
            </w:r>
          </w:p>
          <w:bookmarkEnd w:id="4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486"/>
          <w:p>
            <w:pPr>
              <w:spacing w:after="20"/>
              <w:ind w:left="20"/>
              <w:jc w:val="both"/>
            </w:pPr>
            <w:r>
              <w:rPr>
                <w:rFonts w:ascii="Times New Roman"/>
                <w:b w:val="false"/>
                <w:i w:val="false"/>
                <w:color w:val="000000"/>
                <w:sz w:val="20"/>
              </w:rPr>
              <w:t>
 </w:t>
            </w:r>
          </w:p>
          <w:bookmarkEnd w:id="4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487"/>
          <w:p>
            <w:pPr>
              <w:spacing w:after="20"/>
              <w:ind w:left="20"/>
              <w:jc w:val="both"/>
            </w:pPr>
            <w:r>
              <w:rPr>
                <w:rFonts w:ascii="Times New Roman"/>
                <w:b w:val="false"/>
                <w:i w:val="false"/>
                <w:color w:val="000000"/>
                <w:sz w:val="20"/>
              </w:rPr>
              <w:t>
Санаты</w:t>
            </w:r>
          </w:p>
          <w:bookmarkEnd w:id="4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488"/>
          <w:p>
            <w:pPr>
              <w:spacing w:after="20"/>
              <w:ind w:left="20"/>
              <w:jc w:val="both"/>
            </w:pPr>
            <w:r>
              <w:rPr>
                <w:rFonts w:ascii="Times New Roman"/>
                <w:b w:val="false"/>
                <w:i w:val="false"/>
                <w:color w:val="000000"/>
                <w:sz w:val="20"/>
              </w:rPr>
              <w:t>
1</w:t>
            </w:r>
          </w:p>
          <w:bookmarkEnd w:id="4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489"/>
          <w:p>
            <w:pPr>
              <w:spacing w:after="20"/>
              <w:ind w:left="20"/>
              <w:jc w:val="both"/>
            </w:pPr>
            <w:r>
              <w:rPr>
                <w:rFonts w:ascii="Times New Roman"/>
                <w:b w:val="false"/>
                <w:i w:val="false"/>
                <w:color w:val="000000"/>
                <w:sz w:val="20"/>
              </w:rPr>
              <w:t>
Функционалдық топ</w:t>
            </w:r>
          </w:p>
          <w:bookmarkEnd w:id="48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490"/>
          <w:p>
            <w:pPr>
              <w:spacing w:after="20"/>
              <w:ind w:left="20"/>
              <w:jc w:val="both"/>
            </w:pPr>
            <w:r>
              <w:rPr>
                <w:rFonts w:ascii="Times New Roman"/>
                <w:b w:val="false"/>
                <w:i w:val="false"/>
                <w:color w:val="000000"/>
                <w:sz w:val="20"/>
              </w:rPr>
              <w:t>
1</w:t>
            </w:r>
          </w:p>
          <w:bookmarkEnd w:id="4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491"/>
          <w:p>
            <w:pPr>
              <w:spacing w:after="20"/>
              <w:ind w:left="20"/>
              <w:jc w:val="both"/>
            </w:pPr>
            <w:r>
              <w:rPr>
                <w:rFonts w:ascii="Times New Roman"/>
                <w:b w:val="false"/>
                <w:i w:val="false"/>
                <w:color w:val="000000"/>
                <w:sz w:val="20"/>
              </w:rPr>
              <w:t>
Функционалдық топ</w:t>
            </w:r>
          </w:p>
          <w:bookmarkEnd w:id="49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492"/>
          <w:p>
            <w:pPr>
              <w:spacing w:after="20"/>
              <w:ind w:left="20"/>
              <w:jc w:val="both"/>
            </w:pPr>
            <w:r>
              <w:rPr>
                <w:rFonts w:ascii="Times New Roman"/>
                <w:b w:val="false"/>
                <w:i w:val="false"/>
                <w:color w:val="000000"/>
                <w:sz w:val="20"/>
              </w:rPr>
              <w:t>
1</w:t>
            </w:r>
          </w:p>
          <w:bookmarkEnd w:id="4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xml:space="preserve"> ХІХ сессиясының №19/152 шешіміне</w:t>
            </w:r>
            <w:r>
              <w:br/>
            </w:r>
            <w:r>
              <w:rPr>
                <w:rFonts w:ascii="Times New Roman"/>
                <w:b w:val="false"/>
                <w:i w:val="false"/>
                <w:color w:val="000000"/>
                <w:sz w:val="20"/>
              </w:rPr>
              <w:t xml:space="preserve">16-қосымша </w:t>
            </w:r>
            <w:r>
              <w:br/>
            </w:r>
          </w:p>
        </w:tc>
      </w:tr>
    </w:tbl>
    <w:bookmarkStart w:name="z1098" w:id="493"/>
    <w:p>
      <w:pPr>
        <w:spacing w:after="0"/>
        <w:ind w:left="0"/>
        <w:jc w:val="left"/>
      </w:pPr>
      <w:r>
        <w:rPr>
          <w:rFonts w:ascii="Times New Roman"/>
          <w:b/>
          <w:i w:val="false"/>
          <w:color w:val="000000"/>
        </w:rPr>
        <w:t xml:space="preserve"> 2018 – 2020 жылдарға арналған жалпы сипаттағы трансферттердің көлемін айқындау кезінде жергілікті бюджеттердің шығыстар базасына қосымша қосылған мектепке дейінгі тәрбиелеу және оқыту және мектепке дейінгі тәрбиелеу және оқыту ұйымдарында медициналық қызмет көрсетуді ұйымдастыруға арналған қаражат</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494"/>
          <w:p>
            <w:pPr>
              <w:spacing w:after="20"/>
              <w:ind w:left="20"/>
              <w:jc w:val="both"/>
            </w:pPr>
            <w:r>
              <w:rPr>
                <w:rFonts w:ascii="Times New Roman"/>
                <w:b w:val="false"/>
                <w:i w:val="false"/>
                <w:color w:val="000000"/>
                <w:sz w:val="20"/>
              </w:rPr>
              <w:t>
р/с №</w:t>
            </w:r>
          </w:p>
          <w:bookmarkEnd w:id="4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495"/>
          <w:p>
            <w:pPr>
              <w:spacing w:after="20"/>
              <w:ind w:left="20"/>
              <w:jc w:val="both"/>
            </w:pPr>
            <w:r>
              <w:rPr>
                <w:rFonts w:ascii="Times New Roman"/>
                <w:b w:val="false"/>
                <w:i w:val="false"/>
                <w:color w:val="000000"/>
                <w:sz w:val="20"/>
              </w:rPr>
              <w:t>
1</w:t>
            </w:r>
          </w:p>
          <w:bookmarkEnd w:id="4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496"/>
          <w:p>
            <w:pPr>
              <w:spacing w:after="20"/>
              <w:ind w:left="20"/>
              <w:jc w:val="both"/>
            </w:pPr>
            <w:r>
              <w:rPr>
                <w:rFonts w:ascii="Times New Roman"/>
                <w:b w:val="false"/>
                <w:i w:val="false"/>
                <w:color w:val="000000"/>
                <w:sz w:val="20"/>
              </w:rPr>
              <w:t>
2</w:t>
            </w:r>
          </w:p>
          <w:bookmarkEnd w:id="4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497"/>
          <w:p>
            <w:pPr>
              <w:spacing w:after="20"/>
              <w:ind w:left="20"/>
              <w:jc w:val="both"/>
            </w:pPr>
            <w:r>
              <w:rPr>
                <w:rFonts w:ascii="Times New Roman"/>
                <w:b w:val="false"/>
                <w:i w:val="false"/>
                <w:color w:val="000000"/>
                <w:sz w:val="20"/>
              </w:rPr>
              <w:t>
3</w:t>
            </w:r>
          </w:p>
          <w:bookmarkEnd w:id="4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498"/>
          <w:p>
            <w:pPr>
              <w:spacing w:after="20"/>
              <w:ind w:left="20"/>
              <w:jc w:val="both"/>
            </w:pPr>
            <w:r>
              <w:rPr>
                <w:rFonts w:ascii="Times New Roman"/>
                <w:b w:val="false"/>
                <w:i w:val="false"/>
                <w:color w:val="000000"/>
                <w:sz w:val="20"/>
              </w:rPr>
              <w:t>
4</w:t>
            </w:r>
          </w:p>
          <w:bookmarkEnd w:id="4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499"/>
          <w:p>
            <w:pPr>
              <w:spacing w:after="20"/>
              <w:ind w:left="20"/>
              <w:jc w:val="both"/>
            </w:pPr>
            <w:r>
              <w:rPr>
                <w:rFonts w:ascii="Times New Roman"/>
                <w:b w:val="false"/>
                <w:i w:val="false"/>
                <w:color w:val="000000"/>
                <w:sz w:val="20"/>
              </w:rPr>
              <w:t>
5</w:t>
            </w:r>
          </w:p>
          <w:bookmarkEnd w:id="4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xml:space="preserve"> ХІХ сессиясының №19/152 шешіміне</w:t>
            </w:r>
            <w:r>
              <w:br/>
            </w:r>
            <w:r>
              <w:rPr>
                <w:rFonts w:ascii="Times New Roman"/>
                <w:b w:val="false"/>
                <w:i w:val="false"/>
                <w:color w:val="000000"/>
                <w:sz w:val="20"/>
              </w:rPr>
              <w:t xml:space="preserve">17-қосымша </w:t>
            </w:r>
            <w:r>
              <w:br/>
            </w:r>
          </w:p>
        </w:tc>
      </w:tr>
    </w:tbl>
    <w:bookmarkStart w:name="z1108" w:id="500"/>
    <w:p>
      <w:pPr>
        <w:spacing w:after="0"/>
        <w:ind w:left="0"/>
        <w:jc w:val="left"/>
      </w:pPr>
      <w:r>
        <w:rPr>
          <w:rFonts w:ascii="Times New Roman"/>
          <w:b/>
          <w:i w:val="false"/>
          <w:color w:val="000000"/>
        </w:rPr>
        <w:t xml:space="preserve"> 2018 – 2020 жылдарға арналған жалпы сипаттағы трансферттердің көлемін айқындау кезінде жергілікті бюджеттердің шығыстар базасына қосымша қосылған жергілікті деңгейде мәдени-демалыс жұмысын қолдауға арналған қаражат</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501"/>
          <w:p>
            <w:pPr>
              <w:spacing w:after="20"/>
              <w:ind w:left="20"/>
              <w:jc w:val="both"/>
            </w:pPr>
            <w:r>
              <w:rPr>
                <w:rFonts w:ascii="Times New Roman"/>
                <w:b w:val="false"/>
                <w:i w:val="false"/>
                <w:color w:val="000000"/>
                <w:sz w:val="20"/>
              </w:rPr>
              <w:t>
р/с №</w:t>
            </w:r>
          </w:p>
          <w:bookmarkEnd w:id="5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502"/>
          <w:p>
            <w:pPr>
              <w:spacing w:after="20"/>
              <w:ind w:left="20"/>
              <w:jc w:val="both"/>
            </w:pPr>
            <w:r>
              <w:rPr>
                <w:rFonts w:ascii="Times New Roman"/>
                <w:b w:val="false"/>
                <w:i w:val="false"/>
                <w:color w:val="000000"/>
                <w:sz w:val="20"/>
              </w:rPr>
              <w:t>
 </w:t>
            </w:r>
          </w:p>
          <w:bookmarkEnd w:id="5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503"/>
          <w:p>
            <w:pPr>
              <w:spacing w:after="20"/>
              <w:ind w:left="20"/>
              <w:jc w:val="both"/>
            </w:pPr>
            <w:r>
              <w:rPr>
                <w:rFonts w:ascii="Times New Roman"/>
                <w:b w:val="false"/>
                <w:i w:val="false"/>
                <w:color w:val="000000"/>
                <w:sz w:val="20"/>
              </w:rPr>
              <w:t>
1</w:t>
            </w:r>
          </w:p>
          <w:bookmarkEnd w:id="5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504"/>
          <w:p>
            <w:pPr>
              <w:spacing w:after="20"/>
              <w:ind w:left="20"/>
              <w:jc w:val="both"/>
            </w:pPr>
            <w:r>
              <w:rPr>
                <w:rFonts w:ascii="Times New Roman"/>
                <w:b w:val="false"/>
                <w:i w:val="false"/>
                <w:color w:val="000000"/>
                <w:sz w:val="20"/>
              </w:rPr>
              <w:t>
2</w:t>
            </w:r>
          </w:p>
          <w:bookmarkEnd w:id="5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505"/>
          <w:p>
            <w:pPr>
              <w:spacing w:after="20"/>
              <w:ind w:left="20"/>
              <w:jc w:val="both"/>
            </w:pPr>
            <w:r>
              <w:rPr>
                <w:rFonts w:ascii="Times New Roman"/>
                <w:b w:val="false"/>
                <w:i w:val="false"/>
                <w:color w:val="000000"/>
                <w:sz w:val="20"/>
              </w:rPr>
              <w:t>
3</w:t>
            </w:r>
          </w:p>
          <w:bookmarkEnd w:id="5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506"/>
          <w:p>
            <w:pPr>
              <w:spacing w:after="20"/>
              <w:ind w:left="20"/>
              <w:jc w:val="both"/>
            </w:pPr>
            <w:r>
              <w:rPr>
                <w:rFonts w:ascii="Times New Roman"/>
                <w:b w:val="false"/>
                <w:i w:val="false"/>
                <w:color w:val="000000"/>
                <w:sz w:val="20"/>
              </w:rPr>
              <w:t>
4</w:t>
            </w:r>
          </w:p>
          <w:bookmarkEnd w:id="5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Акжал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507"/>
          <w:p>
            <w:pPr>
              <w:spacing w:after="20"/>
              <w:ind w:left="20"/>
              <w:jc w:val="both"/>
            </w:pPr>
            <w:r>
              <w:rPr>
                <w:rFonts w:ascii="Times New Roman"/>
                <w:b w:val="false"/>
                <w:i w:val="false"/>
                <w:color w:val="000000"/>
                <w:sz w:val="20"/>
              </w:rPr>
              <w:t>
5</w:t>
            </w:r>
          </w:p>
          <w:bookmarkEnd w:id="5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ХIХ cессиясының №19/152 шешіміне</w:t>
            </w:r>
            <w:r>
              <w:br/>
            </w:r>
            <w:r>
              <w:rPr>
                <w:rFonts w:ascii="Times New Roman"/>
                <w:b w:val="false"/>
                <w:i w:val="false"/>
                <w:color w:val="000000"/>
                <w:sz w:val="20"/>
              </w:rPr>
              <w:t>18 қосымша</w:t>
            </w:r>
            <w:r>
              <w:br/>
            </w:r>
          </w:p>
        </w:tc>
      </w:tr>
    </w:tbl>
    <w:bookmarkStart w:name="z1118" w:id="508"/>
    <w:p>
      <w:pPr>
        <w:spacing w:after="0"/>
        <w:ind w:left="0"/>
        <w:jc w:val="left"/>
      </w:pPr>
      <w:r>
        <w:rPr>
          <w:rFonts w:ascii="Times New Roman"/>
          <w:b/>
          <w:i w:val="false"/>
          <w:color w:val="000000"/>
        </w:rPr>
        <w:t xml:space="preserve"> 2018 жылға арналған ауданның бюджетін орындау процесінде секвестрлеуге жатпайтын бюджеттік бағдарламалардың тізбесі</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509"/>
          <w:p>
            <w:pPr>
              <w:spacing w:after="20"/>
              <w:ind w:left="20"/>
              <w:jc w:val="both"/>
            </w:pPr>
            <w:r>
              <w:rPr>
                <w:rFonts w:ascii="Times New Roman"/>
                <w:b w:val="false"/>
                <w:i w:val="false"/>
                <w:color w:val="000000"/>
                <w:sz w:val="20"/>
              </w:rPr>
              <w:t>
Функционалдық топ</w:t>
            </w:r>
          </w:p>
          <w:bookmarkEnd w:id="50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510"/>
          <w:p>
            <w:pPr>
              <w:spacing w:after="20"/>
              <w:ind w:left="20"/>
              <w:jc w:val="both"/>
            </w:pPr>
            <w:r>
              <w:rPr>
                <w:rFonts w:ascii="Times New Roman"/>
                <w:b w:val="false"/>
                <w:i w:val="false"/>
                <w:color w:val="000000"/>
                <w:sz w:val="20"/>
              </w:rPr>
              <w:t>
 </w:t>
            </w:r>
          </w:p>
          <w:bookmarkEnd w:id="5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511"/>
          <w:p>
            <w:pPr>
              <w:spacing w:after="20"/>
              <w:ind w:left="20"/>
              <w:jc w:val="both"/>
            </w:pPr>
            <w:r>
              <w:rPr>
                <w:rFonts w:ascii="Times New Roman"/>
                <w:b w:val="false"/>
                <w:i w:val="false"/>
                <w:color w:val="000000"/>
                <w:sz w:val="20"/>
              </w:rPr>
              <w:t>
 </w:t>
            </w:r>
          </w:p>
          <w:bookmarkEnd w:id="5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512"/>
          <w:p>
            <w:pPr>
              <w:spacing w:after="20"/>
              <w:ind w:left="20"/>
              <w:jc w:val="both"/>
            </w:pPr>
            <w:r>
              <w:rPr>
                <w:rFonts w:ascii="Times New Roman"/>
                <w:b w:val="false"/>
                <w:i w:val="false"/>
                <w:color w:val="000000"/>
                <w:sz w:val="20"/>
              </w:rPr>
              <w:t>
1</w:t>
            </w:r>
          </w:p>
          <w:bookmarkEnd w:id="5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513"/>
          <w:p>
            <w:pPr>
              <w:spacing w:after="20"/>
              <w:ind w:left="20"/>
              <w:jc w:val="both"/>
            </w:pPr>
            <w:r>
              <w:rPr>
                <w:rFonts w:ascii="Times New Roman"/>
                <w:b w:val="false"/>
                <w:i w:val="false"/>
                <w:color w:val="000000"/>
                <w:sz w:val="20"/>
              </w:rPr>
              <w:t>
04</w:t>
            </w:r>
          </w:p>
          <w:bookmarkEnd w:id="5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514"/>
          <w:p>
            <w:pPr>
              <w:spacing w:after="20"/>
              <w:ind w:left="20"/>
              <w:jc w:val="both"/>
            </w:pPr>
            <w:r>
              <w:rPr>
                <w:rFonts w:ascii="Times New Roman"/>
                <w:b w:val="false"/>
                <w:i w:val="false"/>
                <w:color w:val="000000"/>
                <w:sz w:val="20"/>
              </w:rPr>
              <w:t>
 </w:t>
            </w:r>
          </w:p>
          <w:bookmarkEnd w:id="5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515"/>
          <w:p>
            <w:pPr>
              <w:spacing w:after="20"/>
              <w:ind w:left="20"/>
              <w:jc w:val="both"/>
            </w:pPr>
            <w:r>
              <w:rPr>
                <w:rFonts w:ascii="Times New Roman"/>
                <w:b w:val="false"/>
                <w:i w:val="false"/>
                <w:color w:val="000000"/>
                <w:sz w:val="20"/>
              </w:rPr>
              <w:t>
 </w:t>
            </w:r>
          </w:p>
          <w:bookmarkEnd w:id="5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