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f2bd" w14:textId="83cf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Ақшатау кентінің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Ақшатау кентінің әкімінің 2017 жылғы 9 қаңтардағы № 01 шешімі. Қарағанды облысының Әділет департаментінде 2017 жылғы 9 қаңтарда № 4097 болып тіркелді. Күші жойылды - Қарағанды облысының Шет ауданы Ақшатау кенті әкімінің 2017 жылғы 18 наурыздағы № 02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облысының Шет ауданы Ақшатау кенті әкімінің 18.03.2017 № 02 (алғаш жарияланғаннан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жылдың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Ірі қара малдың ауруына байланысты (құтырық) Шет ауданы Ақшатау кентінің аумағында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Ақшатау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Қ.Ә. Омарбай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