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a497" w14:textId="dafa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2017 жылғы 16 наурыздағы № 11/71 қаулысы. Қарағанды облысының Әділет департаментінде 2017 жылғы 7 сәуірде № 4204 болып тіркелді. Күші жойылды - Қарағанды облысы Приозерск қаласының әкімдігінің 2017 жылғы 28 қыркүйектегі № 40/415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қаласының әкімдігінің 28.09.2017 № 40/415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Приозерск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меншік түріне және меншіктің ұйымдастырушылық-құқықтық нысанына қарамастан ұйымдарда жұмыс орындары квотасы белгіленсін: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қылмыстық-атқару инспекциясының пробация қызметі есебінде тұрған адамдар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бас бостандығын айыру орындарынан босатылған адамдар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ата-анасынан айырылған немесе ата-аналарының қамқорлығынсыз қалған жастар қатарындағы білім беру ұйымдарының түлектері болып табылатын азаматтар үшін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Б.Ә. Қазиеваға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11/71 қаулысына № 1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 квотасы белгіленетін ұйымдардың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4321"/>
        <w:gridCol w:w="1701"/>
        <w:gridCol w:w="2950"/>
        <w:gridCol w:w="2251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8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"Достық" балалар-жасөспірімдер шығармашылық орталығы" коммуналдық мемлекеттік қазыналық кәсіпорыны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11/71 қаулысына № 2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 квотасы белгіленетін ұйымдардың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3348"/>
        <w:gridCol w:w="1975"/>
        <w:gridCol w:w="3278"/>
        <w:gridCol w:w="2502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1"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"Коммуналдық тұрғын үйлерді қайта қалыптастыру басқармасы" коммуналдық мемлекеттік кәсіпорыны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11/71 қаулысына № 3 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 квотасы белгіленетін ұйымдардың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781"/>
        <w:gridCol w:w="1335"/>
        <w:gridCol w:w="2317"/>
        <w:gridCol w:w="5021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4"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саны)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"Балақай" бөбекжайы" коммуналдық мемлекеттік қазыналық кәсіпорыны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